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61c42" w14:textId="7f61c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Еуразиялық экономикалық кеңестің сырттай дауыс беруіне арналған мәселелер тізбесін бекіту туралы</w:t>
      </w:r>
    </w:p>
    <w:p>
      <w:pPr>
        <w:spacing w:after="0"/>
        <w:ind w:left="0"/>
        <w:jc w:val="both"/>
      </w:pPr>
      <w:r>
        <w:rPr>
          <w:rFonts w:ascii="Times New Roman"/>
          <w:b w:val="false"/>
          <w:i w:val="false"/>
          <w:color w:val="000000"/>
          <w:sz w:val="28"/>
        </w:rPr>
        <w:t>Еуразиялық экономикалық комиссия Кеңесінің 2019 жылғы 22 ақпандағы № 10 өкімі</w:t>
      </w:r>
    </w:p>
    <w:p>
      <w:pPr>
        <w:spacing w:after="0"/>
        <w:ind w:left="0"/>
        <w:jc w:val="both"/>
      </w:pPr>
      <w:bookmarkStart w:name="z0" w:id="0"/>
      <w:r>
        <w:rPr>
          <w:rFonts w:ascii="Times New Roman"/>
          <w:b w:val="false"/>
          <w:i w:val="false"/>
          <w:color w:val="000000"/>
          <w:sz w:val="28"/>
        </w:rPr>
        <w:t>
      1. Қоса беріліп отырған Жоғары Еуразиялық экономикалық кеңестің сырттай дауыс беруіне арналған  мәселелер тізбесі бекітілсін.</w:t>
      </w:r>
    </w:p>
    <w:bookmarkEnd w:id="0"/>
    <w:bookmarkStart w:name="z1" w:id="1"/>
    <w:p>
      <w:pPr>
        <w:spacing w:after="0"/>
        <w:ind w:left="0"/>
        <w:jc w:val="both"/>
      </w:pPr>
      <w:r>
        <w:rPr>
          <w:rFonts w:ascii="Times New Roman"/>
          <w:b w:val="false"/>
          <w:i w:val="false"/>
          <w:color w:val="000000"/>
          <w:sz w:val="28"/>
        </w:rPr>
        <w:t>
      2. Еуразиялық экономикалық комиссия Алқасының Төрағасы  Т.С.Саркисян Жоғары Еуразиялық экономикалық кеңестің сырттай дауыс беруіне арналған  мәселелердің бекітілген тізбесін белгіленген тәртіпте Жоғары Еуразиялық экономикалық кеңестің Төрағасына және Жоғары Еуразиялық экономикалық кеңес мүшелеріне жіберсін.</w:t>
      </w:r>
    </w:p>
    <w:bookmarkEnd w:id="1"/>
    <w:bookmarkStart w:name="z2" w:id="2"/>
    <w:p>
      <w:pPr>
        <w:spacing w:after="0"/>
        <w:ind w:left="0"/>
        <w:jc w:val="both"/>
      </w:pPr>
      <w:r>
        <w:rPr>
          <w:rFonts w:ascii="Times New Roman"/>
          <w:b w:val="false"/>
          <w:i w:val="false"/>
          <w:color w:val="000000"/>
          <w:sz w:val="28"/>
        </w:rPr>
        <w:t>
      3. Осы Өкім қабылданған күнінен бастап күшіне енеді.</w:t>
      </w:r>
    </w:p>
    <w:bookmarkEnd w:id="2"/>
    <w:p>
      <w:pPr>
        <w:spacing w:after="0"/>
        <w:ind w:left="0"/>
        <w:jc w:val="left"/>
      </w:pPr>
      <w:r>
        <w:rPr>
          <w:rFonts w:ascii="Times New Roman"/>
          <w:b/>
          <w:i w:val="false"/>
          <w:color w:val="000000"/>
        </w:rPr>
        <w:t xml:space="preserve"> Еуразиялық экономикалық комиссия Кеңесінің мүшелері: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Армения    </w:t>
      </w:r>
      <w:r>
        <w:rPr>
          <w:rFonts w:ascii="Times New Roman"/>
          <w:b w:val="false"/>
          <w:i w:val="false"/>
          <w:color w:val="000000"/>
          <w:sz w:val="28"/>
        </w:rPr>
        <w:t xml:space="preserve">       </w:t>
      </w:r>
      <w:r>
        <w:rPr>
          <w:rFonts w:ascii="Times New Roman"/>
          <w:b w:val="false"/>
          <w:i/>
          <w:color w:val="000000"/>
          <w:sz w:val="28"/>
        </w:rPr>
        <w:t xml:space="preserve">     Беларусь   </w:t>
      </w:r>
      <w:r>
        <w:rPr>
          <w:rFonts w:ascii="Times New Roman"/>
          <w:b w:val="false"/>
          <w:i w:val="false"/>
          <w:color w:val="000000"/>
          <w:sz w:val="28"/>
        </w:rPr>
        <w:t xml:space="preserve">      </w:t>
      </w:r>
      <w:r>
        <w:rPr>
          <w:rFonts w:ascii="Times New Roman"/>
          <w:b w:val="false"/>
          <w:i/>
          <w:color w:val="000000"/>
          <w:sz w:val="28"/>
        </w:rPr>
        <w:t xml:space="preserve">      Қазақстан    </w:t>
      </w:r>
      <w:r>
        <w:rPr>
          <w:rFonts w:ascii="Times New Roman"/>
          <w:b w:val="false"/>
          <w:i w:val="false"/>
          <w:color w:val="000000"/>
          <w:sz w:val="28"/>
        </w:rPr>
        <w:t xml:space="preserve">      </w:t>
      </w:r>
      <w:r>
        <w:rPr>
          <w:rFonts w:ascii="Times New Roman"/>
          <w:b w:val="false"/>
          <w:i/>
          <w:color w:val="000000"/>
          <w:sz w:val="28"/>
        </w:rPr>
        <w:t xml:space="preserve">      Қырғыз    </w:t>
      </w:r>
      <w:r>
        <w:rPr>
          <w:rFonts w:ascii="Times New Roman"/>
          <w:b w:val="false"/>
          <w:i w:val="false"/>
          <w:color w:val="000000"/>
          <w:sz w:val="28"/>
        </w:rPr>
        <w:t xml:space="preserve">         </w:t>
      </w:r>
      <w:r>
        <w:rPr>
          <w:rFonts w:ascii="Times New Roman"/>
          <w:b w:val="false"/>
          <w:i/>
          <w:color w:val="000000"/>
          <w:sz w:val="28"/>
        </w:rPr>
        <w:t xml:space="preserve">     Ресей</w:t>
      </w:r>
    </w:p>
    <w:p>
      <w:pPr>
        <w:spacing w:after="0"/>
        <w:ind w:left="0"/>
        <w:jc w:val="both"/>
      </w:pPr>
      <w:r>
        <w:rPr>
          <w:rFonts w:ascii="Times New Roman"/>
          <w:b w:val="false"/>
          <w:i/>
          <w:color w:val="000000"/>
          <w:sz w:val="28"/>
        </w:rPr>
        <w:t xml:space="preserve">Республикасынан  Республикасынан  Республикасынан  Республикасынан </w:t>
      </w:r>
      <w:r>
        <w:rPr>
          <w:rFonts w:ascii="Times New Roman"/>
          <w:b w:val="false"/>
          <w:i w:val="false"/>
          <w:color w:val="000000"/>
          <w:sz w:val="28"/>
        </w:rPr>
        <w:t xml:space="preserve"> </w:t>
      </w:r>
      <w:r>
        <w:rPr>
          <w:rFonts w:ascii="Times New Roman"/>
          <w:b w:val="false"/>
          <w:i/>
          <w:color w:val="000000"/>
          <w:sz w:val="28"/>
        </w:rPr>
        <w:t>Федерациясынан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color w:val="000000"/>
          <w:sz w:val="28"/>
        </w:rPr>
        <w:t>.Гри</w:t>
      </w:r>
      <w:r>
        <w:rPr>
          <w:rFonts w:ascii="Times New Roman"/>
          <w:b w:val="false"/>
          <w:i/>
          <w:color w:val="000000"/>
          <w:sz w:val="28"/>
        </w:rPr>
        <w:t>гор</w:t>
      </w:r>
      <w:r>
        <w:rPr>
          <w:rFonts w:ascii="Times New Roman"/>
          <w:b w:val="false"/>
          <w:i/>
          <w:color w:val="000000"/>
          <w:sz w:val="28"/>
        </w:rPr>
        <w:t xml:space="preserve">ян  </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color w:val="000000"/>
          <w:sz w:val="28"/>
        </w:rPr>
        <w:t>.</w:t>
      </w:r>
      <w:r>
        <w:rPr>
          <w:rFonts w:ascii="Times New Roman"/>
          <w:b w:val="false"/>
          <w:i/>
          <w:color w:val="000000"/>
          <w:sz w:val="28"/>
        </w:rPr>
        <w:t>Петришенко</w:t>
      </w:r>
      <w:r>
        <w:rPr>
          <w:rFonts w:ascii="Times New Roman"/>
          <w:b w:val="false"/>
          <w:i w:val="false"/>
          <w:color w:val="000000"/>
          <w:sz w:val="28"/>
        </w:rPr>
        <w:t xml:space="preserve">         </w:t>
      </w:r>
      <w:r>
        <w:rPr>
          <w:rFonts w:ascii="Times New Roman"/>
          <w:b w:val="false"/>
          <w:i/>
          <w:color w:val="000000"/>
          <w:sz w:val="28"/>
        </w:rPr>
        <w:t xml:space="preserve"> А</w:t>
      </w:r>
      <w:r>
        <w:rPr>
          <w:rFonts w:ascii="Times New Roman"/>
          <w:b w:val="false"/>
          <w:i/>
          <w:color w:val="000000"/>
          <w:sz w:val="28"/>
        </w:rPr>
        <w:t>.</w:t>
      </w:r>
      <w:r>
        <w:rPr>
          <w:rFonts w:ascii="Times New Roman"/>
          <w:b w:val="false"/>
          <w:i/>
          <w:color w:val="000000"/>
          <w:sz w:val="28"/>
        </w:rPr>
        <w:t>Мамин</w:t>
      </w:r>
      <w:r>
        <w:rPr>
          <w:rFonts w:ascii="Times New Roman"/>
          <w:b w:val="false"/>
          <w:i w:val="false"/>
          <w:color w:val="000000"/>
          <w:sz w:val="28"/>
        </w:rPr>
        <w:t xml:space="preserve">                </w:t>
      </w:r>
      <w:r>
        <w:rPr>
          <w:rFonts w:ascii="Times New Roman"/>
          <w:b w:val="false"/>
          <w:i/>
          <w:color w:val="000000"/>
          <w:sz w:val="28"/>
        </w:rPr>
        <w:t>Ж</w:t>
      </w:r>
      <w:r>
        <w:rPr>
          <w:rFonts w:ascii="Times New Roman"/>
          <w:b w:val="false"/>
          <w:i/>
          <w:color w:val="000000"/>
          <w:sz w:val="28"/>
        </w:rPr>
        <w:t>.</w:t>
      </w:r>
      <w:r>
        <w:rPr>
          <w:rFonts w:ascii="Times New Roman"/>
          <w:b w:val="false"/>
          <w:i/>
          <w:color w:val="000000"/>
          <w:sz w:val="28"/>
        </w:rPr>
        <w:t>Разаков</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Силуанов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