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d189" w14:textId="7aad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үшінші тараптармен халықаралық шарттар жасасуының қол жеткен нәтижелері мен жекелеген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2019 жылғы 29 сәуірдегі № 17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сыртқы сауда саясатын іске асыру мақсатында Еуразиялық экономикалық одақтың үшінші тараптармен халықаралық шарттар жасасу жөніндегі жұмысының нәтижелері туралы  Еуразиялық экономикалық комиссияның (бұдан әрі – Комиссия)   ақпаратын назарға ала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Алқасы Еуразиялық экономикалық одаққа мүше мемлекеттердің үкіметтерімен бірлесіп үшінші тараптармен еркін сауда және сауда-экономикалық ынтымақтастық туралы Еуразиялық экономикалық одақтың халықаралық шарттарын жасасу, сондай-ақ 2019 жылғы 1 қыркүйекке дейін жаңа әріптестермен еркін сауда туралы келісімдер жасасудың орындылығын зерделеу жөніндегі зерттеу топтарын құру мүмкіндігі бойынша ұсыныстар тұжырымдау жөніндегі жұмысты жалғастырсын.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Өкімнің 1-тармағында көрсетілген ұсыныстарды талдау қорытындылары бойынша Комиссияның Сауда жөніндегі Алқа мүшесі (Министр) В.О.Никишина белгіленген тәртіпте Комиссия Кеңесінің отырысында тиісті ақпарат берсін.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Комиссия Алқасының үшінші  тараптармен халықаралық шарттар жасасу жөнінде атқарылған жұмыс және жаңа әріптестермен сауда ынтымақтастығын дамыту перспективалары туралы Жоғары Еуразиялық экономикалық кеңестің кезекті отырысында баяндау ұсынысы қолдау тапсын.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қабылданған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