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04ef" w14:textId="c910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регламенттерінің талаптарына сәйкес келмейтін өнім туралы хабардар ету жүйесін қалыптастыру бойынша пилоттық жобаны одан әрі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2019 жылғы 18 қарашададағы № 37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2018 жылғы 10 мамырдағы № 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асырылатын, Еуразиялық экономикалық одақтың техникалық регламенттерінің талаптарына сәйкес келмейтін өнім туарлы хабардар ету жүйесін қалыптастыру жөніндегі пилоттық жобаның (бұдан әрі тиісінше - пилоттық жоба, хабардар ету жүйесі) іске асырылу барысы туралы ақпаратты ескере отырып: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интеграцияланған жүйесінің (бұдан әрі - интеграцияланған жүйе) мемлекетаралық тестілеу контурында хабардар ету жүйесін тестілік пайдалануды жүргізу мерзімі 2020 жылғы 1 маусымға дейін ұзартылсын.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одаққа мүше мемлекеттер Еуразиялық экономикалық комиссиямен бірлесіп, интеграцияланған жүйенің өнімді контурында пилоттық режимде хабардар ету жүйесінің 2020 жылғы 15 маусымнан бастап жұмыс істеуін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одаққа мүше мемлекеттердің үкіметтерінен: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2019 жылғы 20 желтоқсанға дейін Еуразиялық үкіметаралық кеңестің 2018 жылғы 27 шілдедегі № 8 бұйрығын орындамау себептеріне егжей-тегжейлі талдау жүргізу және Еуразиялық экономикалық комиссияға хабарлау;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пилоттық жобаны іске асыруға жауапты мемлекеттік бақылау (қадағалау) органдарының интеграцияланған жүйенің мемлекетаралық тестілеу контурында пилоттық жобаны тестілік пайдалануды жүргізу бойынша жұмысқа қатысуын қамтамасыз ету;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осы өкімнің 2-тармағына сәйкес, хабардар ету жүйесі компоненттерінің интеграцияланған жүйенің өнімді контурында пилоттық режимде жұмыс істеуін қамтамасыз ету сұралсын.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Еуразиялық экономикалық комиссия Алқасы пилоттық жобаның іске асырылу барысы мен нәтижелері туралы Еуразиялық экономикалық комиссия Кеңесін хабардар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Өкім Одақтың ресми сайтында жарияланған күнінен бастап күшіне енеді.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 w:val="false"/>
          <w:i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Қырғыз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</w:t>
      </w:r>
      <w:r>
        <w:rPr>
          <w:rFonts w:ascii="Times New Roman"/>
          <w:b w:val="false"/>
          <w:i/>
          <w:color w:val="000000"/>
          <w:sz w:val="28"/>
        </w:rPr>
        <w:t>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>ян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Смаилов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