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e60b3" w14:textId="86e60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одақтың "Химиялық өнімдердің қауіпсіздігі туралы" техникалық регламентіне (ЕАЭО ТР 041/2017) өзгерістер жобасын әзірлеу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Кеңесінің 2019 жылғы 29 наурыздағы № 42 өкімі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комиссия Кеңесінің 2012 жылғы 20 маусымдағы № 48 шешімімен бекітілген Еуразиялық экономикалық одақтың техникалық регламенттерін әзірлеу, қабылдау, өзгерту және күшін жою тәртібінің 41 және 46-тармақтарын және химиялық өнімдердің жекелеген санаттарын мемлекеттік тіркеуге қойылатын талаптарды алып тастау бөлігіне қатысты Қазақстан Республикасының Еуразиялық экономикалық одақтың "Химиялық өнімдердің қауіпсіздігі туралы" техникалық регламентіне (ЕАЭО TР 041/2017) өзгерістер енгізу туралы ұсынысын ескере отырып: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- Еуразиялық экономикалық одақтың "Химиялық өнімдердің қауіпсіздігі туралы" техникалық регламентіне (ЕАЭО ТР 041/2017) өзгерістердің жобасын жауапты әзірлеуші, Армения Республикасы, Беларусь Республикасы, Қырғыз Республикасы және Ресей Федерациясы қоса әзірлеушілер болып белгіленсін.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Еуразиялық экономикалық одақтың Техникалық регламенттерін әзірлеу, қабылдау, өзгерту және күшін жою тәртібінің 46-тармағына сәйкес Қазақстан Республикасының Үкіметінен Еуразиялық экономикалық одақтың "Химиялық өнімдердің қауіпсіздігі туралы" техникалық регламентіне (ЕАЭО ТР 041/2017) өзгерістердің жобаларын әзірлеуді қамтамасыз ету сұралсын.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Еуразиялық экономикалық комиссия Алқасы Еуразиялық экономикалық одаққа мүше мемлекеттердің уәкілетті органдарымен бірлесіп, Еуразиялық экономикалық одақтың "Химиялық өнімдердің қауіпсіздігі туралы"  техникалық регламенті (ЕАЭО ТР 041/2017) күшіне енгенге дейін тиісті өзгертулердің күшіне енуінің орынды болатынын негізге ала отырып, Еуразиялық экономикалық одақтың "Химиялық өнімдердің қауіпсіздігі туралы" техникалық регламентіне (ЕАЭО ТР 041/2017) өзгерістер жобасының белгіленген тәртіпте қаралуын қамтамасыз етсін.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Өкім Еуразиялық экономикалық одақтың ресми сайтында жарияланған күнінен бастап күшіне енеді.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комиссия Кеңесінің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</w:t>
      </w:r>
      <w:r>
        <w:rPr>
          <w:rFonts w:ascii="Times New Roman"/>
          <w:b w:val="false"/>
          <w:i/>
          <w:color w:val="000000"/>
          <w:sz w:val="28"/>
        </w:rPr>
        <w:t xml:space="preserve">Армения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</w:t>
      </w:r>
      <w:r>
        <w:rPr>
          <w:rFonts w:ascii="Times New Roman"/>
          <w:b w:val="false"/>
          <w:i/>
          <w:color w:val="000000"/>
          <w:sz w:val="28"/>
        </w:rPr>
        <w:t xml:space="preserve">     Беларусь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  <w:r>
        <w:rPr>
          <w:rFonts w:ascii="Times New Roman"/>
          <w:b w:val="false"/>
          <w:i/>
          <w:color w:val="000000"/>
          <w:sz w:val="28"/>
        </w:rPr>
        <w:t xml:space="preserve">      Қазақстан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  <w:r>
        <w:rPr>
          <w:rFonts w:ascii="Times New Roman"/>
          <w:b w:val="false"/>
          <w:i/>
          <w:color w:val="000000"/>
          <w:sz w:val="28"/>
        </w:rPr>
        <w:t xml:space="preserve">      Қырғыз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</w:t>
      </w:r>
      <w:r>
        <w:rPr>
          <w:rFonts w:ascii="Times New Roman"/>
          <w:b w:val="false"/>
          <w:i/>
          <w:color w:val="000000"/>
          <w:sz w:val="28"/>
        </w:rPr>
        <w:t xml:space="preserve">     Ресей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Республикасынан  Республикасынан  Республикасынан  Республикасынан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Федерациясынан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  <w:r>
        <w:rPr>
          <w:rFonts w:ascii="Times New Roman"/>
          <w:b w:val="false"/>
          <w:i/>
          <w:color w:val="000000"/>
          <w:sz w:val="28"/>
        </w:rPr>
        <w:t>М</w:t>
      </w:r>
      <w:r>
        <w:rPr>
          <w:rFonts w:ascii="Times New Roman"/>
          <w:b w:val="false"/>
          <w:i/>
          <w:color w:val="000000"/>
          <w:sz w:val="28"/>
        </w:rPr>
        <w:t>.Гри</w:t>
      </w:r>
      <w:r>
        <w:rPr>
          <w:rFonts w:ascii="Times New Roman"/>
          <w:b w:val="false"/>
          <w:i/>
          <w:color w:val="000000"/>
          <w:sz w:val="28"/>
        </w:rPr>
        <w:t>гор</w:t>
      </w:r>
      <w:r>
        <w:rPr>
          <w:rFonts w:ascii="Times New Roman"/>
          <w:b w:val="false"/>
          <w:i/>
          <w:color w:val="000000"/>
          <w:sz w:val="28"/>
        </w:rPr>
        <w:t xml:space="preserve">ян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  <w:r>
        <w:rPr>
          <w:rFonts w:ascii="Times New Roman"/>
          <w:b w:val="false"/>
          <w:i/>
          <w:color w:val="000000"/>
          <w:sz w:val="28"/>
        </w:rPr>
        <w:t>И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Петришенко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</w:t>
      </w:r>
      <w:r>
        <w:rPr>
          <w:rFonts w:ascii="Times New Roman"/>
          <w:b w:val="false"/>
          <w:i/>
          <w:color w:val="000000"/>
          <w:sz w:val="28"/>
        </w:rPr>
        <w:t xml:space="preserve"> А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Смаилов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</w:t>
      </w:r>
      <w:r>
        <w:rPr>
          <w:rFonts w:ascii="Times New Roman"/>
          <w:b w:val="false"/>
          <w:i/>
          <w:color w:val="000000"/>
          <w:sz w:val="28"/>
        </w:rPr>
        <w:t>Ж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Разаков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Силуанов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