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1e2a" w14:textId="7a51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зергерлік өнімін үшінші елдердің нарықтарына жылжыту жөніндегі іс-шаралар жоспары туралы</w:t>
      </w:r>
    </w:p>
    <w:p>
      <w:pPr>
        <w:spacing w:after="0"/>
        <w:ind w:left="0"/>
        <w:jc w:val="both"/>
      </w:pPr>
      <w:r>
        <w:rPr>
          <w:rFonts w:ascii="Times New Roman"/>
          <w:b w:val="false"/>
          <w:i w:val="false"/>
          <w:color w:val="000000"/>
          <w:sz w:val="28"/>
        </w:rPr>
        <w:t>Еуразиялық Үкіметаралық Кеңестің 2019 жылғы 25 қазандағы № 17 Өкімі</w:t>
      </w:r>
    </w:p>
    <w:p>
      <w:pPr>
        <w:spacing w:after="0"/>
        <w:ind w:left="0"/>
        <w:jc w:val="both"/>
      </w:pPr>
      <w:bookmarkStart w:name="z1" w:id="0"/>
      <w:r>
        <w:rPr>
          <w:rFonts w:ascii="Times New Roman"/>
          <w:b w:val="false"/>
          <w:i w:val="false"/>
          <w:color w:val="000000"/>
          <w:sz w:val="28"/>
        </w:rPr>
        <w:t>
      1. Қоса беріліп отырған Еуразиялық экономикалық одаққа мүше мемлекеттердің зергерлік өнімін үшінші елдердің нарықтарына жылжыту жөніндегі іс-шаралар жоспары бекітілсін.</w:t>
      </w:r>
    </w:p>
    <w:bookmarkEnd w:id="0"/>
    <w:bookmarkStart w:name="z2" w:id="1"/>
    <w:p>
      <w:pPr>
        <w:spacing w:after="0"/>
        <w:ind w:left="0"/>
        <w:jc w:val="both"/>
      </w:pPr>
      <w:r>
        <w:rPr>
          <w:rFonts w:ascii="Times New Roman"/>
          <w:b w:val="false"/>
          <w:i w:val="false"/>
          <w:color w:val="000000"/>
          <w:sz w:val="28"/>
        </w:rPr>
        <w:t>
      2. Еуразиялық экономикалық комиссия Еуразиялық экономикалық одаққа мүше мемлекеттердің үкіметтерімен бірге осы өкіммен бекітілген жоспарда көзделген іс-шаралардың іске асырылуын қамтамасыз етсін.</w:t>
      </w:r>
    </w:p>
    <w:bookmarkEnd w:id="1"/>
    <w:bookmarkStart w:name="z3" w:id="2"/>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2"/>
    <w:bookmarkStart w:name="z4" w:id="3"/>
    <w:p>
      <w:pPr>
        <w:spacing w:after="0"/>
        <w:ind w:left="0"/>
        <w:jc w:val="both"/>
      </w:pPr>
      <w:r>
        <w:rPr>
          <w:rFonts w:ascii="Times New Roman"/>
          <w:b w:val="false"/>
          <w:i w:val="false"/>
          <w:color w:val="000000"/>
          <w:sz w:val="28"/>
        </w:rPr>
        <w:t>
      Еуразиялық үкіметаралық кеңес мүшелері: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үкіметаралық кеңестің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қазандағы № 17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bl>
    <w:bookmarkStart w:name="z6" w:id="4"/>
    <w:p>
      <w:pPr>
        <w:spacing w:after="0"/>
        <w:ind w:left="0"/>
        <w:jc w:val="left"/>
      </w:pPr>
      <w:r>
        <w:rPr>
          <w:rFonts w:ascii="Times New Roman"/>
          <w:b/>
          <w:i w:val="false"/>
          <w:color w:val="000000"/>
        </w:rPr>
        <w:t xml:space="preserve"> Еуразиялық экономикалық одаққа мүше мемлекеттердің зергерлік өнімін үшінші елдердің нарықтарына жылжыту жөніндегі іс-шаралар ЖОСПАРЫ</w:t>
      </w:r>
      <w:r>
        <w:br/>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Еуразиялық экономикалық одаққа мүше мемлекеттердің зергерлік өнім өндірушілерінің бәсекеге қабілеттілігін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Еуразиялық зергерлік экспорттық бюро қалыптастырудың орындылығы туралы шешім қабылдау үшін оны құру тұжырымдамасының жобасын әзірлеу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(бұдан әрі тиісінше – мүше мемлекеттер, Одақ), Еуразиялық экономикалық комиссия (бұдан әрі – Комиссия)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жобасы,</w:t>
            </w:r>
          </w:p>
          <w:p>
            <w:pPr>
              <w:spacing w:after="20"/>
              <w:ind w:left="20"/>
              <w:jc w:val="both"/>
            </w:pPr>
            <w:r>
              <w:rPr>
                <w:rFonts w:ascii="Times New Roman"/>
                <w:b w:val="false"/>
                <w:i w:val="false"/>
                <w:color w:val="000000"/>
                <w:sz w:val="20"/>
              </w:rPr>
              <w:t xml:space="preserve">
Одақ органының отырысына баяндама </w:t>
            </w:r>
          </w:p>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жеткізуді ұйымдастыру және ұзақ мерзімді келісімшарттар жасасу мәселелері бойынша қымбат бағалы металдар мен асыл тастарды аса ірі өндірушілермен консультациялар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шешім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Еуразиялық экономикалық одақтың Сыртқы экономикалық қызметінің бірыңғай тауар номенклатурасына (салмағы 0,3 каратқа дейінгі гауһарға қатысты кіші қосалқы позиция бөлу бөлігінде) және Еуразиялық экономикалық одақтың Бірыңғай кедендік тарифіне (салмағы 0,3 каратқа дейінгі гауһарды қосып) өзгерістер енгізу туралы ұсыныстар дайындау және Комиссияның қарауына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p>
          <w:p>
            <w:pPr>
              <w:spacing w:after="20"/>
              <w:ind w:left="20"/>
              <w:jc w:val="both"/>
            </w:pPr>
            <w:r>
              <w:rPr>
                <w:rFonts w:ascii="Times New Roman"/>
                <w:b w:val="false"/>
                <w:i w:val="false"/>
                <w:color w:val="000000"/>
                <w:sz w:val="20"/>
              </w:rPr>
              <w:t>
I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Еуразиялық экономикалық одақтың Бірыңғай кедендік тарифіне аффинаждалған алтын мен күміске қатысты өзгерістер енгізу туралы ұсыныстар дайындау және Комиссияның қарауына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Қымбат бағалы металдардың сынығы мен қалдығына қатысты кедендік әкелу баждары ставкаларының қолданылу мерзімін ұзартудың орындылығы туралы ұсыныстар дайындау және Комиссияның қарауына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ұсыныстары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Мүше мемлекеттердің зергерлік өнімінің экспортын қолдаудың бірінші кезектегі шараларын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Одақтың зергерлік нарығын және үшінші елдердің зергерлік бұйымдарының нарығын мониторингтеу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актілерін әзірлеу туралы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мемлекеттердің бірлескен сауда инфрақұрылымын пайдалану арқылы қымбат бағалы металдар мен асыл тастардан жасалған зергерлік және басқа да бұйымдарды өткізу мүмкіндігі туралы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отырысына баяндама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Конференциялар мен көрмелерге қатысу (соның ішінде шетелдік көрме іс-шараларында)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мен көрмелерге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мемлекеттердің зергерлік өнім өндірушілерінің қазіргі және жаңадан құрылатын брендтерін (соның ішінде Одақтың бұлттық зергерлік брендін) ынталандырудың қосымша механизмдерін құру туралы мәселені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отырысына баяндама,</w:t>
            </w:r>
          </w:p>
          <w:p>
            <w:pPr>
              <w:spacing w:after="20"/>
              <w:ind w:left="20"/>
              <w:jc w:val="both"/>
            </w:pPr>
            <w:r>
              <w:rPr>
                <w:rFonts w:ascii="Times New Roman"/>
                <w:b w:val="false"/>
                <w:i w:val="false"/>
                <w:color w:val="000000"/>
                <w:sz w:val="20"/>
              </w:rPr>
              <w:t>
Комиссия Кеңесінің ұсынымы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Мүше мемлекеттердің зергерлік өнімін үшінші елдердің нарықтарына жылжытуды ынталандырудың қосымша механизмдерін қалыптастыру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Ресей Федерациясындағы Владивосток еркін портының аумағында Еуразиялық алмас орталығын құру тәжірибесін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отырысына баяндама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тұлғалардың атына халықаралық пошта жөнелтілімдерін ресімдеген кезде қымбат бағалы металдар мен асыл тастардан жасалған зергерлік және басқа да бұйымдардың өндірісі мен айналысы саласында мемлекеттік бақылау (қадағалау) рәсімін өтеу тәртібін оңайлату туралы мәселені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Зергерлік бұйымдарды шетелдік көрмелерде жеткізуге келісімшарт жасамай бөлшек сату мүмкіндігін белгілеу туралы мәселені пысықтау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Зергерлік бұйымдарға, қымбат бағалы металдар мен асыл тастарға қатысты мүше мемлекеттерде жүзеге асырылатын экспорттық рәсімдердің салыстырмалы рейтингін қалыптастыру тәртібін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I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Мүше мемлекеттердің зергерлік өнім өндірушілерінің көрме-жәрмеңке іс-шаралары мен бизнес-миссияларының тізбесін айқындау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Алқасының ұсынымы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Одақтың кедендік аумағында құрамында қымбат бағалы металдар бар шикізатты, сынықтар мен қалдықтарды қайта өңдеуге рұқсатты ресімдеу рәсімін оңайлату және Одақтың кедендік аумағында қайта өңдеу рәсімі шеңберінде дайындалған өнімді сәйкестендіру туралы мәселені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отырысына баяндама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