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abbb" w14:textId="5faa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 мүшесін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2020 жылғы 2 наурыздағы № 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12-бабы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2-тармақшасына,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41-тармағының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регламентінің 55-тармағына сәйкес, сондай-ақ Ресей Федерациясының ұсынуы негізінде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1.Вероника Олеговна Никишинаны тағайындау кезінде айқындалған өкілеттіктердің қалған мерзіміне Ресей Федерациясынан Еуразиялық экономикалық комиссияның Алқа мүшесі болып Андрей Александрович Слепнев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Еуразиялық экономикалық кеңестің 2019 жылғы 20 желтоқсандағы "Еуразиялық экономикалық комиссия Алқасының дербес құрамы және оның мүшелерінің арасында міндеттерді бөлу туралы" № 29 шешімімен бекітілген Еуразиялық экономикалық комиссия Алқасының дербес құрамына Еуразиялық экономикалық комиссияның Сауда жөніндегі Алқа мүшесі (Министр) Андрей Александрович Слепнев енгізіліп, дербес құрамнан Вероника Олеговна Никишина шығарылсын.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/>
          <w:color w:val="000000"/>
          <w:sz w:val="28"/>
        </w:rPr>
        <w:t>Армения                    Беларусь                Қазақстан                Қырғыз                     Ресей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Республикасынан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/>
          <w:color w:val="000000"/>
          <w:sz w:val="28"/>
        </w:rPr>
        <w:t xml:space="preserve">  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