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1f7d" w14:textId="5521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Сотының Төрағасын және оның орынбасарын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2020 жылғы 11 желтоқсандағы № 26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01.01.2021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Соты Статутының (2014 жылғы 29 мамырдағы Еуразиялық экономикалық одақ туралы шартқа № 2 қосымша) </w:t>
      </w:r>
      <w:r>
        <w:rPr>
          <w:rFonts w:ascii="Times New Roman"/>
          <w:b w:val="false"/>
          <w:i w:val="false"/>
          <w:color w:val="000000"/>
          <w:sz w:val="28"/>
        </w:rPr>
        <w:t>15-тармағына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 адамдар: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Сотының судьясы Эрна Владимировна Айриян Еуразиялық экономикалық одақ Сотының Төрағасы болып бекітілсін;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Сотының судьясы Константин Владимрович Чайка Еуразиялық экономикалық одақ Соты Төрағасының орынбасары болып бекітілсін.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              Беларусь                Қазақстан     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rPr>
          <w:rFonts w:ascii="Times New Roman"/>
          <w:b w:val="false"/>
          <w:i/>
          <w:color w:val="000000"/>
          <w:sz w:val="28"/>
        </w:rPr>
        <w:t xml:space="preserve">Қырғыз    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</w:t>
      </w:r>
      <w:r>
        <w:rPr>
          <w:rFonts w:ascii="Times New Roman"/>
          <w:b w:val="false"/>
          <w:i/>
          <w:color w:val="000000"/>
          <w:sz w:val="28"/>
        </w:rPr>
        <w:t>Ресей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Республикасынан   Республикасынан   Республикасынан   Республикасынан   Федерациясынан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