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83da" w14:textId="d748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Еуразиялық экономикалық кеңестің кезекті отырысын өткізу уақыты мен орны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2020 жылғы 19 мамырдағы № 5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Еуразиялық экономикалық кеңестің 2014 жылғы 23 желтоқсандағы № 96 шешімімен бекітілген Жоғары Еуразиялық экономикалық кеңестің отырыстарын өткізуді ұйымдастыру тәртібінің 3-тармағына сәйкес: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Жоғары Еуразиялық экономикалық кеңестің кезекті отырысы 2020 жылғы қазанда-қарашада  Беларусь Республикасында, Минск  қаласында болады деп 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қабылданған күнінен бастап күшіне енеді.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Еуразиялық экономикалық кеңес мүшелері: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Армения Республикасынан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 Республикасынан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 Республикасынан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Қырғыз Республикасынан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Ресей Федерациясынан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