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453e" w14:textId="34a4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2015 жылғы 8 мамырдағы № 13 шешімін іске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19 мамырдағы № 6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комиссияның Еуразиялық экономикалық одаққа мүше мемлекеттердің Жоғары Еуразиялық экономикалық кеңестің 2015 жылғы 8 мамырдағы № 13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одаққа мүше мемлекеттер бірінің аумағында тіркелген тасымалдаушылардың Еуразиялық экономикалық одаққа мүше басқа мемлекеттің аумағында орналасқан пункттер арасында автомобильмен жүк тасымалдарын орындауын кезең-кезеңмен ырықтандырудың 2016 жылдан бастап 2025 жылға дейінгі аралықтағы кезеңге арналған бағдарламасының (бұдан әрі – Бағдарлама) ІІ кезеңін іске асыру барысы туралы ақпаратының негізінде: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 Бағдарламада көзделген іс-шараларды Еуразиялық экономикалық одаққа мүше мемлекеттердің іске асыруы мониторингін жалғастырсын.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Армения Республикасының Үкіметі, Беларусь Республикасының Үкіметі, Қырғыз Республикасының Үкіметі және Ресей Федерациясының Үкіметі Бағдарламаның ІІІ кезеңінде көзделген іс-шараларды белгіленген мерзімде іске асыруды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Еуразиялық экономикалық одақтың  ресми сайтында жарияланған күнінен бастап күшіне енеді.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