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9de9" w14:textId="0f79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одаққа мүше мемлекеттердің мұнай саласындағы заңнамасын үндестіру жөніндегі іс-шаралар жоспары ("жол картасы")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2020 жылғы 11 желтоқсандағы № 8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Жоғары Еуразиялық экономикалық кеңестің 2018 жылғы 6 желтоқсандағы №23 шешіміне сәйкес және Еуразиялық экономикалық комиссияның Еуразиялық экономикалық одаққа мүше мемлекеттермен (бұдан әрі – мүше мемлекеттер) бірлесіп жүргізген мүше мемлекеттердің мұнай саласындағы заңнамасын салыстырмалы  талдау нәтижелерін ескере отырып: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Еуразиялық экономикалық одаққа мүше мемлекеттердің мұнай саласындағы заңнамасын  үндестіру жөніндегі  іс-шаралар </w:t>
      </w:r>
      <w:r>
        <w:rPr>
          <w:rFonts w:ascii="Times New Roman"/>
          <w:b w:val="false"/>
          <w:i w:val="false"/>
          <w:color w:val="000000"/>
          <w:sz w:val="28"/>
        </w:rPr>
        <w:t>іс-шаралар 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("жол картасы")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Мүше  мемлекеттер осы Өкіммен бекітілген жоспарда көзделген іс-шараларды іске асыруды қамтамасыз етсін және  оларды іске асыру барысы туралы Еуразиялық экономикалық комиссияны жыл сайын хабардар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 Еуразиялық экономикалық одақтың  ресми сайтында жарияланған күнінен бастап күшіне енеді.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Еуразиялық экономикалық кеңес мүшелері: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Еуразиялық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кеңестің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одаққа мүше мемлекеттердің мұнай саласындағы заңнамасын үндестіру жөніндегі  іс-шаралар ("жол картасы")  ЖОСПАРЫ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мерзімі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Күтілетін нәтиже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орындаушы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орындаушы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1.Мұнай саласындағы нормативтік құқықтық актілер туралы  Еуразиялық  экономикалық одаққа мүше мемлекеттердің (бұдан әрі тиісінше  - Одақ, мүше мемлекеттер) уәкілетті органдары  берген  ақпаратты талдау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 экономикалық комиссия (бұдан әрі  - Комиссия)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Мүше мемлекеттердің мұнай саласындағы заңнамасын мына бағыттар бойынша  үндестіруді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мемлекеттердің заңнамалық және өзге  нормативтік құқықтық актілері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Одақтың  ортақ мұнай және мұнай өнімдері нарықтарына қатысушылар арасында  мұнай және мұнай өнімдері саудасының нарықтық механизмдерін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Табиғи монополиялар субъектілерінің қызметін реттеудің бірыңғай қағидаттары мен қағидалары туралы хаттамаға (2014 жылғы 29 мамырдағы Еуразиялық экономикалық одақ туралы шартқа № 20 қосымша) сәйкес Одақтың  ортақ мұнай және мұнай өнімдері нарықтары шеңберінде мұнай және мұнай өнімдерін тасымалдау жөнінде қызметтер көрсетуге қатысты тариф белгілеудің (баға белгілеудің)  жалпы қағидаттары мен әдістерін қолдану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мүше мемлекеттердің мұнай және мұнай өнімдерін өндіру, тасымалдау, жеткізу, қайта өңдеу және өткізу саласына инвестициялар тарту үшін қолайлы жағдайлар жасау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 мүше мемлекеттердің экономикалық және  энергетикалық қауіпсіздікті қамтамасыз ету жөніндегі  ұлттық мүдделерін, сондай-ақ мүше мемлекеттердің мұнай және мұнай өнімдерінің ішкі нарықтарының жұмыс істеуі мен дамуының ерекшеліктерін ескеруді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Одақтың  ортақ мұнай және мұнай өнімдері нарықтарын қалыптастыру шеңберінде  жүзеге асырылатын  мүше мемлекеттердің заңнамасын үндестіру бойынша жүргізілетін жұмыс туралы өзара хабардар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Мүше мемлекеттердің мұнай саласындағы заңнамалық және өзге  нормативтік құқықтық актілеріне енгізілген өзгерістердің Одақтың  ортақ мұнай және мұнай өнімдері нарықтарын қалыптастыру қағидаттарына  сәйкестігін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