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cac45" w14:textId="78ca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Еуразиялық экономикалық кеңестің кезекті отырысын өткізу уақыты мен орны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2020 жылғы 11 желтоқсандағы № 9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Еуразиялық экономикалық кеңестің 2014 жылғы 23 желтоқсандағы № 96 шешімімен бекітілген Жоғары Еуразиялық экономикалық кеңестің отырыстарын өткізуді ұйымдастыру тәртібінің 3-тармағына сәйкес: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Жоғары Еуразиялық экономикалық кеңестің кезекті отырысы 2021 жылғы мамырда  Қазақстан  Республикасында болады деп 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қабылданған күнінен бастап күшіне енеді.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Еуразиялық экономикалық кеңес мүшелері: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