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5932" w14:textId="9935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14 қаңтардағы № 6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38-бабының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17-тармақтарына</w:t>
      </w:r>
      <w:r>
        <w:rPr>
          <w:rFonts w:ascii="Times New Roman"/>
          <w:b w:val="false"/>
          <w:i w:val="false"/>
          <w:color w:val="000000"/>
          <w:sz w:val="28"/>
        </w:rPr>
        <w:t xml:space="preserve"> сәйкес Еуразиялық экономикалық комиссия Алқасы шешті:</w:t>
      </w:r>
    </w:p>
    <w:bookmarkStart w:name="z2" w:id="0"/>
    <w:p>
      <w:pPr>
        <w:spacing w:after="0"/>
        <w:ind w:left="0"/>
        <w:jc w:val="both"/>
      </w:pPr>
      <w:r>
        <w:rPr>
          <w:rFonts w:ascii="Times New Roman"/>
          <w:b w:val="false"/>
          <w:i w:val="false"/>
          <w:color w:val="000000"/>
          <w:sz w:val="28"/>
        </w:rPr>
        <w:t>
      1. Қосымшаға сәйкес Еуразиялық экономикалық комиссия Алқасының кейбір шешімдеріне өзгерістер енгізілсін.</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14 қаңтардағы</w:t>
            </w:r>
            <w:r>
              <w:br/>
            </w:r>
            <w:r>
              <w:rPr>
                <w:rFonts w:ascii="Times New Roman"/>
                <w:b w:val="false"/>
                <w:i w:val="false"/>
                <w:color w:val="000000"/>
                <w:sz w:val="20"/>
              </w:rPr>
              <w:t>№ 6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Еуразиялық экономикалық комиссия Алқасының кейбір шешімдеріне енгізілетін ӨЗГЕРІСТЕР</w:t>
      </w:r>
    </w:p>
    <w:bookmarkEnd w:id="2"/>
    <w:bookmarkStart w:name="z6" w:id="3"/>
    <w:p>
      <w:pPr>
        <w:spacing w:after="0"/>
        <w:ind w:left="0"/>
        <w:jc w:val="both"/>
      </w:pPr>
      <w:r>
        <w:rPr>
          <w:rFonts w:ascii="Times New Roman"/>
          <w:b w:val="false"/>
          <w:i w:val="false"/>
          <w:color w:val="000000"/>
          <w:sz w:val="28"/>
        </w:rPr>
        <w:t>
      1. Еуразиялық экономикалық комиссия Алқасының "Кеден одағының бірыңғай кедендік аумағына әкелінетін, авариялардың немесе еңсерілмейтін күштің салдарынан жарамсыз болып қалған, бүлінген немесе зақымданған тауарлардың  кедендік құнын айқындау әдістерін қолданудың ерекшелікері туралы ережені бекіту туралы" 2013 жылғы 25 маусымдағы № 145 шешіміне:</w:t>
      </w:r>
    </w:p>
    <w:bookmarkEnd w:id="3"/>
    <w:bookmarkStart w:name="z7" w:id="4"/>
    <w:p>
      <w:pPr>
        <w:spacing w:after="0"/>
        <w:ind w:left="0"/>
        <w:jc w:val="both"/>
      </w:pPr>
      <w:r>
        <w:rPr>
          <w:rFonts w:ascii="Times New Roman"/>
          <w:b w:val="false"/>
          <w:i w:val="false"/>
          <w:color w:val="000000"/>
          <w:sz w:val="28"/>
        </w:rPr>
        <w:t>
      а) атауындағы "Кеден одағының бірыңғай кедендік аумағына" деген сөздер "Еуразиялық экономикалық одақтың кедендік аумағына"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кіріспесіндегі "2008 жылғы 25 қаңтардағы Кеден одағының кедендік шекарасы арқылы өткізілетін тауарлардың құнын айқындау туралы </w:t>
      </w:r>
      <w:r>
        <w:rPr>
          <w:rFonts w:ascii="Times New Roman"/>
          <w:b w:val="false"/>
          <w:i w:val="false"/>
          <w:color w:val="000000"/>
          <w:sz w:val="28"/>
        </w:rPr>
        <w:t>келісімнің</w:t>
      </w:r>
      <w:r>
        <w:rPr>
          <w:rFonts w:ascii="Times New Roman"/>
          <w:b w:val="false"/>
          <w:i w:val="false"/>
          <w:color w:val="000000"/>
          <w:sz w:val="28"/>
        </w:rPr>
        <w:t xml:space="preserve"> 1-бабының 3-тармағының екінші абзацында" деген сөздер Еуразиялық экономикалық одақтың Кеден кодексінің 38-бабының </w:t>
      </w:r>
      <w:r>
        <w:rPr>
          <w:rFonts w:ascii="Times New Roman"/>
          <w:b w:val="false"/>
          <w:i w:val="false"/>
          <w:color w:val="000000"/>
          <w:sz w:val="28"/>
        </w:rPr>
        <w:t>17-тармағында</w:t>
      </w:r>
      <w:r>
        <w:rPr>
          <w:rFonts w:ascii="Times New Roman"/>
          <w:b w:val="false"/>
          <w:i w:val="false"/>
          <w:color w:val="000000"/>
          <w:sz w:val="28"/>
        </w:rPr>
        <w:t>" деген сөздермен ауыстырылсын;</w:t>
      </w:r>
    </w:p>
    <w:bookmarkStart w:name="z9" w:id="5"/>
    <w:p>
      <w:pPr>
        <w:spacing w:after="0"/>
        <w:ind w:left="0"/>
        <w:jc w:val="both"/>
      </w:pPr>
      <w:r>
        <w:rPr>
          <w:rFonts w:ascii="Times New Roman"/>
          <w:b w:val="false"/>
          <w:i w:val="false"/>
          <w:color w:val="000000"/>
          <w:sz w:val="28"/>
        </w:rPr>
        <w:t>
      в) 1-тармақтағы "Кеден одағының бірыңғай кедендік аумағына" деген сөздер "Еуразиялық экономикалық одақтың кедендік аумағына" деген сөздермен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аталған шешіммен бекітілген Кеден одағының бірыңғай кедендік аумағына әкелінетін, авариялардың немесе еңсерілмейтін күштің салдарынан жарамсыз болып қалған, бүлінген немесе зақымданған тауарлардың кедендік құнын айқындау әдістерін қолданудың ерекшелікері туралы ережеде:</w:t>
      </w:r>
    </w:p>
    <w:p>
      <w:pPr>
        <w:spacing w:after="0"/>
        <w:ind w:left="0"/>
        <w:jc w:val="both"/>
      </w:pPr>
      <w:r>
        <w:rPr>
          <w:rFonts w:ascii="Times New Roman"/>
          <w:b w:val="false"/>
          <w:i w:val="false"/>
          <w:color w:val="000000"/>
          <w:sz w:val="28"/>
        </w:rPr>
        <w:t>
      атауындағы "Кеден одағының бірыңғай кедендік аумағына" деген сөздер "Еуразиялық экономикалық одақтың кедендік аумағына"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1-тармақтағы "Кеден одағының бірыңғай кедендік аумағына әкелінетін тауарларға қатысты "2008 жылғы 25 қаңтардағы Кеден одағының кедендік шекарасы арқылы өткізілетін тауарлардың кедендік құнын айқындау туралы келісімде (бұдан әрі - Келісім)" деген сөздер "Еуразиялық экономикалық одақтың (бұдан әрі - Одақ) кедендік аумағына әкелінетін тауарларға қатысты Еуразиялық экономикалық одақтың Кеден кодексінің (бұдан әрі - Кодекс) </w:t>
      </w:r>
      <w:r>
        <w:rPr>
          <w:rFonts w:ascii="Times New Roman"/>
          <w:b w:val="false"/>
          <w:i w:val="false"/>
          <w:color w:val="000000"/>
          <w:sz w:val="28"/>
        </w:rPr>
        <w:t>5-тарауында</w:t>
      </w:r>
      <w:r>
        <w:rPr>
          <w:rFonts w:ascii="Times New Roman"/>
          <w:b w:val="false"/>
          <w:i w:val="false"/>
          <w:color w:val="000000"/>
          <w:sz w:val="28"/>
        </w:rPr>
        <w:t>" деген сөздермен ауыстырылсын.</w:t>
      </w:r>
    </w:p>
    <w:bookmarkStart w:name="z12" w:id="6"/>
    <w:p>
      <w:pPr>
        <w:spacing w:after="0"/>
        <w:ind w:left="0"/>
        <w:jc w:val="both"/>
      </w:pPr>
      <w:r>
        <w:rPr>
          <w:rFonts w:ascii="Times New Roman"/>
          <w:b w:val="false"/>
          <w:i w:val="false"/>
          <w:color w:val="000000"/>
          <w:sz w:val="28"/>
        </w:rPr>
        <w:t>
      3-тармақ мынадай редакцияда жазылсын:</w:t>
      </w:r>
    </w:p>
    <w:bookmarkEnd w:id="6"/>
    <w:p>
      <w:pPr>
        <w:spacing w:after="0"/>
        <w:ind w:left="0"/>
        <w:jc w:val="both"/>
      </w:pPr>
      <w:r>
        <w:rPr>
          <w:rFonts w:ascii="Times New Roman"/>
          <w:b w:val="false"/>
          <w:i w:val="false"/>
          <w:color w:val="000000"/>
          <w:sz w:val="28"/>
        </w:rPr>
        <w:t xml:space="preserve">
      "3. Зақымдалған тауарлардың кедендік құны, егер мұндай тауарлар үшін нақты төленген немесе төленуге тиісті бағасын сатушы қайта қараса және мұндай бағаның өзгеруі құжатталған болса (мысалы, сыртқы экономикалық шартта (келісімшартта), жаңа шот-фактурада (инвойста), сондай-ақ Кодекстің </w:t>
      </w:r>
      <w:r>
        <w:rPr>
          <w:rFonts w:ascii="Times New Roman"/>
          <w:b w:val="false"/>
          <w:i w:val="false"/>
          <w:color w:val="000000"/>
          <w:sz w:val="28"/>
        </w:rPr>
        <w:t>5-тарауында</w:t>
      </w:r>
      <w:r>
        <w:rPr>
          <w:rFonts w:ascii="Times New Roman"/>
          <w:b w:val="false"/>
          <w:i w:val="false"/>
          <w:color w:val="000000"/>
          <w:sz w:val="28"/>
        </w:rPr>
        <w:t xml:space="preserve"> көзделген шарттар сақталса, Кодекстің </w:t>
      </w:r>
      <w:r>
        <w:rPr>
          <w:rFonts w:ascii="Times New Roman"/>
          <w:b w:val="false"/>
          <w:i w:val="false"/>
          <w:color w:val="000000"/>
          <w:sz w:val="28"/>
        </w:rPr>
        <w:t>39-бабында</w:t>
      </w:r>
      <w:r>
        <w:rPr>
          <w:rFonts w:ascii="Times New Roman"/>
          <w:b w:val="false"/>
          <w:i w:val="false"/>
          <w:color w:val="000000"/>
          <w:sz w:val="28"/>
        </w:rPr>
        <w:t xml:space="preserve"> белгіленген әкелінетін тауарлармен мәміле құны жөніндегі әдіс бойынша (1-әдіс)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4-тармақтағы "Келісімнің 6 – 8 және 10-баптарында" деген сөздер "Кодекстің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деген сөздермен, "Келісімде" деген сөз "Кодекстің </w:t>
      </w:r>
      <w:r>
        <w:rPr>
          <w:rFonts w:ascii="Times New Roman"/>
          <w:b w:val="false"/>
          <w:i w:val="false"/>
          <w:color w:val="000000"/>
          <w:sz w:val="28"/>
        </w:rPr>
        <w:t>5-тарауында</w:t>
      </w:r>
      <w:r>
        <w:rPr>
          <w:rFonts w:ascii="Times New Roman"/>
          <w:b w:val="false"/>
          <w:i w:val="false"/>
          <w:color w:val="000000"/>
          <w:sz w:val="28"/>
        </w:rPr>
        <w:t>"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5-тармақтағы "Келісімнің 6 және 7-баптарында" деген сөздер "Кодекстің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деген сөздермен, "Кеден одағының бірыңғай кедендік аумағына" деген сөздер "Одақтың кедендік аумағына" деген сөздермен ауыстырылсын;</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xml:space="preserve">
      бірінші абазцтағы "Келісімнің 8-бабында" деген сөздер "Кодекстің </w:t>
      </w:r>
      <w:r>
        <w:rPr>
          <w:rFonts w:ascii="Times New Roman"/>
          <w:b w:val="false"/>
          <w:i w:val="false"/>
          <w:color w:val="000000"/>
          <w:sz w:val="28"/>
        </w:rPr>
        <w:t>43-бабында</w:t>
      </w:r>
      <w:r>
        <w:rPr>
          <w:rFonts w:ascii="Times New Roman"/>
          <w:b w:val="false"/>
          <w:i w:val="false"/>
          <w:color w:val="000000"/>
          <w:sz w:val="28"/>
        </w:rPr>
        <w:t>" деген сөздермен ауыстырылсын;</w:t>
      </w:r>
    </w:p>
    <w:p>
      <w:pPr>
        <w:spacing w:after="0"/>
        <w:ind w:left="0"/>
        <w:jc w:val="both"/>
      </w:pPr>
      <w:r>
        <w:rPr>
          <w:rFonts w:ascii="Times New Roman"/>
          <w:b w:val="false"/>
          <w:i w:val="false"/>
          <w:color w:val="000000"/>
          <w:sz w:val="28"/>
        </w:rPr>
        <w:t>
      екінші және үшінші абзацтардағы "Кеден одағының бірыңғай кедендік аумағы" деген сөздер тиісті септіктегі "Одақтың кедендік аумағы" деген сөздермен ауыстырылсын, "Кеден одағының кедендік шекарасынан өткен" деген сөздер "Одақтың кедендік аумағына әкелінген" деген сөздермен ауыстырылсын;</w:t>
      </w:r>
    </w:p>
    <w:bookmarkStart w:name="z15" w:id="7"/>
    <w:p>
      <w:pPr>
        <w:spacing w:after="0"/>
        <w:ind w:left="0"/>
        <w:jc w:val="both"/>
      </w:pPr>
      <w:r>
        <w:rPr>
          <w:rFonts w:ascii="Times New Roman"/>
          <w:b w:val="false"/>
          <w:i w:val="false"/>
          <w:color w:val="000000"/>
          <w:sz w:val="28"/>
        </w:rPr>
        <w:t>
      8-тармақта:</w:t>
      </w:r>
    </w:p>
    <w:bookmarkEnd w:id="7"/>
    <w:p>
      <w:pPr>
        <w:spacing w:after="0"/>
        <w:ind w:left="0"/>
        <w:jc w:val="both"/>
      </w:pPr>
      <w:r>
        <w:rPr>
          <w:rFonts w:ascii="Times New Roman"/>
          <w:b w:val="false"/>
          <w:i w:val="false"/>
          <w:color w:val="000000"/>
          <w:sz w:val="28"/>
        </w:rPr>
        <w:t xml:space="preserve">
      бірінші абзацтағы "Келісімнің 10-бабы" деген сөздер "Кодекстің </w:t>
      </w:r>
      <w:r>
        <w:rPr>
          <w:rFonts w:ascii="Times New Roman"/>
          <w:b w:val="false"/>
          <w:i w:val="false"/>
          <w:color w:val="000000"/>
          <w:sz w:val="28"/>
        </w:rPr>
        <w:t>45-бабы</w:t>
      </w:r>
      <w:r>
        <w:rPr>
          <w:rFonts w:ascii="Times New Roman"/>
          <w:b w:val="false"/>
          <w:i w:val="false"/>
          <w:color w:val="000000"/>
          <w:sz w:val="28"/>
        </w:rPr>
        <w:t xml:space="preserve">", "Кеден одағының бірыңғай кедендік аумағы" деген сөздер "Одақтың кедендік аумағы", "Келісім" деген сөз "Кодекстің </w:t>
      </w:r>
      <w:r>
        <w:rPr>
          <w:rFonts w:ascii="Times New Roman"/>
          <w:b w:val="false"/>
          <w:i w:val="false"/>
          <w:color w:val="000000"/>
          <w:sz w:val="28"/>
        </w:rPr>
        <w:t>5-тарауы</w:t>
      </w:r>
      <w:r>
        <w:rPr>
          <w:rFonts w:ascii="Times New Roman"/>
          <w:b w:val="false"/>
          <w:i w:val="false"/>
          <w:color w:val="000000"/>
          <w:sz w:val="28"/>
        </w:rPr>
        <w:t>" деген сөздермен ауыстырылсын;</w:t>
      </w:r>
    </w:p>
    <w:p>
      <w:pPr>
        <w:spacing w:after="0"/>
        <w:ind w:left="0"/>
        <w:jc w:val="both"/>
      </w:pPr>
      <w:r>
        <w:rPr>
          <w:rFonts w:ascii="Times New Roman"/>
          <w:b w:val="false"/>
          <w:i w:val="false"/>
          <w:color w:val="000000"/>
          <w:sz w:val="28"/>
        </w:rPr>
        <w:t>
      екінші абзацтағы "икемді қолданумен" деген сөздер "икемді қолдану арқылы" деген сөздермен ауыстырылсын;</w:t>
      </w:r>
    </w:p>
    <w:p>
      <w:pPr>
        <w:spacing w:after="0"/>
        <w:ind w:left="0"/>
        <w:jc w:val="both"/>
      </w:pPr>
      <w:r>
        <w:rPr>
          <w:rFonts w:ascii="Times New Roman"/>
          <w:b w:val="false"/>
          <w:i w:val="false"/>
          <w:color w:val="000000"/>
          <w:sz w:val="28"/>
        </w:rPr>
        <w:t>
      үшінші абзацтағы "Кеден одағының және Біртұтас экономикалық кеңістіктің" деген сөздер "Одақтың" деген сөзбен ауыстырылсын.</w:t>
      </w:r>
    </w:p>
    <w:bookmarkStart w:name="z16" w:id="8"/>
    <w:p>
      <w:pPr>
        <w:spacing w:after="0"/>
        <w:ind w:left="0"/>
        <w:jc w:val="both"/>
      </w:pPr>
      <w:r>
        <w:rPr>
          <w:rFonts w:ascii="Times New Roman"/>
          <w:b w:val="false"/>
          <w:i w:val="false"/>
          <w:color w:val="000000"/>
          <w:sz w:val="28"/>
        </w:rPr>
        <w:t>
      2. Еуразиялық экономикалық комиссия Алқасының "Кеден одағының кедендік шекарасы арқылы декларацияланбай өткізілетін тауарлардың кедендік құнын айқындау әдістерін қолданудың ерекшеліктері туралы ережені бекіту туралы" 2013 жылғы 27 тамыздағы № 180 шешімінде:</w:t>
      </w:r>
    </w:p>
    <w:bookmarkEnd w:id="8"/>
    <w:bookmarkStart w:name="z17" w:id="9"/>
    <w:p>
      <w:pPr>
        <w:spacing w:after="0"/>
        <w:ind w:left="0"/>
        <w:jc w:val="both"/>
      </w:pPr>
      <w:r>
        <w:rPr>
          <w:rFonts w:ascii="Times New Roman"/>
          <w:b w:val="false"/>
          <w:i w:val="false"/>
          <w:color w:val="000000"/>
          <w:sz w:val="28"/>
        </w:rPr>
        <w:t>
      а) атауы мынадай редакцияда жазылсын:</w:t>
      </w:r>
    </w:p>
    <w:bookmarkEnd w:id="9"/>
    <w:p>
      <w:pPr>
        <w:spacing w:after="0"/>
        <w:ind w:left="0"/>
        <w:jc w:val="both"/>
      </w:pPr>
      <w:r>
        <w:rPr>
          <w:rFonts w:ascii="Times New Roman"/>
          <w:b w:val="false"/>
          <w:i w:val="false"/>
          <w:color w:val="000000"/>
          <w:sz w:val="28"/>
        </w:rPr>
        <w:t>
      "Еуразиялық экономикалық одақтың кедендік аумағына декларацияланбай әкелінетін тауарлардың кедендік құнын айқындау ерекшеліктері туралы ережені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кіріспеде "2008 жылғы 25 қаңтардағы Кеден одағының кедендік шекарасы арқылы өткізілетін тауарлардың кедендік құнын айқындау туралы келісімнің 1-бабы 3-тармағының екінші абзацында" деген сөздер "Еуразиялық экономикалық одақтың Кеден кодексінің 38-бабының </w:t>
      </w:r>
      <w:r>
        <w:rPr>
          <w:rFonts w:ascii="Times New Roman"/>
          <w:b w:val="false"/>
          <w:i w:val="false"/>
          <w:color w:val="000000"/>
          <w:sz w:val="28"/>
        </w:rPr>
        <w:t>6-тармағында</w:t>
      </w:r>
      <w:r>
        <w:rPr>
          <w:rFonts w:ascii="Times New Roman"/>
          <w:b w:val="false"/>
          <w:i w:val="false"/>
          <w:color w:val="000000"/>
          <w:sz w:val="28"/>
        </w:rPr>
        <w:t>" деген сөздермен ауыстырылсын;</w:t>
      </w:r>
    </w:p>
    <w:bookmarkStart w:name="z19" w:id="10"/>
    <w:p>
      <w:pPr>
        <w:spacing w:after="0"/>
        <w:ind w:left="0"/>
        <w:jc w:val="both"/>
      </w:pPr>
      <w:r>
        <w:rPr>
          <w:rFonts w:ascii="Times New Roman"/>
          <w:b w:val="false"/>
          <w:i w:val="false"/>
          <w:color w:val="000000"/>
          <w:sz w:val="28"/>
        </w:rPr>
        <w:t>
      в) 1-тармақ мынадай редакцияда жазылсын:</w:t>
      </w:r>
    </w:p>
    <w:bookmarkEnd w:id="10"/>
    <w:p>
      <w:pPr>
        <w:spacing w:after="0"/>
        <w:ind w:left="0"/>
        <w:jc w:val="both"/>
      </w:pPr>
      <w:r>
        <w:rPr>
          <w:rFonts w:ascii="Times New Roman"/>
          <w:b w:val="false"/>
          <w:i w:val="false"/>
          <w:color w:val="000000"/>
          <w:sz w:val="28"/>
        </w:rPr>
        <w:t>
      "1. Қоса беріліп отырған Еуразиялық экономикалық одақтың кедендік аумағына декларациянбай әкелінетін тауарлардың кедендік құнын айқындау ерекшеліктері туралы ереже бекітілсін.";</w:t>
      </w:r>
    </w:p>
    <w:bookmarkStart w:name="z20" w:id="11"/>
    <w:p>
      <w:pPr>
        <w:spacing w:after="0"/>
        <w:ind w:left="0"/>
        <w:jc w:val="both"/>
      </w:pPr>
      <w:r>
        <w:rPr>
          <w:rFonts w:ascii="Times New Roman"/>
          <w:b w:val="false"/>
          <w:i w:val="false"/>
          <w:color w:val="000000"/>
          <w:sz w:val="28"/>
        </w:rPr>
        <w:t>
      г) көрсетілген Шешіммен бекітілген Кеден одағының кедендік шекарасы арқылы  декларацияланбай өткізілетін тауарлардың  кедендік құнын айқындау әдістерін қолданудың ерекшеліктері туралы ережеде:</w:t>
      </w:r>
    </w:p>
    <w:bookmarkEnd w:id="11"/>
    <w:p>
      <w:pPr>
        <w:spacing w:after="0"/>
        <w:ind w:left="0"/>
        <w:jc w:val="both"/>
      </w:pPr>
      <w:r>
        <w:rPr>
          <w:rFonts w:ascii="Times New Roman"/>
          <w:b w:val="false"/>
          <w:i w:val="false"/>
          <w:color w:val="000000"/>
          <w:sz w:val="28"/>
        </w:rPr>
        <w:t>
      атауы мынадай редакцияда жазылсын:</w:t>
      </w:r>
    </w:p>
    <w:p>
      <w:pPr>
        <w:spacing w:after="0"/>
        <w:ind w:left="0"/>
        <w:jc w:val="both"/>
      </w:pPr>
      <w:r>
        <w:rPr>
          <w:rFonts w:ascii="Times New Roman"/>
          <w:b w:val="false"/>
          <w:i w:val="false"/>
          <w:color w:val="000000"/>
          <w:sz w:val="28"/>
        </w:rPr>
        <w:t>
      "Еуразиялық экономикалық одақтың кедендік аумағына декларацияланбай әкелінетін тауарлардың кедендік құнын айқындау ерекшеліктері туралы ереже";</w:t>
      </w:r>
    </w:p>
    <w:p>
      <w:pPr>
        <w:spacing w:after="0"/>
        <w:ind w:left="0"/>
        <w:jc w:val="both"/>
      </w:pPr>
      <w:r>
        <w:rPr>
          <w:rFonts w:ascii="Times New Roman"/>
          <w:b w:val="false"/>
          <w:i w:val="false"/>
          <w:color w:val="000000"/>
          <w:sz w:val="28"/>
        </w:rPr>
        <w:t>
      мәтін бойынша "Кеден одағының бірыңғай кедендік аумағы" деген сөздер тиісті септікте "Одақтың кедендік аумағы" деген сөздермен ауыстырылсын;</w:t>
      </w:r>
    </w:p>
    <w:bookmarkStart w:name="z21" w:id="12"/>
    <w:p>
      <w:pPr>
        <w:spacing w:after="0"/>
        <w:ind w:left="0"/>
        <w:jc w:val="both"/>
      </w:pPr>
      <w:r>
        <w:rPr>
          <w:rFonts w:ascii="Times New Roman"/>
          <w:b w:val="false"/>
          <w:i w:val="false"/>
          <w:color w:val="000000"/>
          <w:sz w:val="28"/>
        </w:rPr>
        <w:t>
      1 және 2-тармақтар мынадай редакцияда жазылсын:</w:t>
      </w:r>
    </w:p>
    <w:bookmarkEnd w:id="12"/>
    <w:p>
      <w:pPr>
        <w:spacing w:after="0"/>
        <w:ind w:left="0"/>
        <w:jc w:val="both"/>
      </w:pPr>
      <w:r>
        <w:rPr>
          <w:rFonts w:ascii="Times New Roman"/>
          <w:b w:val="false"/>
          <w:i w:val="false"/>
          <w:color w:val="000000"/>
          <w:sz w:val="28"/>
        </w:rPr>
        <w:t xml:space="preserve">
      "1. Осы Ереже Еуразиялық экономикалық одақтың (бұдан әрі - Одақ) кедендік аумағына декларацияланбай әкелінген және Одақтың кедендік аумағында табылған, соның ішінде кедендік бақылау тексерісі барысында анықталған тауарларға (бұдан әрі - декларацияланбай әкелінген тауарлар) қатысты Еуразиялық экономикалық одақтың Кеден кодесінің </w:t>
      </w:r>
      <w:r>
        <w:rPr>
          <w:rFonts w:ascii="Times New Roman"/>
          <w:b w:val="false"/>
          <w:i w:val="false"/>
          <w:color w:val="000000"/>
          <w:sz w:val="28"/>
        </w:rPr>
        <w:t>56-бабына</w:t>
      </w:r>
      <w:r>
        <w:rPr>
          <w:rFonts w:ascii="Times New Roman"/>
          <w:b w:val="false"/>
          <w:i w:val="false"/>
          <w:color w:val="000000"/>
          <w:sz w:val="28"/>
        </w:rPr>
        <w:t xml:space="preserve"> және 72-бабының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кедендік баждарды, салықтарды, арнайы, демпингке қарсы, өтемақы баждарын есептеу мақсатында тауарлардың кедендік құнын айқындау ерекшеліктерін белгілейді.</w:t>
      </w:r>
    </w:p>
    <w:p>
      <w:pPr>
        <w:spacing w:after="0"/>
        <w:ind w:left="0"/>
        <w:jc w:val="both"/>
      </w:pPr>
      <w:r>
        <w:rPr>
          <w:rFonts w:ascii="Times New Roman"/>
          <w:b w:val="false"/>
          <w:i w:val="false"/>
          <w:color w:val="000000"/>
          <w:sz w:val="28"/>
        </w:rPr>
        <w:t>
      Осы Ереже, сонымен қатар, декларацияланбай әкелінген тауарлардың кедендік құнын айқындау кезінде, осындай тауарлар табылған тұлға кедендік баждарды, салықтарды, арнайы, демпингке қарсы, өтемақы баждарын ерікті түрде төлеген кезде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Декларацияланбай әкелінген тауарлардың кедендік құны осы Ереженің  3 – 8-тармақтарында белгіленген ерекшеліктер ескеріле отрып,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айқындалады.";</w:t>
      </w:r>
    </w:p>
    <w:bookmarkStart w:name="z23" w:id="13"/>
    <w:p>
      <w:pPr>
        <w:spacing w:after="0"/>
        <w:ind w:left="0"/>
        <w:jc w:val="both"/>
      </w:pPr>
      <w:r>
        <w:rPr>
          <w:rFonts w:ascii="Times New Roman"/>
          <w:b w:val="false"/>
          <w:i w:val="false"/>
          <w:color w:val="000000"/>
          <w:sz w:val="28"/>
        </w:rPr>
        <w:t>
      3-тармақта: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абзацтағы "заңсыз әкелінген тауарларды" деген сөздер "декларацияланбай әкелінген тауарларды" деген сөздермен ауыстырылсын, "Келісімде" деген сөз "Кодекстің </w:t>
      </w:r>
      <w:r>
        <w:rPr>
          <w:rFonts w:ascii="Times New Roman"/>
          <w:b w:val="false"/>
          <w:i w:val="false"/>
          <w:color w:val="000000"/>
          <w:sz w:val="28"/>
        </w:rPr>
        <w:t>5-тарауында</w:t>
      </w:r>
      <w:r>
        <w:rPr>
          <w:rFonts w:ascii="Times New Roman"/>
          <w:b w:val="false"/>
          <w:i w:val="false"/>
          <w:color w:val="000000"/>
          <w:sz w:val="28"/>
        </w:rPr>
        <w:t xml:space="preserve">" деген сөздермен, "Келісімнің 4, 6-10-баптарында" деген сөздер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44-баптарында</w:t>
      </w:r>
      <w:r>
        <w:rPr>
          <w:rFonts w:ascii="Times New Roman"/>
          <w:b w:val="false"/>
          <w:i w:val="false"/>
          <w:color w:val="000000"/>
          <w:sz w:val="28"/>
        </w:rPr>
        <w:t>" деген сөздермен ауыстырылсын;</w:t>
      </w:r>
    </w:p>
    <w:bookmarkStart w:name="z25" w:id="14"/>
    <w:p>
      <w:pPr>
        <w:spacing w:after="0"/>
        <w:ind w:left="0"/>
        <w:jc w:val="both"/>
      </w:pPr>
      <w:r>
        <w:rPr>
          <w:rFonts w:ascii="Times New Roman"/>
          <w:b w:val="false"/>
          <w:i w:val="false"/>
          <w:color w:val="000000"/>
          <w:sz w:val="28"/>
        </w:rPr>
        <w:t>
      екінші абзацтағы "заңсыз әкелінген тауарлар" деген сөздер "декларацияланбай әкелінген тауарлар" деген сөздермен ауыстырылсын;</w:t>
      </w:r>
    </w:p>
    <w:bookmarkEnd w:id="14"/>
    <w:bookmarkStart w:name="z26" w:id="15"/>
    <w:p>
      <w:pPr>
        <w:spacing w:after="0"/>
        <w:ind w:left="0"/>
        <w:jc w:val="both"/>
      </w:pPr>
      <w:r>
        <w:rPr>
          <w:rFonts w:ascii="Times New Roman"/>
          <w:b w:val="false"/>
          <w:i w:val="false"/>
          <w:color w:val="000000"/>
          <w:sz w:val="28"/>
        </w:rPr>
        <w:t>
      үшінші абзац мынадай редакцияда жазылсын:</w:t>
      </w:r>
    </w:p>
    <w:bookmarkEnd w:id="15"/>
    <w:p>
      <w:pPr>
        <w:spacing w:after="0"/>
        <w:ind w:left="0"/>
        <w:jc w:val="both"/>
      </w:pPr>
      <w:r>
        <w:rPr>
          <w:rFonts w:ascii="Times New Roman"/>
          <w:b w:val="false"/>
          <w:i w:val="false"/>
          <w:color w:val="000000"/>
          <w:sz w:val="28"/>
        </w:rPr>
        <w:t>
      "Одақтың кедендік аумағына тауарлардың әкелінген күні;";</w:t>
      </w:r>
    </w:p>
    <w:p>
      <w:pPr>
        <w:spacing w:after="0"/>
        <w:ind w:left="0"/>
        <w:jc w:val="both"/>
      </w:pPr>
      <w:r>
        <w:rPr>
          <w:rFonts w:ascii="Times New Roman"/>
          <w:b w:val="false"/>
          <w:i w:val="false"/>
          <w:color w:val="000000"/>
          <w:sz w:val="28"/>
        </w:rPr>
        <w:t>
      алтыншы абзацтағы "төлем" деген сөз "жеткізілім" деген сөзбен ауыстырылсын;</w:t>
      </w:r>
    </w:p>
    <w:p>
      <w:pPr>
        <w:spacing w:after="0"/>
        <w:ind w:left="0"/>
        <w:jc w:val="both"/>
      </w:pPr>
      <w:r>
        <w:rPr>
          <w:rFonts w:ascii="Times New Roman"/>
          <w:b w:val="false"/>
          <w:i w:val="false"/>
          <w:color w:val="000000"/>
          <w:sz w:val="28"/>
        </w:rPr>
        <w:t>
      тоғызыншы тармақтағы "заңсыз әкелінген тауарлар" деген сөздер "декларацияланбай әкелінген тауарлар" деген сөздермен ауыстырылсын;</w:t>
      </w:r>
    </w:p>
    <w:bookmarkStart w:name="z27" w:id="16"/>
    <w:p>
      <w:pPr>
        <w:spacing w:after="0"/>
        <w:ind w:left="0"/>
        <w:jc w:val="both"/>
      </w:pPr>
      <w:r>
        <w:rPr>
          <w:rFonts w:ascii="Times New Roman"/>
          <w:b w:val="false"/>
          <w:i w:val="false"/>
          <w:color w:val="000000"/>
          <w:sz w:val="28"/>
        </w:rPr>
        <w:t>
      4-тармақта:</w:t>
      </w:r>
    </w:p>
    <w:bookmarkEnd w:id="16"/>
    <w:bookmarkStart w:name="z28" w:id="17"/>
    <w:p>
      <w:pPr>
        <w:spacing w:after="0"/>
        <w:ind w:left="0"/>
        <w:jc w:val="both"/>
      </w:pPr>
      <w:r>
        <w:rPr>
          <w:rFonts w:ascii="Times New Roman"/>
          <w:b w:val="false"/>
          <w:i w:val="false"/>
          <w:color w:val="000000"/>
          <w:sz w:val="28"/>
        </w:rPr>
        <w:t>
      бірінші абзац мынадай редакцияда жазылсын:</w:t>
      </w:r>
    </w:p>
    <w:bookmarkEnd w:id="17"/>
    <w:p>
      <w:pPr>
        <w:spacing w:after="0"/>
        <w:ind w:left="0"/>
        <w:jc w:val="both"/>
      </w:pPr>
      <w:r>
        <w:rPr>
          <w:rFonts w:ascii="Times New Roman"/>
          <w:b w:val="false"/>
          <w:i w:val="false"/>
          <w:color w:val="000000"/>
          <w:sz w:val="28"/>
        </w:rPr>
        <w:t xml:space="preserve">
      "4. Егер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44-баптарында</w:t>
      </w:r>
      <w:r>
        <w:rPr>
          <w:rFonts w:ascii="Times New Roman"/>
          <w:b w:val="false"/>
          <w:i w:val="false"/>
          <w:color w:val="000000"/>
          <w:sz w:val="28"/>
        </w:rPr>
        <w:t xml:space="preserve"> белгіленген тауарлардың кедендік құнын айқындау әдістерін қолдануға мүмкіндік беретін тауарлардың Одақтың кедендік аумағына декларацияланбай  әкелінген мән-жайлары анықталмаған  жағдайда, декларацияланбай әкелінген тауарлардың кедендік құны осы Ереженің  5 – 7-тармақтарында белгіленген ерекшеліктер ескеріле отырып, Кодекстің </w:t>
      </w:r>
      <w:r>
        <w:rPr>
          <w:rFonts w:ascii="Times New Roman"/>
          <w:b w:val="false"/>
          <w:i w:val="false"/>
          <w:color w:val="000000"/>
          <w:sz w:val="28"/>
        </w:rPr>
        <w:t>45-бабында</w:t>
      </w:r>
      <w:r>
        <w:rPr>
          <w:rFonts w:ascii="Times New Roman"/>
          <w:b w:val="false"/>
          <w:i w:val="false"/>
          <w:color w:val="000000"/>
          <w:sz w:val="28"/>
        </w:rPr>
        <w:t xml:space="preserve"> белгіленген резервтік әдіспен (6-әдіс)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екінші абзацтағы "заңсыз әкелінген тауарлар" деген сөздер "декларацияланбай әкелінген тауарлар" деген сөздермен,  "Келісім" деген сөз "Кодекстің 38-бабының </w:t>
      </w:r>
      <w:r>
        <w:rPr>
          <w:rFonts w:ascii="Times New Roman"/>
          <w:b w:val="false"/>
          <w:i w:val="false"/>
          <w:color w:val="000000"/>
          <w:sz w:val="28"/>
        </w:rPr>
        <w:t>15-тармағы</w:t>
      </w:r>
      <w:r>
        <w:rPr>
          <w:rFonts w:ascii="Times New Roman"/>
          <w:b w:val="false"/>
          <w:i w:val="false"/>
          <w:color w:val="000000"/>
          <w:sz w:val="28"/>
        </w:rPr>
        <w:t>" деген сөздермен ауыстырылсын;</w:t>
      </w:r>
    </w:p>
    <w:bookmarkStart w:name="z30" w:id="18"/>
    <w:p>
      <w:pPr>
        <w:spacing w:after="0"/>
        <w:ind w:left="0"/>
        <w:jc w:val="both"/>
      </w:pPr>
      <w:r>
        <w:rPr>
          <w:rFonts w:ascii="Times New Roman"/>
          <w:b w:val="false"/>
          <w:i w:val="false"/>
          <w:color w:val="000000"/>
          <w:sz w:val="28"/>
        </w:rPr>
        <w:t>
      5-тармақ мынадай редакцияда жазылсын:</w:t>
      </w:r>
    </w:p>
    <w:bookmarkEnd w:id="18"/>
    <w:p>
      <w:pPr>
        <w:spacing w:after="0"/>
        <w:ind w:left="0"/>
        <w:jc w:val="both"/>
      </w:pPr>
      <w:r>
        <w:rPr>
          <w:rFonts w:ascii="Times New Roman"/>
          <w:b w:val="false"/>
          <w:i w:val="false"/>
          <w:color w:val="000000"/>
          <w:sz w:val="28"/>
        </w:rPr>
        <w:t>
      "5. Егер декларацияланбай әкелінген тауарлардың Одақтың кедендік аумағына әкелінген күнін анықтау мүмкін болмаса, олардың кедендік құнын анықтау мақсатында осындай тауарлардың Одақтың кедендік аумағына әкелінген фактісі анықталған күн осындай күн болып саналады.</w:t>
      </w:r>
    </w:p>
    <w:p>
      <w:pPr>
        <w:spacing w:after="0"/>
        <w:ind w:left="0"/>
        <w:jc w:val="both"/>
      </w:pPr>
      <w:r>
        <w:rPr>
          <w:rFonts w:ascii="Times New Roman"/>
          <w:b w:val="false"/>
          <w:i w:val="false"/>
          <w:color w:val="000000"/>
          <w:sz w:val="28"/>
        </w:rPr>
        <w:t>
      Егер  декларацияланбаған тауарлар Одақтың кедендік аумағына қандай жағдайда әкелінгені туралы мәліметтер болмаса, олардың кедендік құнын анықтау үшін мұндай тауралар, егер олар Одақтың кедендік аумағына әкелінген күні фактісі анықталған күнгі тауарлар ретінде қаралады.";</w:t>
      </w:r>
    </w:p>
    <w:bookmarkStart w:name="z31" w:id="19"/>
    <w:p>
      <w:pPr>
        <w:spacing w:after="0"/>
        <w:ind w:left="0"/>
        <w:jc w:val="both"/>
      </w:pPr>
      <w:r>
        <w:rPr>
          <w:rFonts w:ascii="Times New Roman"/>
          <w:b w:val="false"/>
          <w:i w:val="false"/>
          <w:color w:val="000000"/>
          <w:sz w:val="28"/>
        </w:rPr>
        <w:t>
      6-тармақта:</w:t>
      </w:r>
    </w:p>
    <w:bookmarkEnd w:id="19"/>
    <w:bookmarkStart w:name="z32" w:id="20"/>
    <w:p>
      <w:pPr>
        <w:spacing w:after="0"/>
        <w:ind w:left="0"/>
        <w:jc w:val="both"/>
      </w:pPr>
      <w:r>
        <w:rPr>
          <w:rFonts w:ascii="Times New Roman"/>
          <w:b w:val="false"/>
          <w:i w:val="false"/>
          <w:color w:val="000000"/>
          <w:sz w:val="28"/>
        </w:rPr>
        <w:t>
      бірінші абзацтағы "заңсыз әкелінген тауарлар" деген сөздер "декларацияланбай әкелінген тауарлар" деген сөздермен ауыстырылсын;</w:t>
      </w:r>
    </w:p>
    <w:bookmarkEnd w:id="20"/>
    <w:bookmarkStart w:name="z33" w:id="21"/>
    <w:p>
      <w:pPr>
        <w:spacing w:after="0"/>
        <w:ind w:left="0"/>
        <w:jc w:val="both"/>
      </w:pPr>
      <w:r>
        <w:rPr>
          <w:rFonts w:ascii="Times New Roman"/>
          <w:b w:val="false"/>
          <w:i w:val="false"/>
          <w:color w:val="000000"/>
          <w:sz w:val="28"/>
        </w:rPr>
        <w:t>
      екінші абзацтағы "заңсыз әкелінген тауарлар" деген сөздер "декларацияланбай әкелінген тауарлар" деген сөздермен ауыстырылсын, "Кеден одағының кедендік шекарасынан өткен" деген сөздер "Одақтың кедендік аумағына әкелінген" деген сөздермен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үшінші абзацтағы "Келісімнің 4-бабында" деген сөздер "Кодекстің </w:t>
      </w:r>
      <w:r>
        <w:rPr>
          <w:rFonts w:ascii="Times New Roman"/>
          <w:b w:val="false"/>
          <w:i w:val="false"/>
          <w:color w:val="000000"/>
          <w:sz w:val="28"/>
        </w:rPr>
        <w:t>39-бабында</w:t>
      </w:r>
      <w:r>
        <w:rPr>
          <w:rFonts w:ascii="Times New Roman"/>
          <w:b w:val="false"/>
          <w:i w:val="false"/>
          <w:color w:val="000000"/>
          <w:sz w:val="28"/>
        </w:rPr>
        <w:t>" деген сөздермен ауыстырылсын, "Кеден одағының" деген сөздер "Одақтың" деген сөзбен ауыстырылсын, "заңсыз әкелінген тауарлар" деген сөздер "декларацияланбай әкелінген тауарлар" деген сөздермен ауыстырылсын;</w:t>
      </w:r>
    </w:p>
    <w:bookmarkStart w:name="z35" w:id="22"/>
    <w:p>
      <w:pPr>
        <w:spacing w:after="0"/>
        <w:ind w:left="0"/>
        <w:jc w:val="both"/>
      </w:pPr>
      <w:r>
        <w:rPr>
          <w:rFonts w:ascii="Times New Roman"/>
          <w:b w:val="false"/>
          <w:i w:val="false"/>
          <w:color w:val="000000"/>
          <w:sz w:val="28"/>
        </w:rPr>
        <w:t>
      төртінші абзацтағы "заңсыз әкелінген тауарлар" деген сөздер "декларацияланбай әкелінген тауарлар" деген сөздермен ауыстырылсын;</w:t>
      </w:r>
    </w:p>
    <w:bookmarkEnd w:id="22"/>
    <w:bookmarkStart w:name="z36" w:id="23"/>
    <w:p>
      <w:pPr>
        <w:spacing w:after="0"/>
        <w:ind w:left="0"/>
        <w:jc w:val="both"/>
      </w:pPr>
      <w:r>
        <w:rPr>
          <w:rFonts w:ascii="Times New Roman"/>
          <w:b w:val="false"/>
          <w:i w:val="false"/>
          <w:color w:val="000000"/>
          <w:sz w:val="28"/>
        </w:rPr>
        <w:t>
      бесінші абзацтағы "заңсыз әкелінген тауарлар" деген сөздер "декларацияланбай әкелінген тауарлар" деген сөздермен ауыстырылсын, "заңсыз әкелінген тауарларды" деген сөздер "декларацияланбай әкелінген тауарларды" деген сөздермен ауыстырылсын;</w:t>
      </w:r>
    </w:p>
    <w:bookmarkEnd w:id="23"/>
    <w:bookmarkStart w:name="z37" w:id="24"/>
    <w:p>
      <w:pPr>
        <w:spacing w:after="0"/>
        <w:ind w:left="0"/>
        <w:jc w:val="both"/>
      </w:pPr>
      <w:r>
        <w:rPr>
          <w:rFonts w:ascii="Times New Roman"/>
          <w:b w:val="false"/>
          <w:i w:val="false"/>
          <w:color w:val="000000"/>
          <w:sz w:val="28"/>
        </w:rPr>
        <w:t>
      алтыншы абзацтағы "заңсыз әкелінген тауарлар" деген сөздер "декларацияланбай әкелінген тауарлар" деген сөздермен ауыстырылсын;</w:t>
      </w:r>
    </w:p>
    <w:bookmarkEnd w:id="24"/>
    <w:bookmarkStart w:name="z38" w:id="25"/>
    <w:p>
      <w:pPr>
        <w:spacing w:after="0"/>
        <w:ind w:left="0"/>
        <w:jc w:val="both"/>
      </w:pPr>
      <w:r>
        <w:rPr>
          <w:rFonts w:ascii="Times New Roman"/>
          <w:b w:val="false"/>
          <w:i w:val="false"/>
          <w:color w:val="000000"/>
          <w:sz w:val="28"/>
        </w:rPr>
        <w:t>
      жетінші абзацтағы "заңсыз әкелінген тауарлар" деген сөздер тиiстi септікте "декларацияланбай әкелінген тауарлар" деген сөздермен ауыстырылсын;</w:t>
      </w:r>
    </w:p>
    <w:bookmarkEnd w:id="25"/>
    <w:bookmarkStart w:name="z39" w:id="26"/>
    <w:p>
      <w:pPr>
        <w:spacing w:after="0"/>
        <w:ind w:left="0"/>
        <w:jc w:val="both"/>
      </w:pPr>
      <w:r>
        <w:rPr>
          <w:rFonts w:ascii="Times New Roman"/>
          <w:b w:val="false"/>
          <w:i w:val="false"/>
          <w:color w:val="000000"/>
          <w:sz w:val="28"/>
        </w:rPr>
        <w:t>
      сегізінші абзацтағы "заңсыз әкелінген тауарлар" деген сөздер "декларацияланбай әкелінген тауарлар" деген сөздермен ауыстырылсын, "оларды тасымалдау (тасымалдау), сақтандыру және сақтау бойынша" деген сөздер "оларды тасымалдау (тасымалдау), сақтандыру және сақтау үшін" деген сөздермен ауыстырылсын;</w:t>
      </w:r>
    </w:p>
    <w:bookmarkEnd w:id="26"/>
    <w:bookmarkStart w:name="z40" w:id="27"/>
    <w:p>
      <w:pPr>
        <w:spacing w:after="0"/>
        <w:ind w:left="0"/>
        <w:jc w:val="both"/>
      </w:pPr>
      <w:r>
        <w:rPr>
          <w:rFonts w:ascii="Times New Roman"/>
          <w:b w:val="false"/>
          <w:i w:val="false"/>
          <w:color w:val="000000"/>
          <w:sz w:val="28"/>
        </w:rPr>
        <w:t>
      7-тармақта:</w:t>
      </w:r>
    </w:p>
    <w:bookmarkEnd w:id="27"/>
    <w:p>
      <w:pPr>
        <w:spacing w:after="0"/>
        <w:ind w:left="0"/>
        <w:jc w:val="both"/>
      </w:pPr>
      <w:r>
        <w:rPr>
          <w:rFonts w:ascii="Times New Roman"/>
          <w:b w:val="false"/>
          <w:i w:val="false"/>
          <w:color w:val="000000"/>
          <w:sz w:val="28"/>
        </w:rPr>
        <w:t xml:space="preserve">
      бірінші абзацтағы "заңсыз әкелінген тауарлар" деген сөздер "декларацияланбай әкелінген тауарлар" деген сөздермен ауыстырылсын, "Келісімде" деген сөз "Кодекстің </w:t>
      </w:r>
      <w:r>
        <w:rPr>
          <w:rFonts w:ascii="Times New Roman"/>
          <w:b w:val="false"/>
          <w:i w:val="false"/>
          <w:color w:val="000000"/>
          <w:sz w:val="28"/>
        </w:rPr>
        <w:t>5-тарауында</w:t>
      </w:r>
      <w:r>
        <w:rPr>
          <w:rFonts w:ascii="Times New Roman"/>
          <w:b w:val="false"/>
          <w:i w:val="false"/>
          <w:color w:val="000000"/>
          <w:sz w:val="28"/>
        </w:rPr>
        <w:t>" деген сөздермен ауыстырылсын;</w:t>
      </w:r>
    </w:p>
    <w:p>
      <w:pPr>
        <w:spacing w:after="0"/>
        <w:ind w:left="0"/>
        <w:jc w:val="both"/>
      </w:pPr>
      <w:r>
        <w:rPr>
          <w:rFonts w:ascii="Times New Roman"/>
          <w:b w:val="false"/>
          <w:i w:val="false"/>
          <w:color w:val="000000"/>
          <w:sz w:val="28"/>
        </w:rPr>
        <w:t>
      екінші абзацтағы "заңсыз әкелінген тауарлар" деген сөздер "декларацияланбай әкелінген тауарлар," деген сөздермен ауыстырылсын;</w:t>
      </w:r>
    </w:p>
    <w:p>
      <w:pPr>
        <w:spacing w:after="0"/>
        <w:ind w:left="0"/>
        <w:jc w:val="both"/>
      </w:pPr>
      <w:r>
        <w:rPr>
          <w:rFonts w:ascii="Times New Roman"/>
          <w:b w:val="false"/>
          <w:i w:val="false"/>
          <w:color w:val="000000"/>
          <w:sz w:val="28"/>
        </w:rPr>
        <w:t>
      үшінші абзацтағы "заңсыз әкелінген тауарлар" деген сөздер "декларацияланбай әкелінген тауарлар" деген сөздермен ауыстырылсын;</w:t>
      </w:r>
    </w:p>
    <w:p>
      <w:pPr>
        <w:spacing w:after="0"/>
        <w:ind w:left="0"/>
        <w:jc w:val="both"/>
      </w:pPr>
      <w:r>
        <w:rPr>
          <w:rFonts w:ascii="Times New Roman"/>
          <w:b w:val="false"/>
          <w:i w:val="false"/>
          <w:color w:val="000000"/>
          <w:sz w:val="28"/>
        </w:rPr>
        <w:t>
      төртінші абзацтағы "заңсыз әкелінген тауарлар" деген сөздер "декларацияланбай әкелінген тауарлар," деген сөздермен ауыстырылсын;</w:t>
      </w:r>
    </w:p>
    <w:bookmarkStart w:name="z41" w:id="28"/>
    <w:p>
      <w:pPr>
        <w:spacing w:after="0"/>
        <w:ind w:left="0"/>
        <w:jc w:val="both"/>
      </w:pPr>
      <w:r>
        <w:rPr>
          <w:rFonts w:ascii="Times New Roman"/>
          <w:b w:val="false"/>
          <w:i w:val="false"/>
          <w:color w:val="000000"/>
          <w:sz w:val="28"/>
        </w:rPr>
        <w:t>
      8-тармақта:</w:t>
      </w:r>
    </w:p>
    <w:bookmarkEnd w:id="28"/>
    <w:p>
      <w:pPr>
        <w:spacing w:after="0"/>
        <w:ind w:left="0"/>
        <w:jc w:val="both"/>
      </w:pPr>
      <w:r>
        <w:rPr>
          <w:rFonts w:ascii="Times New Roman"/>
          <w:b w:val="false"/>
          <w:i w:val="false"/>
          <w:color w:val="000000"/>
          <w:sz w:val="28"/>
        </w:rPr>
        <w:t>
      бірінші абзацтағы "заңсыз әкелінген тауарлар" деген сөздер "декларацияланбай әкелінген тауарлар" деген сөздермен ауыстырылсын, "мұндай тауарларды Кеден одағының кедендік шекарасы арқылы декларацияламай өткізу" деген сөздер "оларды Одақтың кедендік аумағына әкелу" деген сөздермен ауыстырылсын;</w:t>
      </w:r>
    </w:p>
    <w:p>
      <w:pPr>
        <w:spacing w:after="0"/>
        <w:ind w:left="0"/>
        <w:jc w:val="both"/>
      </w:pPr>
      <w:r>
        <w:rPr>
          <w:rFonts w:ascii="Times New Roman"/>
          <w:b w:val="false"/>
          <w:i w:val="false"/>
          <w:color w:val="000000"/>
          <w:sz w:val="28"/>
        </w:rPr>
        <w:t>
      екінші абзацтағы "заңсыз әкелінген тауарлар" деген сөздер "декларацияланбай әкелінген тауарлар," деген сөздермен ауыстырылсын.</w:t>
      </w:r>
    </w:p>
    <w:bookmarkStart w:name="z42" w:id="29"/>
    <w:p>
      <w:pPr>
        <w:spacing w:after="0"/>
        <w:ind w:left="0"/>
        <w:jc w:val="both"/>
      </w:pPr>
      <w:r>
        <w:rPr>
          <w:rFonts w:ascii="Times New Roman"/>
          <w:b w:val="false"/>
          <w:i w:val="false"/>
          <w:color w:val="000000"/>
          <w:sz w:val="28"/>
        </w:rPr>
        <w:t>
      3. Еуразиялық экономикалық комиссия Алқасының "Еркін кедендік аймақтың кедендік рәсімі және еркін қойманың кедендік рәсімі аяқталған кезде тауарлардың кедендік құнын айқындау ерекшеліктері туралы ережені бекіту туралы" 2016 жылғы 1 қарашадағы № 130 шешімінде:</w:t>
      </w:r>
    </w:p>
    <w:bookmarkEnd w:id="29"/>
    <w:bookmarkStart w:name="z43" w:id="30"/>
    <w:p>
      <w:pPr>
        <w:spacing w:after="0"/>
        <w:ind w:left="0"/>
        <w:jc w:val="both"/>
      </w:pPr>
      <w:r>
        <w:rPr>
          <w:rFonts w:ascii="Times New Roman"/>
          <w:b w:val="false"/>
          <w:i w:val="false"/>
          <w:color w:val="000000"/>
          <w:sz w:val="28"/>
        </w:rPr>
        <w:t>
      а) атауындағы "аяқталған" деген сөз "қолданысы аяқталған" деген сөздермен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кіріспесінде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18-бабына және 2010 жылғы 18 маусымдағы Еркін қоймалар және еркін қойманың кедендік рәсімі туралы келісімнің 15-бабына сәйкес" деген сөздер "Еуразиялық экономикалық одақтың Кеден кодексінің 38-бабының </w:t>
      </w:r>
      <w:r>
        <w:rPr>
          <w:rFonts w:ascii="Times New Roman"/>
          <w:b w:val="false"/>
          <w:i w:val="false"/>
          <w:color w:val="000000"/>
          <w:sz w:val="28"/>
        </w:rPr>
        <w:t>5-тармағына</w:t>
      </w:r>
      <w:r>
        <w:rPr>
          <w:rFonts w:ascii="Times New Roman"/>
          <w:b w:val="false"/>
          <w:i w:val="false"/>
          <w:color w:val="000000"/>
          <w:sz w:val="28"/>
        </w:rPr>
        <w:t xml:space="preserve"> сәйкес"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1-тармақта  "аяқталған" деген сөз "қолданысы аяқталған" деген сөздермен ауыстырылсын;</w:t>
      </w:r>
    </w:p>
    <w:bookmarkStart w:name="z46" w:id="31"/>
    <w:p>
      <w:pPr>
        <w:spacing w:after="0"/>
        <w:ind w:left="0"/>
        <w:jc w:val="both"/>
      </w:pPr>
      <w:r>
        <w:rPr>
          <w:rFonts w:ascii="Times New Roman"/>
          <w:b w:val="false"/>
          <w:i w:val="false"/>
          <w:color w:val="000000"/>
          <w:sz w:val="28"/>
        </w:rPr>
        <w:t>
      г) көрсетілген Шешіммен бекітілген еркін кедендік аймақтың кедендік рәсімі және еркін қойманың кедендік рәсімі аяқталғаннан кейін тауарлардың кедендік құнын айқындаудың ерекшеліктері туралы ережеде:</w:t>
      </w:r>
    </w:p>
    <w:bookmarkEnd w:id="31"/>
    <w:p>
      <w:pPr>
        <w:spacing w:after="0"/>
        <w:ind w:left="0"/>
        <w:jc w:val="both"/>
      </w:pPr>
      <w:r>
        <w:rPr>
          <w:rFonts w:ascii="Times New Roman"/>
          <w:b w:val="false"/>
          <w:i w:val="false"/>
          <w:color w:val="000000"/>
          <w:sz w:val="28"/>
        </w:rPr>
        <w:t>
      атауында "аяқтау" деген сөз "қолданылуын аяқтау" деген сөздермен ауыстырылсын;</w:t>
      </w:r>
    </w:p>
    <w:bookmarkStart w:name="z47" w:id="32"/>
    <w:p>
      <w:pPr>
        <w:spacing w:after="0"/>
        <w:ind w:left="0"/>
        <w:jc w:val="both"/>
      </w:pPr>
      <w:r>
        <w:rPr>
          <w:rFonts w:ascii="Times New Roman"/>
          <w:b w:val="false"/>
          <w:i w:val="false"/>
          <w:color w:val="000000"/>
          <w:sz w:val="28"/>
        </w:rPr>
        <w:t>
      1-тармақтың "г" тармақшасындағы "2010 жығы 18 маусымдағы Еркін қоймалар және еркін қойманың кедендік рәсімі туралы келісімнің 11-бабының 1-тармағының 1 - 4-тармақшаларында" деген сөздер "Еуразиялық экономикалық одақтың Кеден кодексінің (бұдан әрі - Кодекс) 213-бабының 1-тармағында" деген сөздермен ауыстырылсын;</w:t>
      </w:r>
    </w:p>
    <w:bookmarkEnd w:id="32"/>
    <w:bookmarkStart w:name="z48" w:id="33"/>
    <w:p>
      <w:pPr>
        <w:spacing w:after="0"/>
        <w:ind w:left="0"/>
        <w:jc w:val="both"/>
      </w:pPr>
      <w:r>
        <w:rPr>
          <w:rFonts w:ascii="Times New Roman"/>
          <w:b w:val="false"/>
          <w:i w:val="false"/>
          <w:color w:val="000000"/>
          <w:sz w:val="28"/>
        </w:rPr>
        <w:t>
      2-тармақта:</w:t>
      </w:r>
    </w:p>
    <w:bookmarkEnd w:id="33"/>
    <w:p>
      <w:pPr>
        <w:spacing w:after="0"/>
        <w:ind w:left="0"/>
        <w:jc w:val="both"/>
      </w:pPr>
      <w:r>
        <w:rPr>
          <w:rFonts w:ascii="Times New Roman"/>
          <w:b w:val="false"/>
          <w:i w:val="false"/>
          <w:color w:val="000000"/>
          <w:sz w:val="28"/>
        </w:rPr>
        <w:t>
      бірінші абзац "аяқталған" деген сөз "қолданысы аяқталған" деген сөздермен ауыстырылсын;</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"аяқталған" деген сөз "қолданысы аяқталған" деген сөздермен ауыстырылсын;</w:t>
      </w:r>
    </w:p>
    <w:p>
      <w:pPr>
        <w:spacing w:after="0"/>
        <w:ind w:left="0"/>
        <w:jc w:val="both"/>
      </w:pPr>
      <w:r>
        <w:rPr>
          <w:rFonts w:ascii="Times New Roman"/>
          <w:b w:val="false"/>
          <w:i w:val="false"/>
          <w:color w:val="000000"/>
          <w:sz w:val="28"/>
        </w:rPr>
        <w:t>
      "2008 жылғы 25 қаңтардағы Кеден одағының кедендік шекарасы арқылы өткізілетін тауарлардың кедендік құнын айқындау туралы келісімде (бұдан әрі - Келісім)" деген сөздер "Кодекстің 5-тарауында" деген сөздермен ауыстырылсын;</w:t>
      </w:r>
    </w:p>
    <w:p>
      <w:pPr>
        <w:spacing w:after="0"/>
        <w:ind w:left="0"/>
        <w:jc w:val="both"/>
      </w:pPr>
      <w:r>
        <w:rPr>
          <w:rFonts w:ascii="Times New Roman"/>
          <w:b w:val="false"/>
          <w:i w:val="false"/>
          <w:color w:val="000000"/>
          <w:sz w:val="28"/>
        </w:rPr>
        <w:t xml:space="preserve">
      үшінші абазцта "Келісім" деген сөз "Кодекстің </w:t>
      </w:r>
      <w:r>
        <w:rPr>
          <w:rFonts w:ascii="Times New Roman"/>
          <w:b w:val="false"/>
          <w:i w:val="false"/>
          <w:color w:val="000000"/>
          <w:sz w:val="28"/>
        </w:rPr>
        <w:t>5-тарауы</w:t>
      </w:r>
      <w:r>
        <w:rPr>
          <w:rFonts w:ascii="Times New Roman"/>
          <w:b w:val="false"/>
          <w:i w:val="false"/>
          <w:color w:val="000000"/>
          <w:sz w:val="28"/>
        </w:rPr>
        <w:t>"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бірінші абзацында "Келісімнің 4-бабының 1-тармағында белгіленген шарттарды сақтаған кезде" деген сөздер "Кодекстің </w:t>
      </w:r>
      <w:r>
        <w:rPr>
          <w:rFonts w:ascii="Times New Roman"/>
          <w:b w:val="false"/>
          <w:i w:val="false"/>
          <w:color w:val="000000"/>
          <w:sz w:val="28"/>
        </w:rPr>
        <w:t>5-тарауында</w:t>
      </w:r>
      <w:r>
        <w:rPr>
          <w:rFonts w:ascii="Times New Roman"/>
          <w:b w:val="false"/>
          <w:i w:val="false"/>
          <w:color w:val="000000"/>
          <w:sz w:val="28"/>
        </w:rPr>
        <w:t xml:space="preserve"> белгіленген шарттарды орындаған кезде" деген сөздермен ауыстырылсын;</w:t>
      </w:r>
    </w:p>
    <w:bookmarkStart w:name="z50" w:id="34"/>
    <w:p>
      <w:pPr>
        <w:spacing w:after="0"/>
        <w:ind w:left="0"/>
        <w:jc w:val="both"/>
      </w:pPr>
      <w:r>
        <w:rPr>
          <w:rFonts w:ascii="Times New Roman"/>
          <w:b w:val="false"/>
          <w:i w:val="false"/>
          <w:color w:val="000000"/>
          <w:sz w:val="28"/>
        </w:rPr>
        <w:t>
      4-тармақта:</w:t>
      </w:r>
    </w:p>
    <w:bookmarkEnd w:id="34"/>
    <w:p>
      <w:pPr>
        <w:spacing w:after="0"/>
        <w:ind w:left="0"/>
        <w:jc w:val="both"/>
      </w:pPr>
      <w:r>
        <w:rPr>
          <w:rFonts w:ascii="Times New Roman"/>
          <w:b w:val="false"/>
          <w:i w:val="false"/>
          <w:color w:val="000000"/>
          <w:sz w:val="28"/>
        </w:rPr>
        <w:t>
      "а" тармақшасының төртінші абзацындағы "қос алғанда, буып-түюге," деген сөздер "буып-түюге, оның ішінде" деген сөздермен ауыстырылсын;</w:t>
      </w:r>
    </w:p>
    <w:bookmarkStart w:name="z51" w:id="35"/>
    <w:p>
      <w:pPr>
        <w:spacing w:after="0"/>
        <w:ind w:left="0"/>
        <w:jc w:val="both"/>
      </w:pPr>
      <w:r>
        <w:rPr>
          <w:rFonts w:ascii="Times New Roman"/>
          <w:b w:val="false"/>
          <w:i w:val="false"/>
          <w:color w:val="000000"/>
          <w:sz w:val="28"/>
        </w:rPr>
        <w:t>
      "б" тармақшасында:</w:t>
      </w:r>
    </w:p>
    <w:bookmarkEnd w:id="35"/>
    <w:p>
      <w:pPr>
        <w:spacing w:after="0"/>
        <w:ind w:left="0"/>
        <w:jc w:val="both"/>
      </w:pPr>
      <w:r>
        <w:rPr>
          <w:rFonts w:ascii="Times New Roman"/>
          <w:b w:val="false"/>
          <w:i w:val="false"/>
          <w:color w:val="000000"/>
          <w:sz w:val="28"/>
        </w:rPr>
        <w:t>
      бірінші абзацтағы "сатушыны" деген сөз алып тасталсын;</w:t>
      </w:r>
    </w:p>
    <w:p>
      <w:pPr>
        <w:spacing w:after="0"/>
        <w:ind w:left="0"/>
        <w:jc w:val="both"/>
      </w:pPr>
      <w:r>
        <w:rPr>
          <w:rFonts w:ascii="Times New Roman"/>
          <w:b w:val="false"/>
          <w:i w:val="false"/>
          <w:color w:val="000000"/>
          <w:sz w:val="28"/>
        </w:rPr>
        <w:t>
      екінші абзацтағы "ұқсас заттар" деген сөздер "басқа тауарлар" деген сөздермен ауыстырылсын;</w:t>
      </w:r>
    </w:p>
    <w:p>
      <w:pPr>
        <w:spacing w:after="0"/>
        <w:ind w:left="0"/>
        <w:jc w:val="both"/>
      </w:pPr>
      <w:r>
        <w:rPr>
          <w:rFonts w:ascii="Times New Roman"/>
          <w:b w:val="false"/>
          <w:i w:val="false"/>
          <w:color w:val="000000"/>
          <w:sz w:val="28"/>
        </w:rPr>
        <w:t>
      үшінші абзацтағы "ұқсас заттар" деген сөздер "басқа тауарлар" деген сөздермен ауыстырылсын;</w:t>
      </w:r>
    </w:p>
    <w:bookmarkStart w:name="z52" w:id="36"/>
    <w:p>
      <w:pPr>
        <w:spacing w:after="0"/>
        <w:ind w:left="0"/>
        <w:jc w:val="both"/>
      </w:pPr>
      <w:r>
        <w:rPr>
          <w:rFonts w:ascii="Times New Roman"/>
          <w:b w:val="false"/>
          <w:i w:val="false"/>
          <w:color w:val="000000"/>
          <w:sz w:val="28"/>
        </w:rPr>
        <w:t>
      "в" тармақшасы мынадай редакцияда жазылсын:</w:t>
      </w:r>
    </w:p>
    <w:bookmarkEnd w:id="36"/>
    <w:bookmarkStart w:name="z53" w:id="37"/>
    <w:p>
      <w:pPr>
        <w:spacing w:after="0"/>
        <w:ind w:left="0"/>
        <w:jc w:val="both"/>
      </w:pPr>
      <w:r>
        <w:rPr>
          <w:rFonts w:ascii="Times New Roman"/>
          <w:b w:val="false"/>
          <w:i w:val="false"/>
          <w:color w:val="000000"/>
          <w:sz w:val="28"/>
        </w:rPr>
        <w:t>
      "в) бағаланатын тауарларды кейіннен сату, өзгеше тәсілмен иелену немесе  пайдалану нәтижесінде алынған, сатушыға тікелей немесе жанама тиесілі кірістердің (кірістердің) бір бөлігі;" ;</w:t>
      </w:r>
    </w:p>
    <w:bookmarkEnd w:id="37"/>
    <w:bookmarkStart w:name="z54" w:id="38"/>
    <w:p>
      <w:pPr>
        <w:spacing w:after="0"/>
        <w:ind w:left="0"/>
        <w:jc w:val="both"/>
      </w:pPr>
      <w:r>
        <w:rPr>
          <w:rFonts w:ascii="Times New Roman"/>
          <w:b w:val="false"/>
          <w:i w:val="false"/>
          <w:color w:val="000000"/>
          <w:sz w:val="28"/>
        </w:rPr>
        <w:t>
      "г" тармақшасындағы "тасымалдау (тасымалдау) бойынша" деген сөздер "тасымалдауға (тасымалдауға)" деген сөздермен ауыстырылсын;</w:t>
      </w:r>
    </w:p>
    <w:bookmarkEnd w:id="38"/>
    <w:bookmarkStart w:name="z55" w:id="39"/>
    <w:p>
      <w:pPr>
        <w:spacing w:after="0"/>
        <w:ind w:left="0"/>
        <w:jc w:val="both"/>
      </w:pPr>
      <w:r>
        <w:rPr>
          <w:rFonts w:ascii="Times New Roman"/>
          <w:b w:val="false"/>
          <w:i w:val="false"/>
          <w:color w:val="000000"/>
          <w:sz w:val="28"/>
        </w:rPr>
        <w:t>
      "д" тармақшасындағы "тиеу, түсіру немесе қайта жүктеу бойынша" деген сөздер "тиеуге, түсіруге немесе қайта жүктеуге" деген сөздермен ауыстырылсын, "жүргізуге" деген сөз "орындауға" деген сөзбен ауыстырылсын;</w:t>
      </w:r>
    </w:p>
    <w:bookmarkEnd w:id="39"/>
    <w:bookmarkStart w:name="z56" w:id="40"/>
    <w:p>
      <w:pPr>
        <w:spacing w:after="0"/>
        <w:ind w:left="0"/>
        <w:jc w:val="both"/>
      </w:pPr>
      <w:r>
        <w:rPr>
          <w:rFonts w:ascii="Times New Roman"/>
          <w:b w:val="false"/>
          <w:i w:val="false"/>
          <w:color w:val="000000"/>
          <w:sz w:val="28"/>
        </w:rPr>
        <w:t>
      "ж" тармақшасындағы "(патенттерге, тауарлық белгілерге, авторлық құқықтарға төлемдерді қоса алғанда)" деген сөздер "роялтиді, патенттерге төлемдерді, тауарлық белгілерді, авторлық құқықтарды қоса алғанда" деген сөздермен ауыстырылсын;</w:t>
      </w:r>
    </w:p>
    <w:bookmarkEnd w:id="40"/>
    <w:bookmarkStart w:name="z57" w:id="41"/>
    <w:p>
      <w:pPr>
        <w:spacing w:after="0"/>
        <w:ind w:left="0"/>
        <w:jc w:val="both"/>
      </w:pPr>
      <w:r>
        <w:rPr>
          <w:rFonts w:ascii="Times New Roman"/>
          <w:b w:val="false"/>
          <w:i w:val="false"/>
          <w:color w:val="000000"/>
          <w:sz w:val="28"/>
        </w:rPr>
        <w:t>
      5-тармақтың "а" тармақшасындағы "көшіру (тираждау)" деген сөздер "көбейту (тираждау) үшін" деген сөздермен ауыстырылсын;</w:t>
      </w:r>
    </w:p>
    <w:bookmarkEnd w:id="41"/>
    <w:bookmarkStart w:name="z58" w:id="42"/>
    <w:p>
      <w:pPr>
        <w:spacing w:after="0"/>
        <w:ind w:left="0"/>
        <w:jc w:val="both"/>
      </w:pPr>
      <w:r>
        <w:rPr>
          <w:rFonts w:ascii="Times New Roman"/>
          <w:b w:val="false"/>
          <w:i w:val="false"/>
          <w:color w:val="000000"/>
          <w:sz w:val="28"/>
        </w:rPr>
        <w:t>
      6-тармақта:</w:t>
      </w:r>
    </w:p>
    <w:bookmarkEnd w:id="42"/>
    <w:p>
      <w:pPr>
        <w:spacing w:after="0"/>
        <w:ind w:left="0"/>
        <w:jc w:val="both"/>
      </w:pPr>
      <w:r>
        <w:rPr>
          <w:rFonts w:ascii="Times New Roman"/>
          <w:b w:val="false"/>
          <w:i w:val="false"/>
          <w:color w:val="000000"/>
          <w:sz w:val="28"/>
        </w:rPr>
        <w:t>
      бірінші абзацтағы "(кеден өкілі)" деген сөздер алып тасталсын;</w:t>
      </w:r>
    </w:p>
    <w:bookmarkStart w:name="z59" w:id="43"/>
    <w:p>
      <w:pPr>
        <w:spacing w:after="0"/>
        <w:ind w:left="0"/>
        <w:jc w:val="both"/>
      </w:pPr>
      <w:r>
        <w:rPr>
          <w:rFonts w:ascii="Times New Roman"/>
          <w:b w:val="false"/>
          <w:i w:val="false"/>
          <w:color w:val="000000"/>
          <w:sz w:val="28"/>
        </w:rPr>
        <w:t>
      "а" тармақшасындағы "қойма" деген сөз "қойма," деген сөзбен ауыстырылсын;</w:t>
      </w:r>
    </w:p>
    <w:bookmarkEnd w:id="43"/>
    <w:bookmarkStart w:name="z60" w:id="44"/>
    <w:p>
      <w:pPr>
        <w:spacing w:after="0"/>
        <w:ind w:left="0"/>
        <w:jc w:val="both"/>
      </w:pPr>
      <w:r>
        <w:rPr>
          <w:rFonts w:ascii="Times New Roman"/>
          <w:b w:val="false"/>
          <w:i w:val="false"/>
          <w:color w:val="000000"/>
          <w:sz w:val="28"/>
        </w:rPr>
        <w:t>
      "б" тармақшасындағы "тасымалдау (тасымалдау) бойынша" деген сөздер "тасымалдауға (тасымалдауға)" деген сөздермен ауыстырылсын, "жүзеге асырылатын" деген сөздер "жүзеге асырылатын" деген сөздермен ауыстырылсын;</w:t>
      </w:r>
    </w:p>
    <w:bookmarkEnd w:id="44"/>
    <w:bookmarkStart w:name="z61" w:id="45"/>
    <w:p>
      <w:pPr>
        <w:spacing w:after="0"/>
        <w:ind w:left="0"/>
        <w:jc w:val="both"/>
      </w:pPr>
      <w:r>
        <w:rPr>
          <w:rFonts w:ascii="Times New Roman"/>
          <w:b w:val="false"/>
          <w:i w:val="false"/>
          <w:color w:val="000000"/>
          <w:sz w:val="28"/>
        </w:rPr>
        <w:t>
      "в" тармақшасында:</w:t>
      </w:r>
    </w:p>
    <w:bookmarkEnd w:id="45"/>
    <w:p>
      <w:pPr>
        <w:spacing w:after="0"/>
        <w:ind w:left="0"/>
        <w:jc w:val="both"/>
      </w:pPr>
      <w:r>
        <w:rPr>
          <w:rFonts w:ascii="Times New Roman"/>
          <w:b w:val="false"/>
          <w:i w:val="false"/>
          <w:color w:val="000000"/>
          <w:sz w:val="28"/>
        </w:rPr>
        <w:t>
      "Кеден одағының Кеден кодексінде" деген сөздер "Кодексте" деген сөзбен ауыстырылсын;</w:t>
      </w:r>
    </w:p>
    <w:p>
      <w:pPr>
        <w:spacing w:after="0"/>
        <w:ind w:left="0"/>
        <w:jc w:val="both"/>
      </w:pPr>
      <w:r>
        <w:rPr>
          <w:rFonts w:ascii="Times New Roman"/>
          <w:b w:val="false"/>
          <w:i w:val="false"/>
          <w:color w:val="000000"/>
          <w:sz w:val="28"/>
        </w:rPr>
        <w:t>
      "аяқталған" деген сөз "қолданысы аяқтаған" деген сөздермен ауыстырылсын;</w:t>
      </w:r>
    </w:p>
    <w:bookmarkStart w:name="z62" w:id="46"/>
    <w:p>
      <w:pPr>
        <w:spacing w:after="0"/>
        <w:ind w:left="0"/>
        <w:jc w:val="both"/>
      </w:pPr>
      <w:r>
        <w:rPr>
          <w:rFonts w:ascii="Times New Roman"/>
          <w:b w:val="false"/>
          <w:i w:val="false"/>
          <w:color w:val="000000"/>
          <w:sz w:val="28"/>
        </w:rPr>
        <w:t>
      7-тармақтың бірінші абзацы мынадай редакцияда жазылсын:</w:t>
      </w:r>
    </w:p>
    <w:bookmarkEnd w:id="46"/>
    <w:p>
      <w:pPr>
        <w:spacing w:after="0"/>
        <w:ind w:left="0"/>
        <w:jc w:val="both"/>
      </w:pPr>
      <w:r>
        <w:rPr>
          <w:rFonts w:ascii="Times New Roman"/>
          <w:b w:val="false"/>
          <w:i w:val="false"/>
          <w:color w:val="000000"/>
          <w:sz w:val="28"/>
        </w:rPr>
        <w:t xml:space="preserve">
      "7. Бағаланатын тауарлардың кедендік құнын ұқсас тауарлармен мәміле бойынша әдіспен (2-әдіс), біртекті тауарлармен мәміле құны бойынша әдіспен (3-әдіс) немесе Кодекстің 42-бабының </w:t>
      </w:r>
      <w:r>
        <w:rPr>
          <w:rFonts w:ascii="Times New Roman"/>
          <w:b w:val="false"/>
          <w:i w:val="false"/>
          <w:color w:val="000000"/>
          <w:sz w:val="28"/>
        </w:rPr>
        <w:t>1-тармағында</w:t>
      </w:r>
      <w:r>
        <w:rPr>
          <w:rFonts w:ascii="Times New Roman"/>
          <w:b w:val="false"/>
          <w:i w:val="false"/>
          <w:color w:val="000000"/>
          <w:sz w:val="28"/>
        </w:rPr>
        <w:t xml:space="preserve"> және 43-бабының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кезеңді анықтау үшін шегерім әдісімен (4-әдіс) айқындау кезінде, осындай тауарларды мәлімделген кедендік рәсімге орналастыру үшін берілген кедендік декларацияның тіркелген күні  кедендік декларация тіркелген күн деп есептеледі.";</w:t>
      </w:r>
    </w:p>
    <w:bookmarkStart w:name="z63" w:id="47"/>
    <w:p>
      <w:pPr>
        <w:spacing w:after="0"/>
        <w:ind w:left="0"/>
        <w:jc w:val="both"/>
      </w:pPr>
      <w:r>
        <w:rPr>
          <w:rFonts w:ascii="Times New Roman"/>
          <w:b w:val="false"/>
          <w:i w:val="false"/>
          <w:color w:val="000000"/>
          <w:sz w:val="28"/>
        </w:rPr>
        <w:t xml:space="preserve">
      8-тармақта: </w:t>
      </w:r>
    </w:p>
    <w:bookmarkEnd w:id="47"/>
    <w:p>
      <w:pPr>
        <w:spacing w:after="0"/>
        <w:ind w:left="0"/>
        <w:jc w:val="both"/>
      </w:pPr>
      <w:r>
        <w:rPr>
          <w:rFonts w:ascii="Times New Roman"/>
          <w:b w:val="false"/>
          <w:i w:val="false"/>
          <w:color w:val="000000"/>
          <w:sz w:val="28"/>
        </w:rPr>
        <w:t xml:space="preserve">
      бірінші абзацтағы "Келісімнің 8-бабының 2-тармағында" деген сөздер "Кодекстің 43-бабының </w:t>
      </w:r>
      <w:r>
        <w:rPr>
          <w:rFonts w:ascii="Times New Roman"/>
          <w:b w:val="false"/>
          <w:i w:val="false"/>
          <w:color w:val="000000"/>
          <w:sz w:val="28"/>
        </w:rPr>
        <w:t>2-тармағында</w:t>
      </w:r>
      <w:r>
        <w:rPr>
          <w:rFonts w:ascii="Times New Roman"/>
          <w:b w:val="false"/>
          <w:i w:val="false"/>
          <w:color w:val="000000"/>
          <w:sz w:val="28"/>
        </w:rPr>
        <w:t>" деген сөздермен ауыстырылсын;</w:t>
      </w:r>
    </w:p>
    <w:p>
      <w:pPr>
        <w:spacing w:after="0"/>
        <w:ind w:left="0"/>
        <w:jc w:val="both"/>
      </w:pPr>
      <w:r>
        <w:rPr>
          <w:rFonts w:ascii="Times New Roman"/>
          <w:b w:val="false"/>
          <w:i w:val="false"/>
          <w:color w:val="000000"/>
          <w:sz w:val="28"/>
        </w:rPr>
        <w:t>
      екінші абзац алып тасталсын;</w:t>
      </w:r>
    </w:p>
    <w:bookmarkStart w:name="z64" w:id="48"/>
    <w:p>
      <w:pPr>
        <w:spacing w:after="0"/>
        <w:ind w:left="0"/>
        <w:jc w:val="both"/>
      </w:pPr>
      <w:r>
        <w:rPr>
          <w:rFonts w:ascii="Times New Roman"/>
          <w:b w:val="false"/>
          <w:i w:val="false"/>
          <w:color w:val="000000"/>
          <w:sz w:val="28"/>
        </w:rPr>
        <w:t>
      9-тармақтың "а" тармақшасындағы "өндіру немесе сатып алу бойынша" деген сөздер "өндіруге немесе сатып алуға" деген сөздермен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Еуразиялық экономикалық комиссия Алқасының 2019 жылғы 6 тамыздағы № 138 шешімімен бекітілген Тауарлардың кедендік құнын айқындау кезінде резервтік әдісті (6-әдіс) қолдану ережесінің </w:t>
      </w:r>
      <w:r>
        <w:rPr>
          <w:rFonts w:ascii="Times New Roman"/>
          <w:b w:val="false"/>
          <w:i w:val="false"/>
          <w:color w:val="000000"/>
          <w:sz w:val="28"/>
        </w:rPr>
        <w:t>6-тармағында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абзацтағы "Кеден одағының бірыңғай кедендік аумағына" деген сөздер "Еуразиялық экономикалық одақтың кедендік аумағына" деген сөздермен ауыстырылсын;</w:t>
      </w:r>
    </w:p>
    <w:p>
      <w:pPr>
        <w:spacing w:after="0"/>
        <w:ind w:left="0"/>
        <w:jc w:val="both"/>
      </w:pPr>
      <w:r>
        <w:rPr>
          <w:rFonts w:ascii="Times New Roman"/>
          <w:b w:val="false"/>
          <w:i w:val="false"/>
          <w:color w:val="000000"/>
          <w:sz w:val="28"/>
        </w:rPr>
        <w:t>
      төртінші абзацтағы "Кеден одағының кедендік шекарасы арқылы декларацияланбай өткізілетін тауарлардың кедендік құнын айқындау әдістерін қолданудың ерекшеліктері туралы ереже" деген сөздер "Еуразиялық экономикалық одақтың кедендік аумағына декларацияланбай әкелінетін тауарлардың кедендік құнын анықтау ерекшеліктері туралы ереже" деген сөздермен ауыстырылсын.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