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355644" w14:textId="e35564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Еуразиялық экономикалық одақтың сыртқы экономикалық қызметінің Бірыңғай тауар номенклатурасына сәйкес сезгіштігі арттырылған баспа пластиналарын сыныптау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Еуразиялық экономикалық комиссия Алқасының 2020 жылғы 26 ақпандағы № 29 шешімі</w:t>
      </w:r>
    </w:p>
    <w:p>
      <w:pPr>
        <w:spacing w:after="0"/>
        <w:ind w:left="0"/>
        <w:jc w:val="left"/>
      </w:pP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Еуразиялық экономикалық одақтың Кеден кодексінің 22-бабы 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екінші абзацына сәйкес Еуразиялық экономикалық комиссия Алқасы </w:t>
      </w:r>
      <w:r>
        <w:rPr>
          <w:rFonts w:ascii="Times New Roman"/>
          <w:b/>
          <w:i w:val="false"/>
          <w:color w:val="000000"/>
          <w:sz w:val="28"/>
        </w:rPr>
        <w:t>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Жарық сезгіш фотополимерлік химиялық заттармен жабылған электр-химиялық түйіршік алюминийден тұратын, экспонирленбеген, жайпақ (рулондардағы емес) сезгіштігі арттырылған баспа пластиналар сыртқы экономикалық қызметтің тауар номенклатурасына Түсіндірмелердің 1-негізгі қағидасына сәйкес Еуразиялық экономикалық одақтың сыртқы экономикалық қызметі Бірыңғай тауар номенклатурасының 3701 тауар позициясында сыныпталады.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ресми жарияланған күнінен бастап күнтізбелік 30 күн өткен соң күшіне енеді.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Еуразиялық экономикалық комиссия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Алқасының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Мясникович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