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92ac8" w14:textId="3992a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Алқасының 2015 жылғы 21 сәуірдегі "Тарифтік емес реттеу шаралары туралы" № 30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31 наурыздағы № 43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Үшінші елдерге қатысты тарифтік емес реттеу шаралары туралы хаттаманың (2014 жылғы 29 мамырдағы Еуразиялық экономикалық одақ туралы шартқа № 7 қосымша)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Еуразиялық экономикалық комиссия Кеңесінің 2020 жылғы 25 наурыздағы "COVID-19 коронавирус инфекциясының таралуын болдырмауға бағытталған шараларды іске асыру туралы" № 11 өкімінің 6-тармағы негізінде, азық-түлік тауарларының жетіспеушілігі тәуекеліне жол бермеу мақсатында шұғыл ден қоюды талап ететін айрықша жағдайға байланысты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Еуразиялық экономикалық комиссия Алқасының 2015 жылғы 21 сәуірдегі "Тарифтік емес реттеу шаралары туралы" № 30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одақтың кедендік аумағына әкелуге және (немесе) Еуразиялық экономикалық одақтың кедендік аумағынан әкетуге тыйым салу белгіленген тауарлар тізбесінің 1.11-бөліміне енгізілген азық-түлік тауарларының жекелеген түрлерін Еуразиялық экономикалық одақтың кедендік аумағынан әкетуге салынған тыйым (Еуразиялық экономикалық комиссия Алқасының 2015 жылғы 21 сәуірдегі № 30 шешіміне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 қоса алғанда 2020 жылғы 30 маусымға дейінгі аралықта қолданылады деп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10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Алқасының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Еуразиялық экономикалық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31 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комиссия Алқасының 2015 жылғы 21 сәуірдегі № 30 шешіміне енгізілетін ӨЗГЕРІСТЕР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1.11-бөліммен толықтырылсын: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"1.11. Қоса алғанда 2020 жылғы 30 маусымға дейін әкетуге тыйым салынған азық-түлік тауарларының жекелеген түрлері: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Позиция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ЕАЭО СЭҚ ТН коды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Түйнек пияз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0703 10 110 0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0703 10 190 0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Сарымсақ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0703 20 000 0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0706 10 000 9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Күріш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1008 21 000 0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1008 29 000 0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Жарма, ірі тартылған ұн және дәнді дақылдар түйіршіктері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 (1103 19 500 0-ден, 1103 20 500 0-ден басқа)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Тартылған қарақұмық дәні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1104 29 300 0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Ұсақталған және ұсақталмаған соя бұршақтары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Ұсақталған және ұсақталмаған күнбағыс дәні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1206 00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Қарақұмықтан дайындалған тамақ өнімдері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1904 90 800 0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*Қазақстан Республикасында шығарылатын күрішті қоспағанда.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Бөлімге ескертпе: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бөлімнің мақсаттары үшін ЕАЭО СЭҚ ТН кодын, сол сияқты тауардың атауын да басшылыққа алу қажет.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Тыйым салу: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одаққа мүше мемлекеттердің (бұдан әрі - мүше мемлекеттер) шешімдері негізінде шет мемлекеттерге халықаралық гуманитарлық көмек көрсету үшін;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тұлғалардың жеке пайдалануына арналған;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құрал-сайман ретінде, сондай-ақ оларға қатысты мүше мемлекеттің айырықша юрисдикциясы бар ғимараттары мен құрылғылардың қызметтерін қамтамасыз ету үшін Еуразиялық экономикалық одақтың кедендік аумағынан әкетілетін тауарларға қолданылмайды.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Еуразиялық экономикалық одақтың кедендік аумағынан тыс басталатын және аяқталатын халықаралық транзиттік тасымалдаумен алып жүретін тауарларды әкетуге, сондай-ақ мүше мемлекеттердің аумақтары арасында үшінші елдердің аумағы арқылы алып жүретін Еуразиялық экономикалық одақ тауарларына тыйым салу қолданылмайды."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