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188d0" w14:textId="6f18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декларацияның және транзиттік декларацияның құрылымы мен форматына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21 сәуірдегі № 54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Қосымшаға сәйкес Еуразиялық экономикалық комиссия Алқасының 2018 жылғы 16 қаңтардағы № 2 шешімімен бекітілген Тауарларға арналған декларацияның және транзиттік декларацияның </w:t>
      </w:r>
      <w:r>
        <w:rPr>
          <w:rFonts w:ascii="Times New Roman"/>
          <w:b w:val="false"/>
          <w:i w:val="false"/>
          <w:color w:val="000000"/>
          <w:sz w:val="28"/>
        </w:rPr>
        <w:t>құрылымы мен форматына</w:t>
      </w:r>
      <w:r>
        <w:rPr>
          <w:rFonts w:ascii="Times New Roman"/>
          <w:b w:val="false"/>
          <w:i w:val="false"/>
          <w:color w:val="000000"/>
          <w:sz w:val="28"/>
        </w:rPr>
        <w:t xml:space="preserve"> өзгерістер енгізілсін.</w:t>
      </w:r>
    </w:p>
    <w:bookmarkStart w:name="z3" w:id="0"/>
    <w:p>
      <w:pPr>
        <w:spacing w:after="0"/>
        <w:ind w:left="0"/>
        <w:jc w:val="both"/>
      </w:pPr>
      <w:r>
        <w:rPr>
          <w:rFonts w:ascii="Times New Roman"/>
          <w:b w:val="false"/>
          <w:i w:val="false"/>
          <w:color w:val="000000"/>
          <w:sz w:val="28"/>
        </w:rPr>
        <w:t>
      2. Осы Шешім 2020 жылғы 1 қазаннан бастап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Еуразиялық экономикалық комиссия </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2020 жылғы 21 сәуірдегі </w:t>
            </w:r>
            <w:r>
              <w:br/>
            </w:r>
            <w:r>
              <w:rPr>
                <w:rFonts w:ascii="Times New Roman"/>
                <w:b w:val="false"/>
                <w:i w:val="false"/>
                <w:color w:val="000000"/>
                <w:sz w:val="20"/>
              </w:rPr>
              <w:t>№ 54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Тауарларға арналған декларацияның және транзиттік декларацияның құрылымы мен форматына енгізілетін өзгерістер</w:t>
      </w:r>
    </w:p>
    <w:bookmarkEnd w:id="1"/>
    <w:p>
      <w:pPr>
        <w:spacing w:after="0"/>
        <w:ind w:left="0"/>
        <w:jc w:val="left"/>
      </w:pP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1-кестеде</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а) "Сипаттамасы" деген бағандағы 3-позицияда "1.0.2" деген цифрлар "1.1.0" деген цифрлармен ауыстырылсын;</w:t>
      </w:r>
    </w:p>
    <w:bookmarkEnd w:id="2"/>
    <w:bookmarkStart w:name="z8" w:id="3"/>
    <w:p>
      <w:pPr>
        <w:spacing w:after="0"/>
        <w:ind w:left="0"/>
        <w:jc w:val="both"/>
      </w:pPr>
      <w:r>
        <w:rPr>
          <w:rFonts w:ascii="Times New Roman"/>
          <w:b w:val="false"/>
          <w:i w:val="false"/>
          <w:color w:val="000000"/>
          <w:sz w:val="28"/>
        </w:rPr>
        <w:t>
      б) "Сипаттамасы" деген бағандағы 6-позиция мынадай редакцияда жазылсын:</w:t>
      </w:r>
    </w:p>
    <w:bookmarkEnd w:id="3"/>
    <w:p>
      <w:pPr>
        <w:spacing w:after="0"/>
        <w:ind w:left="0"/>
        <w:jc w:val="both"/>
      </w:pPr>
      <w:r>
        <w:rPr>
          <w:rFonts w:ascii="Times New Roman"/>
          <w:b w:val="false"/>
          <w:i w:val="false"/>
          <w:color w:val="000000"/>
          <w:sz w:val="28"/>
        </w:rPr>
        <w:t>
      "urn: EEC: R:036:GoodsDeclaration:v1.1.0";</w:t>
      </w:r>
    </w:p>
    <w:bookmarkStart w:name="z9" w:id="4"/>
    <w:p>
      <w:pPr>
        <w:spacing w:after="0"/>
        <w:ind w:left="0"/>
        <w:jc w:val="both"/>
      </w:pPr>
      <w:r>
        <w:rPr>
          <w:rFonts w:ascii="Times New Roman"/>
          <w:b w:val="false"/>
          <w:i w:val="false"/>
          <w:color w:val="000000"/>
          <w:sz w:val="28"/>
        </w:rPr>
        <w:t xml:space="preserve">
      в) "Сипаттамасы" деген бағандағы 8-позиция мынадай редакцияда жазылсын: </w:t>
      </w:r>
    </w:p>
    <w:bookmarkEnd w:id="4"/>
    <w:p>
      <w:pPr>
        <w:spacing w:after="0"/>
        <w:ind w:left="0"/>
        <w:jc w:val="both"/>
      </w:pPr>
      <w:r>
        <w:rPr>
          <w:rFonts w:ascii="Times New Roman"/>
          <w:b w:val="false"/>
          <w:i w:val="false"/>
          <w:color w:val="000000"/>
          <w:sz w:val="28"/>
        </w:rPr>
        <w:t>
      "EEC_R_036_GoodsDeclaration_v1.1.0.xsd".</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3-кесте</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"3-кесте</w:t>
      </w:r>
    </w:p>
    <w:bookmarkEnd w:id="5"/>
    <w:bookmarkStart w:name="z12" w:id="6"/>
    <w:p>
      <w:pPr>
        <w:spacing w:after="0"/>
        <w:ind w:left="0"/>
        <w:jc w:val="left"/>
      </w:pPr>
      <w:r>
        <w:rPr>
          <w:rFonts w:ascii="Times New Roman"/>
          <w:b/>
          <w:i w:val="false"/>
          <w:color w:val="000000"/>
        </w:rPr>
        <w:t xml:space="preserve"> Тауарларға арналған декларация мен транзиттік декларация құрылымының деректемелік құрамы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r>
              <w:rPr>
                <w:rFonts w:ascii="Times New Roman"/>
                <w:b/>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"R.036"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келуге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оған жауап ретінде қалыптастырылған электрондық құжаттың (мәліметтердің)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мына шаблонға сәйкес келуге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және уақыты</w:t>
            </w:r>
          </w:p>
          <w:p>
            <w:pPr>
              <w:spacing w:after="20"/>
              <w:ind w:left="20"/>
              <w:jc w:val="both"/>
            </w:pPr>
            <w:r>
              <w:rPr>
                <w:rFonts w:ascii="Times New Roman"/>
                <w:b w:val="false"/>
                <w:i w:val="false"/>
                <w:color w:val="000000"/>
                <w:sz w:val="20"/>
              </w:rPr>
              <w:t>
(csdo:‌EDoc‌Date‌Time)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және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күннің және уақыттың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YYYY-MM-DDThh:mm:ss.ccc±hh:mm шаблонына сәйкес келтірілетін Дүниежүзілік уақытпен арадағы айырма көрсетілген жергілікті уақыт мәні түріндегі электрондық құжаттың (мәліметтердің) қалыптасу күнін қамтуға тиіс, мұнда ссс - миллисекундтың мәнін белгілейтін символдар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Декларацияның типі</w:t>
            </w:r>
          </w:p>
          <w:p>
            <w:pPr>
              <w:spacing w:after="20"/>
              <w:ind w:left="20"/>
              <w:jc w:val="both"/>
            </w:pPr>
            <w:r>
              <w:rPr>
                <w:rFonts w:ascii="Times New Roman"/>
                <w:b w:val="false"/>
                <w:i w:val="false"/>
                <w:color w:val="000000"/>
                <w:sz w:val="20"/>
              </w:rPr>
              <w:t>
(casdo:‌Declaration‌Kind‌Code)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 "ИМ", "ЭК", "ТТ"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Кедендік рәсімнің коды</w:t>
            </w:r>
          </w:p>
          <w:p>
            <w:pPr>
              <w:spacing w:after="20"/>
              <w:ind w:left="20"/>
              <w:jc w:val="both"/>
            </w:pPr>
            <w:r>
              <w:rPr>
                <w:rFonts w:ascii="Times New Roman"/>
                <w:b w:val="false"/>
                <w:i w:val="false"/>
                <w:color w:val="000000"/>
                <w:sz w:val="20"/>
              </w:rPr>
              <w:t>
(casdo:‌Customs‌Procedure‌Code)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кедендік рәсімнің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кедендік рәсімдер түрлерінің сыныптауышына сәйкес кодтың мәнін немесе керек-жарақтарды кедендік декларациялау кезінде - "00"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мәнін қамтуға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Тауарларды тасу (тасымалдау) ерекшелігінің коды</w:t>
            </w:r>
          </w:p>
          <w:p>
            <w:pPr>
              <w:spacing w:after="20"/>
              <w:ind w:left="20"/>
              <w:jc w:val="both"/>
            </w:pPr>
            <w:r>
              <w:rPr>
                <w:rFonts w:ascii="Times New Roman"/>
                <w:b w:val="false"/>
                <w:i w:val="false"/>
                <w:color w:val="000000"/>
                <w:sz w:val="20"/>
              </w:rPr>
              <w:t>
(casdo:‌Transit‌Procedure‌Code)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 қолдану кезінде тауарларды тасу (тасымалдау)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casdo:‌Transit‌Procedure‌Code‌Type (M.CA.SDT.00713)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 "ИМ", "ЭК", "ТР", "ВТ",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Транзиттік декларацияда декларацияланатын тауарлардың тағайындалған коды </w:t>
            </w:r>
          </w:p>
          <w:p>
            <w:pPr>
              <w:spacing w:after="20"/>
              <w:ind w:left="20"/>
              <w:jc w:val="both"/>
            </w:pPr>
            <w:r>
              <w:rPr>
                <w:rFonts w:ascii="Times New Roman"/>
                <w:b w:val="false"/>
                <w:i w:val="false"/>
                <w:color w:val="000000"/>
                <w:sz w:val="20"/>
              </w:rPr>
              <w:t>
(casdo:‌Transit‌Feature‌Code)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транзиттік декларацияны толтыру ерекшелігін көрсететін тауарлардың тағайындалған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csdo:‌Code1to3‌Type (M.SDT.00314)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ХПЖ –халықаралық пошта жөнелтілімдерін кедендік декларациялаған кезде;</w:t>
            </w:r>
          </w:p>
          <w:p>
            <w:pPr>
              <w:spacing w:after="20"/>
              <w:ind w:left="20"/>
              <w:jc w:val="both"/>
            </w:pPr>
            <w:r>
              <w:rPr>
                <w:rFonts w:ascii="Times New Roman"/>
                <w:b w:val="false"/>
                <w:i w:val="false"/>
                <w:color w:val="000000"/>
                <w:sz w:val="20"/>
              </w:rPr>
              <w:t xml:space="preserve">
ЖТ – жеке пайдалануға арналған тауарларды және (немесе) жеке пайдалануға арналған көлік құралдарын кедендік декларациялау кезінде; </w:t>
            </w:r>
          </w:p>
          <w:p>
            <w:pPr>
              <w:spacing w:after="20"/>
              <w:ind w:left="20"/>
              <w:jc w:val="both"/>
            </w:pPr>
            <w:r>
              <w:rPr>
                <w:rFonts w:ascii="Times New Roman"/>
                <w:b w:val="false"/>
                <w:i w:val="false"/>
                <w:color w:val="000000"/>
                <w:sz w:val="20"/>
              </w:rPr>
              <w:t xml:space="preserve">
ӘЧ – 2018 жылғы  FIFA футболдан әлем чемпионатын және 2017 жылғы FIFA Конфедерациялар кубогін, UEFA 2020 футболдан Еуропа чемпионатын ұйымдастыру және  өткізу кезінде немесе оларға дайындық жөніндегі жаттығу іс-шараларын өткізу кезінде пайдалануға арналған  шетелдік тауарларды кедендік декларациялау кезінде.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декларациялау ерекшелігінің коды</w:t>
            </w:r>
          </w:p>
          <w:p>
            <w:pPr>
              <w:spacing w:after="20"/>
              <w:ind w:left="20"/>
              <w:jc w:val="both"/>
            </w:pPr>
            <w:r>
              <w:rPr>
                <w:rFonts w:ascii="Times New Roman"/>
                <w:b w:val="false"/>
                <w:i w:val="false"/>
                <w:color w:val="000000"/>
                <w:sz w:val="20"/>
              </w:rPr>
              <w:t>
(casdo:‌Declaration‌Feature‌Code)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декларациялау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casdo:‌Declaration‌Feature‌Code‌Type (M.CA.SDT.00192)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тауарларды кедендік декларациялау ерекшелігі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ерекшелігінің коды (casdo:DeclarationFeatureCode)" деректемесі толтырылған жағдайда атрибут "2007"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Электрондық құжаттың белгісі</w:t>
            </w:r>
          </w:p>
          <w:p>
            <w:pPr>
              <w:spacing w:after="20"/>
              <w:ind w:left="20"/>
              <w:jc w:val="both"/>
            </w:pPr>
            <w:r>
              <w:rPr>
                <w:rFonts w:ascii="Times New Roman"/>
                <w:b w:val="false"/>
                <w:i w:val="false"/>
                <w:color w:val="000000"/>
                <w:sz w:val="20"/>
              </w:rPr>
              <w:t>
(casdo:‌EDoc‌Indicator‌Code)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casdo:‌EDoc‌Indicator‌Code‌Type (M.CA.SDT.00201)</w:t>
            </w:r>
          </w:p>
          <w:p>
            <w:pPr>
              <w:spacing w:after="20"/>
              <w:ind w:left="20"/>
              <w:jc w:val="both"/>
            </w:pPr>
            <w:r>
              <w:rPr>
                <w:rFonts w:ascii="Times New Roman"/>
                <w:b w:val="false"/>
                <w:i w:val="false"/>
                <w:color w:val="000000"/>
                <w:sz w:val="20"/>
              </w:rPr>
              <w:t>
Электрондық құжатты ұсыну белгісінің кодтық белгіленімі.</w:t>
            </w:r>
          </w:p>
          <w:p>
            <w:pPr>
              <w:spacing w:after="20"/>
              <w:ind w:left="20"/>
              <w:jc w:val="both"/>
            </w:pPr>
            <w:r>
              <w:rPr>
                <w:rFonts w:ascii="Times New Roman"/>
                <w:b w:val="false"/>
                <w:i w:val="false"/>
                <w:color w:val="000000"/>
                <w:sz w:val="20"/>
              </w:rPr>
              <w:t>
Шаблон: (ЭД)|(ОО)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ЭД – егер тауарларға арналған декларация немесе транзиттік декларация электрондық құжат түрінде қалыптастырылса;</w:t>
            </w:r>
          </w:p>
          <w:p>
            <w:pPr>
              <w:spacing w:after="20"/>
              <w:ind w:left="20"/>
              <w:jc w:val="both"/>
            </w:pPr>
            <w:r>
              <w:rPr>
                <w:rFonts w:ascii="Times New Roman"/>
                <w:b w:val="false"/>
                <w:i w:val="false"/>
                <w:color w:val="000000"/>
                <w:sz w:val="20"/>
              </w:rPr>
              <w:t>
ОО – қалған жағдайларда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кедендік декларация ретінде пайдаланудың коды</w:t>
            </w:r>
          </w:p>
          <w:p>
            <w:pPr>
              <w:spacing w:after="20"/>
              <w:ind w:left="20"/>
              <w:jc w:val="both"/>
            </w:pPr>
            <w:r>
              <w:rPr>
                <w:rFonts w:ascii="Times New Roman"/>
                <w:b w:val="false"/>
                <w:i w:val="false"/>
                <w:color w:val="000000"/>
                <w:sz w:val="20"/>
              </w:rPr>
              <w:t>
(casdo:‌Doc‌Usage‌Code)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(тасымалдау), коммерциялық және (немесе) өзге де құжаттарды тауарларға арналған декларация немесе кедендік декларация ретінде пайдаланудың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 көлік (тасымалдау) коммерциялық және (немесе) өзге де құжаттарды тауарларға арналған декларация ретінде пайдаланған кезде "СД" мәнін қамтуға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Парақтардың саны</w:t>
            </w:r>
          </w:p>
          <w:p>
            <w:pPr>
              <w:spacing w:after="20"/>
              <w:ind w:left="20"/>
              <w:jc w:val="both"/>
            </w:pPr>
            <w:r>
              <w:rPr>
                <w:rFonts w:ascii="Times New Roman"/>
                <w:b w:val="false"/>
                <w:i w:val="false"/>
                <w:color w:val="000000"/>
                <w:sz w:val="20"/>
              </w:rPr>
              <w:t>
(csdo:‌Page‌Quantity)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csdo:‌Quantity4‌Type (M.SDT.00097)</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Тиеу ерекшеліктерінің саны</w:t>
            </w:r>
          </w:p>
          <w:p>
            <w:pPr>
              <w:spacing w:after="20"/>
              <w:ind w:left="20"/>
              <w:jc w:val="both"/>
            </w:pPr>
            <w:r>
              <w:rPr>
                <w:rFonts w:ascii="Times New Roman"/>
                <w:b w:val="false"/>
                <w:i w:val="false"/>
                <w:color w:val="000000"/>
                <w:sz w:val="20"/>
              </w:rPr>
              <w:t>
(casdo:‌Loading‌Lists‌Quantity)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ерекшеліктерінің немесе көлік (тасымалдау), коммерциялық және (немесе) өзге де құжаттардың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Тиеу ерекшеліктері парақтарының саны</w:t>
            </w:r>
          </w:p>
          <w:p>
            <w:pPr>
              <w:spacing w:after="20"/>
              <w:ind w:left="20"/>
              <w:jc w:val="both"/>
            </w:pPr>
            <w:r>
              <w:rPr>
                <w:rFonts w:ascii="Times New Roman"/>
                <w:b w:val="false"/>
                <w:i w:val="false"/>
                <w:color w:val="000000"/>
                <w:sz w:val="20"/>
              </w:rPr>
              <w:t>
(casdo:‌Loading‌Lists‌Page‌Quantity)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 ерекшеліктердің немесе көлік (тасымал), коммерциялық және (немесе) өзге де құжаттар парақтарының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Тауарлардың саны</w:t>
            </w:r>
          </w:p>
          <w:p>
            <w:pPr>
              <w:spacing w:after="20"/>
              <w:ind w:left="20"/>
              <w:jc w:val="both"/>
            </w:pPr>
            <w:r>
              <w:rPr>
                <w:rFonts w:ascii="Times New Roman"/>
                <w:b w:val="false"/>
                <w:i w:val="false"/>
                <w:color w:val="000000"/>
                <w:sz w:val="20"/>
              </w:rPr>
              <w:t>
(casdo:‌Goods‌Quantity)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мөлшері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Жүк орындарының саны</w:t>
            </w:r>
          </w:p>
          <w:p>
            <w:pPr>
              <w:spacing w:after="20"/>
              <w:ind w:left="20"/>
              <w:jc w:val="both"/>
            </w:pPr>
            <w:r>
              <w:rPr>
                <w:rFonts w:ascii="Times New Roman"/>
                <w:b w:val="false"/>
                <w:i w:val="false"/>
                <w:color w:val="000000"/>
                <w:sz w:val="20"/>
              </w:rPr>
              <w:t>
(casdo:‌Cargo‌Quantity)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Декларант (мәлімдеуші) </w:t>
            </w:r>
          </w:p>
          <w:p>
            <w:pPr>
              <w:spacing w:after="20"/>
              <w:ind w:left="20"/>
              <w:jc w:val="both"/>
            </w:pPr>
            <w:r>
              <w:rPr>
                <w:rFonts w:ascii="Times New Roman"/>
                <w:b w:val="false"/>
                <w:i w:val="false"/>
                <w:color w:val="000000"/>
                <w:sz w:val="20"/>
              </w:rPr>
              <w:t>
(cacdo:‌Declarant‌Details)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(мәлімдеуші)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cacdo:‌Declarant‌Details‌Type (M.CA.CDT.00457)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(тіркелім) бойынша жазба нөмірі (коды)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(ҚҚНБ) немесе ҚҚНБ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(ccdo:SubjectAddressDetails)" деректемесін толтыру кезінде деректеменің бір данасы ғана қалыптастырылуға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 Оқшауланған бөлімше </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толтырылмайды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17.14.11.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уәкілетті экономикалық операторлар тізіліміне енгізілгені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уәкілетті экономикалық оператордың тізіліміне енгізу туралы куәліктің нөмірінде куәліктің типі туралы мәліметтер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Тауар партиясы</w:t>
            </w:r>
          </w:p>
          <w:p>
            <w:pPr>
              <w:spacing w:after="20"/>
              <w:ind w:left="20"/>
              <w:jc w:val="both"/>
            </w:pPr>
            <w:r>
              <w:rPr>
                <w:rFonts w:ascii="Times New Roman"/>
                <w:b w:val="false"/>
                <w:i w:val="false"/>
                <w:color w:val="000000"/>
                <w:sz w:val="20"/>
              </w:rPr>
              <w:t>
(cacdo:‌Declaration‌Goods‌Shipment‌Details)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cacdo:‌Declaration‌Goods‌Shipment‌Details‌Type (M.CA.CDT.00184)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Жөнелту елі </w:t>
            </w:r>
          </w:p>
          <w:p>
            <w:pPr>
              <w:spacing w:after="20"/>
              <w:ind w:left="20"/>
              <w:jc w:val="both"/>
            </w:pPr>
            <w:r>
              <w:rPr>
                <w:rFonts w:ascii="Times New Roman"/>
                <w:b w:val="false"/>
                <w:i w:val="false"/>
                <w:color w:val="000000"/>
                <w:sz w:val="20"/>
              </w:rPr>
              <w:t>
(cacdo:‌Departure‌Country‌Details)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коды "Елдің коды (casdo:CACountryCode)" деректемесінде қамтылатын елдің қысқаша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Межелі ел </w:t>
            </w:r>
          </w:p>
          <w:p>
            <w:pPr>
              <w:spacing w:after="20"/>
              <w:ind w:left="20"/>
              <w:jc w:val="both"/>
            </w:pPr>
            <w:r>
              <w:rPr>
                <w:rFonts w:ascii="Times New Roman"/>
                <w:b w:val="false"/>
                <w:i w:val="false"/>
                <w:color w:val="000000"/>
                <w:sz w:val="20"/>
              </w:rPr>
              <w:t>
(cacdo:‌Destination‌Country‌Details)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әлем елдерінің сыныптауышына сәйкес елдің екі әріптік кодын немесе мына мәндердің бірін қамтуға тиіс:</w:t>
            </w:r>
          </w:p>
          <w:p>
            <w:pPr>
              <w:spacing w:after="20"/>
              <w:ind w:left="20"/>
              <w:jc w:val="both"/>
            </w:pPr>
            <w:r>
              <w:rPr>
                <w:rFonts w:ascii="Times New Roman"/>
                <w:b w:val="false"/>
                <w:i w:val="false"/>
                <w:color w:val="000000"/>
                <w:sz w:val="20"/>
              </w:rPr>
              <w:t>
00 – белгісіз;</w:t>
            </w:r>
          </w:p>
          <w:p>
            <w:pPr>
              <w:spacing w:after="20"/>
              <w:ind w:left="20"/>
              <w:jc w:val="both"/>
            </w:pPr>
            <w:r>
              <w:rPr>
                <w:rFonts w:ascii="Times New Roman"/>
                <w:b w:val="false"/>
                <w:i w:val="false"/>
                <w:color w:val="000000"/>
                <w:sz w:val="20"/>
              </w:rPr>
              <w:t>
99 – әртүрлі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коды "Елдің коды (casdo:CACountryCode)" деректемесінде қамтылатын елдің қысқаша атауын немесе: егер "Елдің коды (casdo:CACountryCode)" деректемесі: тиісінше "00", "99" мәндерінің бірін қамтыса, "белгісіз", "әртүрлі" мәндерінің бірін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Сауда жасаушы ел </w:t>
            </w:r>
          </w:p>
          <w:p>
            <w:pPr>
              <w:spacing w:after="20"/>
              <w:ind w:left="20"/>
              <w:jc w:val="both"/>
            </w:pPr>
            <w:r>
              <w:rPr>
                <w:rFonts w:ascii="Times New Roman"/>
                <w:b w:val="false"/>
                <w:i w:val="false"/>
                <w:color w:val="000000"/>
                <w:sz w:val="20"/>
              </w:rPr>
              <w:t>
(cacdo:‌Trade‌Country‌Details)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жасаушы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cacdo:‌Trade‌Country‌Details‌Type (M.CA.CDT.00374)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оны толтыру кезінде әлем елдерінің сыныптауышына сәйкес елдің екі әріптік кодын қамтуға тиіс. </w:t>
            </w:r>
          </w:p>
          <w:p>
            <w:pPr>
              <w:spacing w:after="20"/>
              <w:ind w:left="20"/>
              <w:jc w:val="both"/>
            </w:pPr>
            <w:r>
              <w:rPr>
                <w:rFonts w:ascii="Times New Roman"/>
                <w:b w:val="false"/>
                <w:i w:val="false"/>
                <w:color w:val="000000"/>
                <w:sz w:val="20"/>
              </w:rPr>
              <w:t>
Беларусь Республикасында деректеме "00" - белгісіз мәнін қамтуы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Жеткізу шарттары </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 Жеткізу шарттарының коды</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шарттарының кодтық белгіленімі (жеткізу базисі)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 толтырылған жағдайда атрибут "2014"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(келісілген жеткізу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 Тауарларды жеткізу түрінің коды</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тауарларды жеткізу түрлерінің сыныптауышына сәйкес тауарларды жеткізу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Құн</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тауарлардың шарт (келісімшарт) бағасы валютасындағы немесе төлем (бағалау) валютасындағы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немесе кедендік транзит кедендік рәсіміне сәйкес халықаралық пошта жөнелтілімдерін кедендік декларациялау кезінде – "OOO"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Жиынтық (жалпы) сома</w:t>
            </w:r>
          </w:p>
          <w:p>
            <w:pPr>
              <w:spacing w:after="20"/>
              <w:ind w:left="20"/>
              <w:jc w:val="both"/>
            </w:pPr>
            <w:r>
              <w:rPr>
                <w:rFonts w:ascii="Times New Roman"/>
                <w:b w:val="false"/>
                <w:i w:val="false"/>
                <w:color w:val="000000"/>
                <w:sz w:val="20"/>
              </w:rPr>
              <w:t>
(casdo:‌Total‌Amount)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бағасы валютасының немесе төлем (бағалау) валютасының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Ең аз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бағамы (casdo:ExchangeRate)"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Әдепкілік бойынша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мәнінде ұлттық валютаның бір бірлігі үшін белгіленген шетелдік ақша бірліктерінің саны қамтылуға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Жөнелтуші </w:t>
            </w:r>
          </w:p>
          <w:p>
            <w:pPr>
              <w:spacing w:after="20"/>
              <w:ind w:left="20"/>
              <w:jc w:val="both"/>
            </w:pPr>
            <w:r>
              <w:rPr>
                <w:rFonts w:ascii="Times New Roman"/>
                <w:b w:val="false"/>
                <w:i w:val="false"/>
                <w:color w:val="000000"/>
                <w:sz w:val="20"/>
              </w:rPr>
              <w:t>
(cacdo:‌Consignor‌Details)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cacdo:‌Goods‌Shipment‌Subject‌Details‌Type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(тіркелім) бойынша жазба нөмірі (коды)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(ҚҚНБ) немесе ҚҚНБ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18.8.14. Оқшауланған бөлімше </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 Мәліметтердің үйлесу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(өтінім беруші) туралы мәліметтермен үйлесу (үйлеспеу)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"1" мәні қамтылуға тиіс – жөнелтуші туралы мәліметтер тауарларға арналған декларацияның 14-бағанында мәлімдеуге жататын мәліметтерді қайталайды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жөнелтімдерін алмасу (беру) мекемесінің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csdo:‌Code6‌Type (M.SDT.00181)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18.8.17. Көрсетілген мәліметтер ерекшеліктерінің коды</w:t>
            </w:r>
          </w:p>
          <w:p>
            <w:pPr>
              <w:spacing w:after="20"/>
              <w:ind w:left="20"/>
              <w:jc w:val="both"/>
            </w:pPr>
            <w:r>
              <w:rPr>
                <w:rFonts w:ascii="Times New Roman"/>
                <w:b w:val="false"/>
                <w:i w:val="false"/>
                <w:color w:val="000000"/>
                <w:sz w:val="20"/>
              </w:rPr>
              <w:t>
(casdo:‌Subject‌Additional‌Code)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ерекшеліктерінің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толтырған кезде "1" - контрагент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Алушы </w:t>
            </w:r>
          </w:p>
          <w:p>
            <w:pPr>
              <w:spacing w:after="20"/>
              <w:ind w:left="20"/>
              <w:jc w:val="both"/>
            </w:pPr>
            <w:r>
              <w:rPr>
                <w:rFonts w:ascii="Times New Roman"/>
                <w:b w:val="false"/>
                <w:i w:val="false"/>
                <w:color w:val="000000"/>
                <w:sz w:val="20"/>
              </w:rPr>
              <w:t>
(cacdo:‌Consignee‌Details)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cacdo:‌Goods‌Shipment‌Subject‌Details‌Type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(тіркелім) бойынша жазба нөмірі (коды)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(ҚҚНБ) немесе ҚҚНБ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18.9.14. Оқшауланған бөлімше </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18.9.15. Мәліметтердің үйлесу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(өтінім беруші) туралы мәліметтермен үйлесу (үйлеспеу)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"1" мәні – алушы туралы мәліметтер қамтылуға тиіс, тауарларға арналған декларацияның 14-бағанында мәлімдеуге жататын мәліметтер қайталанады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жөнелтімдерін алмасу (беру) мекемесінің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csdo:‌Code6‌Type (M.SDT.00181)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18.9.17. Көрсетілген мәліметтер ерекшеліктерінің коды</w:t>
            </w:r>
          </w:p>
          <w:p>
            <w:pPr>
              <w:spacing w:after="20"/>
              <w:ind w:left="20"/>
              <w:jc w:val="both"/>
            </w:pPr>
            <w:r>
              <w:rPr>
                <w:rFonts w:ascii="Times New Roman"/>
                <w:b w:val="false"/>
                <w:i w:val="false"/>
                <w:color w:val="000000"/>
                <w:sz w:val="20"/>
              </w:rPr>
              <w:t>
(casdo:‌Subject‌Additional‌Code)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ерекшеліктерінің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 мәндердің бірін қамтуға тиіс:</w:t>
            </w:r>
          </w:p>
          <w:p>
            <w:pPr>
              <w:spacing w:after="20"/>
              <w:ind w:left="20"/>
              <w:jc w:val="both"/>
            </w:pPr>
            <w:r>
              <w:rPr>
                <w:rFonts w:ascii="Times New Roman"/>
                <w:b w:val="false"/>
                <w:i w:val="false"/>
                <w:color w:val="000000"/>
                <w:sz w:val="20"/>
              </w:rPr>
              <w:t>
1 – контрагент;</w:t>
            </w:r>
          </w:p>
          <w:p>
            <w:pPr>
              <w:spacing w:after="20"/>
              <w:ind w:left="20"/>
              <w:jc w:val="both"/>
            </w:pPr>
            <w:r>
              <w:rPr>
                <w:rFonts w:ascii="Times New Roman"/>
                <w:b w:val="false"/>
                <w:i w:val="false"/>
                <w:color w:val="000000"/>
                <w:sz w:val="20"/>
              </w:rPr>
              <w:t xml:space="preserve">
2 – тізім бойынша әртүрлі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18.10. Қаржылық реттеу үшін жауапты тұлға </w:t>
            </w:r>
          </w:p>
          <w:p>
            <w:pPr>
              <w:spacing w:after="20"/>
              <w:ind w:left="20"/>
              <w:jc w:val="both"/>
            </w:pPr>
            <w:r>
              <w:rPr>
                <w:rFonts w:ascii="Times New Roman"/>
                <w:b w:val="false"/>
                <w:i w:val="false"/>
                <w:color w:val="000000"/>
                <w:sz w:val="20"/>
              </w:rPr>
              <w:t>
(cacdo:‌Financial‌Settlement‌Subject‌Details)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реттеу үшін жауапты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cacdo:‌Customs‌Document‌Subject‌Details‌Type (M.CA.CDT.00132)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(тіркелім) бойынша жазба нөмірі (коды)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(ҚҚНБ) немесе ҚҚНБ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18.10.14. Оқшауланған бөлімше </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18.10.15. Мәліметтердің үйлесу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(өтінім беруші) туралы мәліметтермен үйлесу (үйлеспеу)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"1" мәні - қаржылық реттеуге жауапты тұлға туралы мәліметтер қамтылуға тиіс, тауарларға арналған декларацияның 14-бағанында мәлімдеуге жататын мәліметтерді қайталайды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тауарлардың жалпы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Жалпы кедендік құн</w:t>
            </w:r>
          </w:p>
          <w:p>
            <w:pPr>
              <w:spacing w:after="20"/>
              <w:ind w:left="20"/>
              <w:jc w:val="both"/>
            </w:pPr>
            <w:r>
              <w:rPr>
                <w:rFonts w:ascii="Times New Roman"/>
                <w:b w:val="false"/>
                <w:i w:val="false"/>
                <w:color w:val="000000"/>
                <w:sz w:val="20"/>
              </w:rPr>
              <w:t>
(casdo:‌Total‌Customs‌Value‌Amount)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Қырғыз Республикасында және Ресей Федерациясында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кедендік құн (casdo:TotalCustomsValueAmount)"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кедендік құн (casdo:TotalCustomsValueAmount)"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18.13. Шығарылған елі </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әлем елдерінің сыныптауышына сәйкес елдің екі әріптік кодын не мына мәндердің бірін қамтуға тиіс:</w:t>
            </w:r>
          </w:p>
          <w:p>
            <w:pPr>
              <w:spacing w:after="20"/>
              <w:ind w:left="20"/>
              <w:jc w:val="both"/>
            </w:pPr>
            <w:r>
              <w:rPr>
                <w:rFonts w:ascii="Times New Roman"/>
                <w:b w:val="false"/>
                <w:i w:val="false"/>
                <w:color w:val="000000"/>
                <w:sz w:val="20"/>
              </w:rPr>
              <w:t>
00 – белгісіз;</w:t>
            </w:r>
          </w:p>
          <w:p>
            <w:pPr>
              <w:spacing w:after="20"/>
              <w:ind w:left="20"/>
              <w:jc w:val="both"/>
            </w:pPr>
            <w:r>
              <w:rPr>
                <w:rFonts w:ascii="Times New Roman"/>
                <w:b w:val="false"/>
                <w:i w:val="false"/>
                <w:color w:val="000000"/>
                <w:sz w:val="20"/>
              </w:rPr>
              <w:t>
99 – әртүрлі;</w:t>
            </w:r>
          </w:p>
          <w:p>
            <w:pPr>
              <w:spacing w:after="20"/>
              <w:ind w:left="20"/>
              <w:jc w:val="both"/>
            </w:pPr>
            <w:r>
              <w:rPr>
                <w:rFonts w:ascii="Times New Roman"/>
                <w:b w:val="false"/>
                <w:i w:val="false"/>
                <w:color w:val="000000"/>
                <w:sz w:val="20"/>
              </w:rPr>
              <w:t>
EU – Еуроодақ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коды "Елдің коды (casdo:CACountryCode)" деректемесінде қамтылатын елдің қысқаша атауын немесе егер "Елдің коды (casdo:CACountryCode)" деректемесі тиісінше: "00", "99", "EU" мәндерінің бірін қамтыса, мына: "белгісіз", "әртүрлі", "Еуроодақ" мәндерінің бірін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толтырылмайды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18.14. Мәміленің сипаты </w:t>
            </w:r>
          </w:p>
          <w:p>
            <w:pPr>
              <w:spacing w:after="20"/>
              <w:ind w:left="20"/>
              <w:jc w:val="both"/>
            </w:pPr>
            <w:r>
              <w:rPr>
                <w:rFonts w:ascii="Times New Roman"/>
                <w:b w:val="false"/>
                <w:i w:val="false"/>
                <w:color w:val="000000"/>
                <w:sz w:val="20"/>
              </w:rPr>
              <w:t>
(cacdo:‌Transaction‌Nature‌Details)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сипаты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cacdo:‌Transaction‌Nature‌Details‌Type (M.CA.CDT.00436)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 Мәміле сипатының коды</w:t>
            </w:r>
          </w:p>
          <w:p>
            <w:pPr>
              <w:spacing w:after="20"/>
              <w:ind w:left="20"/>
              <w:jc w:val="both"/>
            </w:pPr>
            <w:r>
              <w:rPr>
                <w:rFonts w:ascii="Times New Roman"/>
                <w:b w:val="false"/>
                <w:i w:val="false"/>
                <w:color w:val="000000"/>
                <w:sz w:val="20"/>
              </w:rPr>
              <w:t>
(casdo:‌Transaction‌Nature‌Code)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сипатының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casdo:‌Transaction‌Nature‌Code‌Type (M.CA.SDT.00311)</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мәміле сипатының сыныптауышына сәйкес кодтың мәні .</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 Сыртқы экономикалық мәміле ерекшелігінің коды</w:t>
            </w:r>
          </w:p>
          <w:p>
            <w:pPr>
              <w:spacing w:after="20"/>
              <w:ind w:left="20"/>
              <w:jc w:val="both"/>
            </w:pPr>
            <w:r>
              <w:rPr>
                <w:rFonts w:ascii="Times New Roman"/>
                <w:b w:val="false"/>
                <w:i w:val="false"/>
                <w:color w:val="000000"/>
                <w:sz w:val="20"/>
              </w:rPr>
              <w:t>
(casdo:‌Transaction‌Feature‌Code)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мәміле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casdo:‌Transaction‌Feature‌Code‌Type (M.CA.SDT.00184)</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сыртқы экономикалық мәміле ерекшеліктерінің сыныптауышына сәйкес кодтың мәні .</w:t>
            </w:r>
          </w:p>
          <w:p>
            <w:pPr>
              <w:spacing w:after="20"/>
              <w:ind w:left="20"/>
              <w:jc w:val="both"/>
            </w:pPr>
            <w:r>
              <w:rPr>
                <w:rFonts w:ascii="Times New Roman"/>
                <w:b w:val="false"/>
                <w:i w:val="false"/>
                <w:color w:val="000000"/>
                <w:sz w:val="20"/>
              </w:rPr>
              <w:t>
Шаблон: \d{2}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 Тауарларды тасымалдау туралы мәліметтер</w:t>
            </w:r>
          </w:p>
          <w:p>
            <w:pPr>
              <w:spacing w:after="20"/>
              <w:ind w:left="20"/>
              <w:jc w:val="both"/>
            </w:pPr>
            <w:r>
              <w:rPr>
                <w:rFonts w:ascii="Times New Roman"/>
                <w:b w:val="false"/>
                <w:i w:val="false"/>
                <w:color w:val="000000"/>
                <w:sz w:val="20"/>
              </w:rPr>
              <w:t>
(cacdo:‌Declaration‌Consignment‌Details)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cacdo:‌Declaration‌Consignment‌Details‌Type (M.CA.CDT.00189)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 Контейнерлік тасымалдар белгісі</w:t>
            </w:r>
          </w:p>
          <w:p>
            <w:pPr>
              <w:spacing w:after="20"/>
              <w:ind w:left="20"/>
              <w:jc w:val="both"/>
            </w:pPr>
            <w:r>
              <w:rPr>
                <w:rFonts w:ascii="Times New Roman"/>
                <w:b w:val="false"/>
                <w:i w:val="false"/>
                <w:color w:val="000000"/>
                <w:sz w:val="20"/>
              </w:rPr>
              <w:t>
(casdo:‌Container‌Indicator)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тасымалдар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1 – тауарлар контейнермен тасымалданады;</w:t>
            </w:r>
          </w:p>
          <w:p>
            <w:pPr>
              <w:spacing w:after="20"/>
              <w:ind w:left="20"/>
              <w:jc w:val="both"/>
            </w:pPr>
            <w:r>
              <w:rPr>
                <w:rFonts w:ascii="Times New Roman"/>
                <w:b w:val="false"/>
                <w:i w:val="false"/>
                <w:color w:val="000000"/>
                <w:sz w:val="20"/>
              </w:rPr>
              <w:t>
0 – тауарлар контейнермен тасымалданбайды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 Шекарадағы көлік құралы</w:t>
            </w:r>
          </w:p>
          <w:p>
            <w:pPr>
              <w:spacing w:after="20"/>
              <w:ind w:left="20"/>
              <w:jc w:val="both"/>
            </w:pPr>
            <w:r>
              <w:rPr>
                <w:rFonts w:ascii="Times New Roman"/>
                <w:b w:val="false"/>
                <w:i w:val="false"/>
                <w:color w:val="000000"/>
                <w:sz w:val="20"/>
              </w:rPr>
              <w:t>
(cacdo:‌Border‌Transport‌Details)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cacdo:‌Declaration‌Transport‌Means‌Details‌Type (M.CA.CDT.00193)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толтырылған жағдайда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 тіркеген елдің коды</w:t>
            </w:r>
          </w:p>
          <w:p>
            <w:pPr>
              <w:spacing w:after="20"/>
              <w:ind w:left="20"/>
              <w:jc w:val="both"/>
            </w:pPr>
            <w:r>
              <w:rPr>
                <w:rFonts w:ascii="Times New Roman"/>
                <w:b w:val="false"/>
                <w:i w:val="false"/>
                <w:color w:val="000000"/>
                <w:sz w:val="20"/>
              </w:rPr>
              <w:t>
(casdo:‌Registration‌Nationality‌Code)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жағдайда ол әлем елдерінің сыныптауышына сәйкес көлік құралын тіркеген елдің екі әріптік кодын не мына мәндердің бірін қамтуға тиіс:</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00 –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коды (casdo:RegistrationNationalityCode)"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(casdo:‌Transport‌Means‌Quantity)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мәліметтер</w:t>
            </w:r>
          </w:p>
          <w:p>
            <w:pPr>
              <w:spacing w:after="20"/>
              <w:ind w:left="20"/>
              <w:jc w:val="both"/>
            </w:pPr>
            <w:r>
              <w:rPr>
                <w:rFonts w:ascii="Times New Roman"/>
                <w:b w:val="false"/>
                <w:i w:val="false"/>
                <w:color w:val="000000"/>
                <w:sz w:val="20"/>
              </w:rPr>
              <w:t>
(cacdo:‌Transport‌Means‌Registration‌Id‌Details)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cacdo:‌Transport‌Means‌Registration‌Id‌Details‌Type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пойыздың нөмірі, темір жол вагонының (платформалардың, цистерналардың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Бірінші тіркемелі көлік құралының тіркеу нөмірі</w:t>
            </w:r>
          </w:p>
          <w:p>
            <w:pPr>
              <w:spacing w:after="20"/>
              <w:ind w:left="20"/>
              <w:jc w:val="both"/>
            </w:pPr>
            <w:r>
              <w:rPr>
                <w:rFonts w:ascii="Times New Roman"/>
                <w:b w:val="false"/>
                <w:i w:val="false"/>
                <w:color w:val="000000"/>
                <w:sz w:val="20"/>
              </w:rPr>
              <w:t>
(casdo:‌First‌Trailer‌Reg‌Id)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Екінші тіркемелі көлік құралының тіркеу нөмірі</w:t>
            </w:r>
          </w:p>
          <w:p>
            <w:pPr>
              <w:spacing w:after="20"/>
              <w:ind w:left="20"/>
              <w:jc w:val="both"/>
            </w:pPr>
            <w:r>
              <w:rPr>
                <w:rFonts w:ascii="Times New Roman"/>
                <w:b w:val="false"/>
                <w:i w:val="false"/>
                <w:color w:val="000000"/>
                <w:sz w:val="20"/>
              </w:rPr>
              <w:t>
(casdo:‌Second‌Trailer‌Reg‌Id)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 көлік құралы типінің коды</w:t>
            </w:r>
          </w:p>
          <w:p>
            <w:pPr>
              <w:spacing w:after="20"/>
              <w:ind w:left="20"/>
              <w:jc w:val="both"/>
            </w:pPr>
            <w:r>
              <w:rPr>
                <w:rFonts w:ascii="Times New Roman"/>
                <w:b w:val="false"/>
                <w:i w:val="false"/>
                <w:color w:val="000000"/>
                <w:sz w:val="20"/>
              </w:rPr>
              <w:t>
(casdo:‌Transport‌Type‌Code)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casdo:‌Transport‌Type‌Code‌Type (M.CA.SDT.00205)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халықаралық тасымал көлік құралының типі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 типінің коды (casdo:TransportTypeCode)" деректемесі толтырылған жағдайда атрибут "2024"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жол көлік құралының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"2025"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Тасымалдау тәсілінің коды</w:t>
            </w:r>
          </w:p>
          <w:p>
            <w:pPr>
              <w:spacing w:after="20"/>
              <w:ind w:left="20"/>
              <w:jc w:val="both"/>
            </w:pPr>
            <w:r>
              <w:rPr>
                <w:rFonts w:ascii="Times New Roman"/>
                <w:b w:val="false"/>
                <w:i w:val="false"/>
                <w:color w:val="000000"/>
                <w:sz w:val="20"/>
              </w:rPr>
              <w:t>
(casdo:‌Conveyance‌Method‌Code)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тәсілінің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 мәндердің бірін қамтуға тиіс:</w:t>
            </w:r>
          </w:p>
          <w:p>
            <w:pPr>
              <w:spacing w:after="20"/>
              <w:ind w:left="20"/>
              <w:jc w:val="both"/>
            </w:pPr>
            <w:r>
              <w:rPr>
                <w:rFonts w:ascii="Times New Roman"/>
                <w:b w:val="false"/>
                <w:i w:val="false"/>
                <w:color w:val="000000"/>
                <w:sz w:val="20"/>
              </w:rPr>
              <w:t xml:space="preserve">
1 – газ құбыры; </w:t>
            </w:r>
          </w:p>
          <w:p>
            <w:pPr>
              <w:spacing w:after="20"/>
              <w:ind w:left="20"/>
              <w:jc w:val="both"/>
            </w:pPr>
            <w:r>
              <w:rPr>
                <w:rFonts w:ascii="Times New Roman"/>
                <w:b w:val="false"/>
                <w:i w:val="false"/>
                <w:color w:val="000000"/>
                <w:sz w:val="20"/>
              </w:rPr>
              <w:t xml:space="preserve">
2 – мұнай құбыры; </w:t>
            </w:r>
          </w:p>
          <w:p>
            <w:pPr>
              <w:spacing w:after="20"/>
              <w:ind w:left="20"/>
              <w:jc w:val="both"/>
            </w:pPr>
            <w:r>
              <w:rPr>
                <w:rFonts w:ascii="Times New Roman"/>
                <w:b w:val="false"/>
                <w:i w:val="false"/>
                <w:color w:val="000000"/>
                <w:sz w:val="20"/>
              </w:rPr>
              <w:t xml:space="preserve">
3 – мұнай өнімі құбыры; </w:t>
            </w:r>
          </w:p>
          <w:p>
            <w:pPr>
              <w:spacing w:after="20"/>
              <w:ind w:left="20"/>
              <w:jc w:val="both"/>
            </w:pPr>
            <w:r>
              <w:rPr>
                <w:rFonts w:ascii="Times New Roman"/>
                <w:b w:val="false"/>
                <w:i w:val="false"/>
                <w:color w:val="000000"/>
                <w:sz w:val="20"/>
              </w:rPr>
              <w:t>
4 – электр беру желілері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приборлары орнатылған объектінің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 Келу (жөнелтілу) кезіндегі көлік құралы</w:t>
            </w:r>
          </w:p>
          <w:p>
            <w:pPr>
              <w:spacing w:after="20"/>
              <w:ind w:left="20"/>
              <w:jc w:val="both"/>
            </w:pPr>
            <w:r>
              <w:rPr>
                <w:rFonts w:ascii="Times New Roman"/>
                <w:b w:val="false"/>
                <w:i w:val="false"/>
                <w:color w:val="000000"/>
                <w:sz w:val="20"/>
              </w:rPr>
              <w:t>
(cacdo:‌Arrival‌Departure‌Transport‌Details)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(жөнелтілу) кезіндегі көлік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cacdo:‌Declaration‌Transport‌Means‌Details‌Type (M.CA.CDT.00193)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толтырылған жағдайда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 тіркеген елдің коды</w:t>
            </w:r>
          </w:p>
          <w:p>
            <w:pPr>
              <w:spacing w:after="20"/>
              <w:ind w:left="20"/>
              <w:jc w:val="both"/>
            </w:pPr>
            <w:r>
              <w:rPr>
                <w:rFonts w:ascii="Times New Roman"/>
                <w:b w:val="false"/>
                <w:i w:val="false"/>
                <w:color w:val="000000"/>
                <w:sz w:val="20"/>
              </w:rPr>
              <w:t>
(casdo:‌Registration‌Nationality‌Code)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жағдайда ол әлем елдерінің сыныптауышына сәйкес көлік құралын тіркеген елдің екі әріптік кодын не мына мәндердің бірін қамтуға тиіс:</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00 –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коды (casdo:RegistrationNationalityCode)"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(casdo:‌Transport‌Means‌Quantity)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мәліметтер</w:t>
            </w:r>
          </w:p>
          <w:p>
            <w:pPr>
              <w:spacing w:after="20"/>
              <w:ind w:left="20"/>
              <w:jc w:val="both"/>
            </w:pPr>
            <w:r>
              <w:rPr>
                <w:rFonts w:ascii="Times New Roman"/>
                <w:b w:val="false"/>
                <w:i w:val="false"/>
                <w:color w:val="000000"/>
                <w:sz w:val="20"/>
              </w:rPr>
              <w:t>
(cacdo:‌Transport‌Means‌Registration‌Id‌Details)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cacdo:‌Transport‌Means‌Registration‌Id‌Details‌Type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пойыздың нөмірі, темір жол вагонының (платформалардың, цистерналардың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Бірінші тіркемелі көлік құралының тіркеу нөмірі</w:t>
            </w:r>
          </w:p>
          <w:p>
            <w:pPr>
              <w:spacing w:after="20"/>
              <w:ind w:left="20"/>
              <w:jc w:val="both"/>
            </w:pPr>
            <w:r>
              <w:rPr>
                <w:rFonts w:ascii="Times New Roman"/>
                <w:b w:val="false"/>
                <w:i w:val="false"/>
                <w:color w:val="000000"/>
                <w:sz w:val="20"/>
              </w:rPr>
              <w:t>
(casdo:‌First‌Trailer‌Reg‌Id)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Екінші тіркемелі көлік құралының тіркеу нөмірі</w:t>
            </w:r>
          </w:p>
          <w:p>
            <w:pPr>
              <w:spacing w:after="20"/>
              <w:ind w:left="20"/>
              <w:jc w:val="both"/>
            </w:pPr>
            <w:r>
              <w:rPr>
                <w:rFonts w:ascii="Times New Roman"/>
                <w:b w:val="false"/>
                <w:i w:val="false"/>
                <w:color w:val="000000"/>
                <w:sz w:val="20"/>
              </w:rPr>
              <w:t>
(casdo:‌Second‌Trailer‌Reg‌Id)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 көлік құралы типінің коды</w:t>
            </w:r>
          </w:p>
          <w:p>
            <w:pPr>
              <w:spacing w:after="20"/>
              <w:ind w:left="20"/>
              <w:jc w:val="both"/>
            </w:pPr>
            <w:r>
              <w:rPr>
                <w:rFonts w:ascii="Times New Roman"/>
                <w:b w:val="false"/>
                <w:i w:val="false"/>
                <w:color w:val="000000"/>
                <w:sz w:val="20"/>
              </w:rPr>
              <w:t>
(casdo:‌Transport‌Type‌Code)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casdo:‌Transport‌Type‌Code‌Type (M.CA.SDT.00205)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халықаралық тасымал көлік құралының типі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 типінің коды (casdo:TransportTypeCode)" деректемесі толтырылған жағдайда атрибут "2024"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жол көлік құралының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"2025"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Тасымалдау тәсілінің коды</w:t>
            </w:r>
          </w:p>
          <w:p>
            <w:pPr>
              <w:spacing w:after="20"/>
              <w:ind w:left="20"/>
              <w:jc w:val="both"/>
            </w:pPr>
            <w:r>
              <w:rPr>
                <w:rFonts w:ascii="Times New Roman"/>
                <w:b w:val="false"/>
                <w:i w:val="false"/>
                <w:color w:val="000000"/>
                <w:sz w:val="20"/>
              </w:rPr>
              <w:t>
(casdo:‌Conveyance‌Method‌Code)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тәсілінің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 мәндердің бірін қамтуға тиіс:</w:t>
            </w:r>
          </w:p>
          <w:p>
            <w:pPr>
              <w:spacing w:after="20"/>
              <w:ind w:left="20"/>
              <w:jc w:val="both"/>
            </w:pPr>
            <w:r>
              <w:rPr>
                <w:rFonts w:ascii="Times New Roman"/>
                <w:b w:val="false"/>
                <w:i w:val="false"/>
                <w:color w:val="000000"/>
                <w:sz w:val="20"/>
              </w:rPr>
              <w:t xml:space="preserve">
1 – газ құбыры; </w:t>
            </w:r>
          </w:p>
          <w:p>
            <w:pPr>
              <w:spacing w:after="20"/>
              <w:ind w:left="20"/>
              <w:jc w:val="both"/>
            </w:pPr>
            <w:r>
              <w:rPr>
                <w:rFonts w:ascii="Times New Roman"/>
                <w:b w:val="false"/>
                <w:i w:val="false"/>
                <w:color w:val="000000"/>
                <w:sz w:val="20"/>
              </w:rPr>
              <w:t xml:space="preserve">
2 – мұнай құбыры; </w:t>
            </w:r>
          </w:p>
          <w:p>
            <w:pPr>
              <w:spacing w:after="20"/>
              <w:ind w:left="20"/>
              <w:jc w:val="both"/>
            </w:pPr>
            <w:r>
              <w:rPr>
                <w:rFonts w:ascii="Times New Roman"/>
                <w:b w:val="false"/>
                <w:i w:val="false"/>
                <w:color w:val="000000"/>
                <w:sz w:val="20"/>
              </w:rPr>
              <w:t xml:space="preserve">
3 – мұнай өнімі құбыры; </w:t>
            </w:r>
          </w:p>
          <w:p>
            <w:pPr>
              <w:spacing w:after="20"/>
              <w:ind w:left="20"/>
              <w:jc w:val="both"/>
            </w:pPr>
            <w:r>
              <w:rPr>
                <w:rFonts w:ascii="Times New Roman"/>
                <w:b w:val="false"/>
                <w:i w:val="false"/>
                <w:color w:val="000000"/>
                <w:sz w:val="20"/>
              </w:rPr>
              <w:t>
4 – электр беру желілері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приборлары орнатылған объектінің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 Тауарды қайта тиеу туралы мәліметтер</w:t>
            </w:r>
          </w:p>
          <w:p>
            <w:pPr>
              <w:spacing w:after="20"/>
              <w:ind w:left="20"/>
              <w:jc w:val="both"/>
            </w:pPr>
            <w:r>
              <w:rPr>
                <w:rFonts w:ascii="Times New Roman"/>
                <w:b w:val="false"/>
                <w:i w:val="false"/>
                <w:color w:val="000000"/>
                <w:sz w:val="20"/>
              </w:rPr>
              <w:t>
(cacdo:‌Transhipment‌Details)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cacdo:‌Transhipment‌Details‌Type (M.CA.CDT.00192)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Контейнерлік тасымалдар белгісі</w:t>
            </w:r>
          </w:p>
          <w:p>
            <w:pPr>
              <w:spacing w:after="20"/>
              <w:ind w:left="20"/>
              <w:jc w:val="both"/>
            </w:pPr>
            <w:r>
              <w:rPr>
                <w:rFonts w:ascii="Times New Roman"/>
                <w:b w:val="false"/>
                <w:i w:val="false"/>
                <w:color w:val="000000"/>
                <w:sz w:val="20"/>
              </w:rPr>
              <w:t>
(casdo:‌Container‌Indicator)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тасымалдар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1 – тауарды бір контейнерден екіншісіне қайта тиеу жүзеге асырылады;</w:t>
            </w:r>
          </w:p>
          <w:p>
            <w:pPr>
              <w:spacing w:after="20"/>
              <w:ind w:left="20"/>
              <w:jc w:val="both"/>
            </w:pPr>
            <w:r>
              <w:rPr>
                <w:rFonts w:ascii="Times New Roman"/>
                <w:b w:val="false"/>
                <w:i w:val="false"/>
                <w:color w:val="000000"/>
                <w:sz w:val="20"/>
              </w:rPr>
              <w:t>
0 – қалған жағдайлар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жүзеге асырылатын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жүзеге асырылатын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коды "Елдің коды (casdo:CACountryCode)" деректемесінде қамтылатын елдің қысқаша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жүзеге асырылатын пункттің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Кеден органы</w:t>
            </w:r>
          </w:p>
          <w:p>
            <w:pPr>
              <w:spacing w:after="20"/>
              <w:ind w:left="20"/>
              <w:jc w:val="both"/>
            </w:pPr>
            <w:r>
              <w:rPr>
                <w:rFonts w:ascii="Times New Roman"/>
                <w:b w:val="false"/>
                <w:i w:val="false"/>
                <w:color w:val="000000"/>
                <w:sz w:val="20"/>
              </w:rPr>
              <w:t>
(ccdo:‌Customs‌Office‌Details)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қайта тиеу жүзеге асырылатын қызмет аймағындағы кеден органы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 органы</w:t>
            </w:r>
          </w:p>
          <w:p>
            <w:pPr>
              <w:spacing w:after="20"/>
              <w:ind w:left="20"/>
              <w:jc w:val="both"/>
            </w:pPr>
            <w:r>
              <w:rPr>
                <w:rFonts w:ascii="Times New Roman"/>
                <w:b w:val="false"/>
                <w:i w:val="false"/>
                <w:color w:val="000000"/>
                <w:sz w:val="20"/>
              </w:rPr>
              <w:t>
(ccdo:‌Customs‌Office‌Details)" деректемесі қалыптастырылған жағдайда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қайта тиеу кезіндегі көлік құралы</w:t>
            </w:r>
          </w:p>
          <w:p>
            <w:pPr>
              <w:spacing w:after="20"/>
              <w:ind w:left="20"/>
              <w:jc w:val="both"/>
            </w:pPr>
            <w:r>
              <w:rPr>
                <w:rFonts w:ascii="Times New Roman"/>
                <w:b w:val="false"/>
                <w:i w:val="false"/>
                <w:color w:val="000000"/>
                <w:sz w:val="20"/>
              </w:rPr>
              <w:t>
(cacdo:‌Transhipment‌Transport‌Details)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cacdo:‌CATransport‌Means‌Details‌Type (M.CA.CDT.00214)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контейнер туралы мәліметтер "Контейнердің сәйкестендіргіші </w:t>
            </w:r>
          </w:p>
          <w:p>
            <w:pPr>
              <w:spacing w:after="20"/>
              <w:ind w:left="20"/>
              <w:jc w:val="both"/>
            </w:pPr>
            <w:r>
              <w:rPr>
                <w:rFonts w:ascii="Times New Roman"/>
                <w:b w:val="false"/>
                <w:i w:val="false"/>
                <w:color w:val="000000"/>
                <w:sz w:val="20"/>
              </w:rPr>
              <w:t>
(casdo:‌Container‌Id)" деректемесінде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толтырылған жағдайда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Көлік құралын тіркеген елдің коды</w:t>
            </w:r>
          </w:p>
          <w:p>
            <w:pPr>
              <w:spacing w:after="20"/>
              <w:ind w:left="20"/>
              <w:jc w:val="both"/>
            </w:pPr>
            <w:r>
              <w:rPr>
                <w:rFonts w:ascii="Times New Roman"/>
                <w:b w:val="false"/>
                <w:i w:val="false"/>
                <w:color w:val="000000"/>
                <w:sz w:val="20"/>
              </w:rPr>
              <w:t>
(casdo:‌Registration‌Nationality‌Code)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жағдайда ол әлем елдерінің сыныптауышына сәйкес көлік құралын тіркеген елдің екі әріптік кодын не мына мәнді қамтуға тиіс "00" –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коды (casdo:RegistrationNationalityCode)"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Көлік құралдарының саны</w:t>
            </w:r>
          </w:p>
          <w:p>
            <w:pPr>
              <w:spacing w:after="20"/>
              <w:ind w:left="20"/>
              <w:jc w:val="both"/>
            </w:pPr>
            <w:r>
              <w:rPr>
                <w:rFonts w:ascii="Times New Roman"/>
                <w:b w:val="false"/>
                <w:i w:val="false"/>
                <w:color w:val="000000"/>
                <w:sz w:val="20"/>
              </w:rPr>
              <w:t>
(casdo:‌Transport‌Means‌Quantity)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Көлік құралы туралы мәліметтер</w:t>
            </w:r>
          </w:p>
          <w:p>
            <w:pPr>
              <w:spacing w:after="20"/>
              <w:ind w:left="20"/>
              <w:jc w:val="both"/>
            </w:pPr>
            <w:r>
              <w:rPr>
                <w:rFonts w:ascii="Times New Roman"/>
                <w:b w:val="false"/>
                <w:i w:val="false"/>
                <w:color w:val="000000"/>
                <w:sz w:val="20"/>
              </w:rPr>
              <w:t>
(cacdo:‌Transport‌Means‌Registration‌Id‌Details)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cacdo:‌Transport‌Means‌Registration‌Id‌Details‌Type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пойыздың нөмірі, темір жол вагонының (платформалардың, цистерналардың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Бірінші тіркемелі көлік құралының тіркеу нөмірі</w:t>
            </w:r>
          </w:p>
          <w:p>
            <w:pPr>
              <w:spacing w:after="20"/>
              <w:ind w:left="20"/>
              <w:jc w:val="both"/>
            </w:pPr>
            <w:r>
              <w:rPr>
                <w:rFonts w:ascii="Times New Roman"/>
                <w:b w:val="false"/>
                <w:i w:val="false"/>
                <w:color w:val="000000"/>
                <w:sz w:val="20"/>
              </w:rPr>
              <w:t>
(casdo:‌First‌Trailer‌Reg‌Id)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Екінші тіркемелі көлік құралының тіркеу нөмірі</w:t>
            </w:r>
          </w:p>
          <w:p>
            <w:pPr>
              <w:spacing w:after="20"/>
              <w:ind w:left="20"/>
              <w:jc w:val="both"/>
            </w:pPr>
            <w:r>
              <w:rPr>
                <w:rFonts w:ascii="Times New Roman"/>
                <w:b w:val="false"/>
                <w:i w:val="false"/>
                <w:color w:val="000000"/>
                <w:sz w:val="20"/>
              </w:rPr>
              <w:t>
(casdo:‌Second‌Trailer‌Reg‌Id)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Халықаралық тасымал көлік құралы типінің коды</w:t>
            </w:r>
          </w:p>
          <w:p>
            <w:pPr>
              <w:spacing w:after="20"/>
              <w:ind w:left="20"/>
              <w:jc w:val="both"/>
            </w:pPr>
            <w:r>
              <w:rPr>
                <w:rFonts w:ascii="Times New Roman"/>
                <w:b w:val="false"/>
                <w:i w:val="false"/>
                <w:color w:val="000000"/>
                <w:sz w:val="20"/>
              </w:rPr>
              <w:t>
(casdo:‌Transport‌Type‌Code)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casdo:‌Transport‌Type‌Code‌Type (M.CA.SDT.00205)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халықаралық тасымал көлік құралының типі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 типінің коды (casdo:TransportTypeCode)" деректемесі толтырылған жағдайда атрибут "2024"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жол көлік құралының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"2025"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Контейнердің сәйкестендіргіші</w:t>
            </w:r>
          </w:p>
          <w:p>
            <w:pPr>
              <w:spacing w:after="20"/>
              <w:ind w:left="20"/>
              <w:jc w:val="both"/>
            </w:pPr>
            <w:r>
              <w:rPr>
                <w:rFonts w:ascii="Times New Roman"/>
                <w:b w:val="false"/>
                <w:i w:val="false"/>
                <w:color w:val="000000"/>
                <w:sz w:val="20"/>
              </w:rPr>
              <w:t>
(casdo:‌Container‌Id)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контейнердің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casdo:‌Container‌Id‌Type (M.CA.SDT.00145)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18.15.5. Шекарадағы кеден органы</w:t>
            </w:r>
          </w:p>
          <w:p>
            <w:pPr>
              <w:spacing w:after="20"/>
              <w:ind w:left="20"/>
              <w:jc w:val="both"/>
            </w:pPr>
            <w:r>
              <w:rPr>
                <w:rFonts w:ascii="Times New Roman"/>
                <w:b w:val="false"/>
                <w:i w:val="false"/>
                <w:color w:val="000000"/>
                <w:sz w:val="20"/>
              </w:rPr>
              <w:t>
(cacdo:‌Border‌Customs‌Office‌Details)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немесе кету кеден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кеден органы (cacdo:BorderCustomsOfficeDetails)" деректемесі қалыптастырылған жағдайда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18.15.6. Кеден органы және  межелі пункт </w:t>
            </w:r>
          </w:p>
          <w:p>
            <w:pPr>
              <w:spacing w:after="20"/>
              <w:ind w:left="20"/>
              <w:jc w:val="both"/>
            </w:pPr>
            <w:r>
              <w:rPr>
                <w:rFonts w:ascii="Times New Roman"/>
                <w:b w:val="false"/>
                <w:i w:val="false"/>
                <w:color w:val="000000"/>
                <w:sz w:val="20"/>
              </w:rPr>
              <w:t>
(cacdo:‌Transit‌Termination‌Details)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кеден органы және  межелі пункт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cacdo:‌Transit‌Termination‌Details‌Type (M.CA.CDT.00191)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w:t>
            </w:r>
          </w:p>
          <w:p>
            <w:pPr>
              <w:spacing w:after="20"/>
              <w:ind w:left="20"/>
              <w:jc w:val="both"/>
            </w:pPr>
            <w:r>
              <w:rPr>
                <w:rFonts w:ascii="Times New Roman"/>
                <w:b w:val="false"/>
                <w:i w:val="false"/>
                <w:color w:val="000000"/>
                <w:sz w:val="20"/>
              </w:rPr>
              <w:t>
(ccdo:‌Customs‌Office‌Details)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бақылау аймағының нөмірі (сәйкестендіргіші)</w:t>
            </w:r>
          </w:p>
          <w:p>
            <w:pPr>
              <w:spacing w:after="20"/>
              <w:ind w:left="20"/>
              <w:jc w:val="both"/>
            </w:pPr>
            <w:r>
              <w:rPr>
                <w:rFonts w:ascii="Times New Roman"/>
                <w:b w:val="false"/>
                <w:i w:val="false"/>
                <w:color w:val="000000"/>
                <w:sz w:val="20"/>
              </w:rPr>
              <w:t>
(casdo:‌Customs‌Control‌Zone‌Id)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аймағының нөмірі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 немесе уақытша сақтау қоймаларының иелерін тізіліміне енгізу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уәкілетті экономикалық оператордың тізіліміне енгізу туралы куәліктің нөмірінде куәліктің типі туралы мәліметтер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ашық алаңдардың немесе уәкілетті экономикалық оператордың өзге де аумақтарының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"3" пошта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18.16. Тауардың орналасқан жері </w:t>
            </w:r>
          </w:p>
          <w:p>
            <w:pPr>
              <w:spacing w:after="20"/>
              <w:ind w:left="20"/>
              <w:jc w:val="both"/>
            </w:pPr>
            <w:r>
              <w:rPr>
                <w:rFonts w:ascii="Times New Roman"/>
                <w:b w:val="false"/>
                <w:i w:val="false"/>
                <w:color w:val="000000"/>
                <w:sz w:val="20"/>
              </w:rPr>
              <w:t>
(cacdo:‌Goods‌Location‌Details)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cacdo:‌Goods‌Location‌Details‌Type (M.CA.CDT.00100)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 Тауарлардың орналасқан жерінің коды</w:t>
            </w:r>
          </w:p>
          <w:p>
            <w:pPr>
              <w:spacing w:after="20"/>
              <w:ind w:left="20"/>
              <w:jc w:val="both"/>
            </w:pPr>
            <w:r>
              <w:rPr>
                <w:rFonts w:ascii="Times New Roman"/>
                <w:b w:val="false"/>
                <w:i w:val="false"/>
                <w:color w:val="000000"/>
                <w:sz w:val="20"/>
              </w:rPr>
              <w:t>
(casdo:‌Goods‌Location‌Code)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casdo:‌Goods‌Location‌Code‌Type (M.CA.SDT.00060)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тауарлардың орналасқан жері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жерінің (теміржол станциясының, теңіз (өзен) портының, әуе өткізу пунктінің)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 Кедендік бақылау аймағының нөмірі (сәйкестендіргіші)</w:t>
            </w:r>
          </w:p>
          <w:p>
            <w:pPr>
              <w:spacing w:after="20"/>
              <w:ind w:left="20"/>
              <w:jc w:val="both"/>
            </w:pPr>
            <w:r>
              <w:rPr>
                <w:rFonts w:ascii="Times New Roman"/>
                <w:b w:val="false"/>
                <w:i w:val="false"/>
                <w:color w:val="000000"/>
                <w:sz w:val="20"/>
              </w:rPr>
              <w:t>
(casdo:‌Customs‌Control‌Zone‌Id)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аймағының нөмірі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экономикалық операторларды тізілімге енгізу туралы куәлік, уақытша сақтау қоймаларының иелерін тізілімге енгізу туралы куәлік, тұлғаның еркін (арнайы, ерекше) экономикалық аймақтың резиденті (қатысушысы) ретінде тіркелгенін куәландыратын құжат (куәлік)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егер уәкілетті экономикалық оператор тізіліміне енгізу туралы куәліктің нөмірінде куәліктің типі туралы мәліметтер қамтылған жағдайда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18.16.6. Тауарлар тиелген көлік құралы</w:t>
            </w:r>
          </w:p>
          <w:p>
            <w:pPr>
              <w:spacing w:after="20"/>
              <w:ind w:left="20"/>
              <w:jc w:val="both"/>
            </w:pPr>
            <w:r>
              <w:rPr>
                <w:rFonts w:ascii="Times New Roman"/>
                <w:b w:val="false"/>
                <w:i w:val="false"/>
                <w:color w:val="000000"/>
                <w:sz w:val="20"/>
              </w:rPr>
              <w:t>
(cacdo:‌Good‌Location‌Transport‌Means‌Details)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тиелген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cacdo:‌Transport‌Means‌List‌Details‌Type (M.CA.CDT.00380)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 көлік құралына берген жеке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18.16.7.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орналасқан жердің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 іс жүзіндегі мекенжай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 Тауар</w:t>
            </w:r>
          </w:p>
          <w:p>
            <w:pPr>
              <w:spacing w:after="20"/>
              <w:ind w:left="20"/>
              <w:jc w:val="both"/>
            </w:pPr>
            <w:r>
              <w:rPr>
                <w:rFonts w:ascii="Times New Roman"/>
                <w:b w:val="false"/>
                <w:i w:val="false"/>
                <w:color w:val="000000"/>
                <w:sz w:val="20"/>
              </w:rPr>
              <w:t>
(cacdo:‌Declaration‌Goods‌Item‌Details)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cacdo:‌Declaration‌Goods‌Item‌Details‌Type (M.CA.CDT.00194)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 Брутто массасы</w:t>
            </w:r>
          </w:p>
          <w:p>
            <w:pPr>
              <w:spacing w:after="20"/>
              <w:ind w:left="20"/>
              <w:jc w:val="both"/>
            </w:pPr>
            <w:r>
              <w:rPr>
                <w:rFonts w:ascii="Times New Roman"/>
                <w:b w:val="false"/>
                <w:i w:val="false"/>
                <w:color w:val="000000"/>
                <w:sz w:val="20"/>
              </w:rPr>
              <w:t>
(csdo:‌Unified‌Gross‌Mass‌Measure)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(csdo:UnifiedGrossMassMeasure)"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(csdo:UnifiedGrossMassMeasure)"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 Нетто массасы</w:t>
            </w:r>
          </w:p>
          <w:p>
            <w:pPr>
              <w:spacing w:after="20"/>
              <w:ind w:left="20"/>
              <w:jc w:val="both"/>
            </w:pPr>
            <w:r>
              <w:rPr>
                <w:rFonts w:ascii="Times New Roman"/>
                <w:b w:val="false"/>
                <w:i w:val="false"/>
                <w:color w:val="000000"/>
                <w:sz w:val="20"/>
              </w:rPr>
              <w:t>
(csdo:‌Unified‌Net‌Mass‌Measure)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18.17.6.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қосымша өлшем бірлігі көрсетілген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қосымша өлшем бірлігіндегі тауардың санын көрсетуге арналған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 Парақтың реттік нөмірі</w:t>
            </w:r>
          </w:p>
          <w:p>
            <w:pPr>
              <w:spacing w:after="20"/>
              <w:ind w:left="20"/>
              <w:jc w:val="both"/>
            </w:pPr>
            <w:r>
              <w:rPr>
                <w:rFonts w:ascii="Times New Roman"/>
                <w:b w:val="false"/>
                <w:i w:val="false"/>
                <w:color w:val="000000"/>
                <w:sz w:val="20"/>
              </w:rPr>
              <w:t>
(casdo:‌Page‌Ordinal)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(қосымша парақтың)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 Тауарды сыныптау ерекшелігінің коды</w:t>
            </w:r>
          </w:p>
          <w:p>
            <w:pPr>
              <w:spacing w:after="20"/>
              <w:ind w:left="20"/>
              <w:jc w:val="both"/>
            </w:pPr>
            <w:r>
              <w:rPr>
                <w:rFonts w:ascii="Times New Roman"/>
                <w:b w:val="false"/>
                <w:i w:val="false"/>
                <w:color w:val="000000"/>
                <w:sz w:val="20"/>
              </w:rPr>
              <w:t>
(casdo:‌Goods‌Classification‌Code)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сыныптау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xml:space="preserve">
1 – жалпы ("О"); </w:t>
            </w:r>
          </w:p>
          <w:p>
            <w:pPr>
              <w:spacing w:after="20"/>
              <w:ind w:left="20"/>
              <w:jc w:val="both"/>
            </w:pPr>
            <w:r>
              <w:rPr>
                <w:rFonts w:ascii="Times New Roman"/>
                <w:b w:val="false"/>
                <w:i w:val="false"/>
                <w:color w:val="000000"/>
                <w:sz w:val="20"/>
              </w:rPr>
              <w:t xml:space="preserve">
2 – тізім тауары.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18.17.9. Сәйкестендіру құралдарымен  тауарларды таңбалауға жатқызылатын тауарларға жатқызу белгісі</w:t>
            </w:r>
          </w:p>
          <w:p>
            <w:pPr>
              <w:spacing w:after="20"/>
              <w:ind w:left="20"/>
              <w:jc w:val="both"/>
            </w:pPr>
            <w:r>
              <w:rPr>
                <w:rFonts w:ascii="Times New Roman"/>
                <w:b w:val="false"/>
                <w:i w:val="false"/>
                <w:color w:val="000000"/>
                <w:sz w:val="20"/>
              </w:rPr>
              <w:t>
(casdo:‌CIMSign‌Code)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(бақылау (сәйкестендіру) белгілерімен) тауарларды таңбалауға жатқызылатын тауарларға жатқызу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бақылау (сәйкестендіру белгілерімен) таңбалауға жататын, бірақ нормативтік құқықтық актілердің талаптарына сәйкес ондай таңбалауға жатпайтын тауарлардың тізбесіне енгізілген тауарлар үшін - "М" мәні қамтылуға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18.17.10. Тыйым салулар мен шектеулерді қолданудан азат тауардың белгісі</w:t>
            </w:r>
          </w:p>
          <w:p>
            <w:pPr>
              <w:spacing w:after="20"/>
              <w:ind w:left="20"/>
              <w:jc w:val="both"/>
            </w:pPr>
            <w:r>
              <w:rPr>
                <w:rFonts w:ascii="Times New Roman"/>
                <w:b w:val="false"/>
                <w:i w:val="false"/>
                <w:color w:val="000000"/>
                <w:sz w:val="20"/>
              </w:rPr>
              <w:t>
(casdo:‌Goods‌Prohibition‌Free‌Code)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салулар мен шектеулерді қолданудан азат тауардың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шектеулер мен тыйым салуларды қолданудан азат тауарлар үшін - "С" мәні қамтылуға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18.17.11. Тыйым салулар мен шектеулерді сақтау коды</w:t>
            </w:r>
          </w:p>
          <w:p>
            <w:pPr>
              <w:spacing w:after="20"/>
              <w:ind w:left="20"/>
              <w:jc w:val="both"/>
            </w:pPr>
            <w:r>
              <w:rPr>
                <w:rFonts w:ascii="Times New Roman"/>
                <w:b w:val="false"/>
                <w:i w:val="false"/>
                <w:color w:val="000000"/>
                <w:sz w:val="20"/>
              </w:rPr>
              <w:t>
(casdo:‌Prohibition‌Code)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тыйым салулар мен шектеулердің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casdo:‌Prohibition‌Code‌Type (M.CA.SDT.01106)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18.17.12. Зияткерлік меншік объектісінің белгісі</w:t>
            </w:r>
          </w:p>
          <w:p>
            <w:pPr>
              <w:spacing w:after="20"/>
              <w:ind w:left="20"/>
              <w:jc w:val="both"/>
            </w:pPr>
            <w:r>
              <w:rPr>
                <w:rFonts w:ascii="Times New Roman"/>
                <w:b w:val="false"/>
                <w:i w:val="false"/>
                <w:color w:val="000000"/>
                <w:sz w:val="20"/>
              </w:rPr>
              <w:t>
(casdo:‌IPOSign‌Code)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зияткерлік меншік объектілеріне жатқызу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зияткерлік меншік объектілерін және (немесе) объектілердің белгілерін қамтитын тауарлар үшін - "И" мәні қамтылуға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18.17.13. Тауарларға арналған декларациядағы мәліметтерді мәлімдеу ерекшелігінің коды</w:t>
            </w:r>
          </w:p>
          <w:p>
            <w:pPr>
              <w:spacing w:after="20"/>
              <w:ind w:left="20"/>
              <w:jc w:val="both"/>
            </w:pPr>
            <w:r>
              <w:rPr>
                <w:rFonts w:ascii="Times New Roman"/>
                <w:b w:val="false"/>
                <w:i w:val="false"/>
                <w:color w:val="000000"/>
                <w:sz w:val="20"/>
              </w:rPr>
              <w:t>
(casdo:‌Goods‌Feature‌Code)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мәліметтерді көрсету ерекшеліктерінің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csdo:‌Code1to3‌Type (M.SDT.00314)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ХПЖ – халықаралық пошта жөнелтілімдерімен жіберілетін тауарларды кедендік декларациялау кезінде;</w:t>
            </w:r>
          </w:p>
          <w:p>
            <w:pPr>
              <w:spacing w:after="20"/>
              <w:ind w:left="20"/>
              <w:jc w:val="both"/>
            </w:pPr>
            <w:r>
              <w:rPr>
                <w:rFonts w:ascii="Times New Roman"/>
                <w:b w:val="false"/>
                <w:i w:val="false"/>
                <w:color w:val="000000"/>
                <w:sz w:val="20"/>
              </w:rPr>
              <w:t>
ЭКЖ –экспресс-жүктерді кедендік декларациялау кезінде.</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18.17.14. Кедендік қосымша ақпарат сыныптауышына сәйкес тауардың коды</w:t>
            </w:r>
          </w:p>
          <w:p>
            <w:pPr>
              <w:spacing w:after="20"/>
              <w:ind w:left="20"/>
              <w:jc w:val="both"/>
            </w:pPr>
            <w:r>
              <w:rPr>
                <w:rFonts w:ascii="Times New Roman"/>
                <w:b w:val="false"/>
                <w:i w:val="false"/>
                <w:color w:val="000000"/>
                <w:sz w:val="20"/>
              </w:rPr>
              <w:t>
(casdo:‌Commodity‌Add‌Code)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қосымша ақпарат сыныптауышына сәйкес тауардың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casdo:‌Commodity‌Add‌Code‌Type (M.CA.SDT.00195)</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қосымша кедендік ақпараттың сыныптауышына сәйкес кодтың 4 белгісінің мәні.</w:t>
            </w:r>
          </w:p>
          <w:p>
            <w:pPr>
              <w:spacing w:after="20"/>
              <w:ind w:left="20"/>
              <w:jc w:val="both"/>
            </w:pPr>
            <w:r>
              <w:rPr>
                <w:rFonts w:ascii="Times New Roman"/>
                <w:b w:val="false"/>
                <w:i w:val="false"/>
                <w:color w:val="000000"/>
                <w:sz w:val="20"/>
              </w:rPr>
              <w:t>
Шаблон: \d{4}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18.17.15. Лицензияланатын тауар түрінің коды</w:t>
            </w:r>
          </w:p>
          <w:p>
            <w:pPr>
              <w:spacing w:after="20"/>
              <w:ind w:left="20"/>
              <w:jc w:val="both"/>
            </w:pPr>
            <w:r>
              <w:rPr>
                <w:rFonts w:ascii="Times New Roman"/>
                <w:b w:val="false"/>
                <w:i w:val="false"/>
                <w:color w:val="000000"/>
                <w:sz w:val="20"/>
              </w:rPr>
              <w:t>
(casdo:‌License‌Goods‌Kind‌Code)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импортына қатысты автоматтық лицензиялау (қадағалау) енгізілген импортқа қатысты тауар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casdo:‌License‌Goods‌Kind‌Code‌Type (M.CA.SDT.01109)</w:t>
            </w:r>
          </w:p>
          <w:p>
            <w:pPr>
              <w:spacing w:after="20"/>
              <w:ind w:left="20"/>
              <w:jc w:val="both"/>
            </w:pPr>
            <w:r>
              <w:rPr>
                <w:rFonts w:ascii="Times New Roman"/>
                <w:b w:val="false"/>
                <w:i w:val="false"/>
                <w:color w:val="000000"/>
                <w:sz w:val="20"/>
              </w:rPr>
              <w:t>
Импортты автоматты түрде лицензиялау (қадағалау) оларға қатысты қолданылатын болат құбырлардың кодтық белгілерінің сыныптауышына сәйкес лицензияланатын тауар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18.17.16. Әскери мақсаттағы өнімнің белгісі</w:t>
            </w:r>
          </w:p>
          <w:p>
            <w:pPr>
              <w:spacing w:after="20"/>
              <w:ind w:left="20"/>
              <w:jc w:val="both"/>
            </w:pPr>
            <w:r>
              <w:rPr>
                <w:rFonts w:ascii="Times New Roman"/>
                <w:b w:val="false"/>
                <w:i w:val="false"/>
                <w:color w:val="000000"/>
                <w:sz w:val="20"/>
              </w:rPr>
              <w:t>
(casdo:‌Goods‌Military‌Indicator)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мақсаттағы өнімнің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қамтуға тиіс – тауар әскери мақсаттағы өнім болып табылады.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18.17.17. Негізгіден және қосымшадан өзгеше өлшем бірлігіндегі тауардың саны</w:t>
            </w:r>
          </w:p>
          <w:p>
            <w:pPr>
              <w:spacing w:after="20"/>
              <w:ind w:left="20"/>
              <w:jc w:val="both"/>
            </w:pPr>
            <w:r>
              <w:rPr>
                <w:rFonts w:ascii="Times New Roman"/>
                <w:b w:val="false"/>
                <w:i w:val="false"/>
                <w:color w:val="000000"/>
                <w:sz w:val="20"/>
              </w:rPr>
              <w:t>
(cacdo:‌Add‌Goods‌Measure‌Details)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негізгіден және қосымшадан өзгеше өлшем бірлігіндегі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18.17.18. Жалпы брутто массасы </w:t>
            </w:r>
          </w:p>
          <w:p>
            <w:pPr>
              <w:spacing w:after="20"/>
              <w:ind w:left="20"/>
              <w:jc w:val="both"/>
            </w:pPr>
            <w:r>
              <w:rPr>
                <w:rFonts w:ascii="Times New Roman"/>
                <w:b w:val="false"/>
                <w:i w:val="false"/>
                <w:color w:val="000000"/>
                <w:sz w:val="20"/>
              </w:rPr>
              <w:t>
(casdo:‌Total‌Gross‌Mass‌Measure)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брутто массасы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Қырғыз Республикасында және Ресей Федерациясында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брутто массасы  (casdo:TotalGrossMassMeasure)"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брутто массасы  (casdo:TotalGrossMassMeasure)"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18.17.19. Жалпы нетто массасы </w:t>
            </w:r>
          </w:p>
          <w:p>
            <w:pPr>
              <w:spacing w:after="20"/>
              <w:ind w:left="20"/>
              <w:jc w:val="both"/>
            </w:pPr>
            <w:r>
              <w:rPr>
                <w:rFonts w:ascii="Times New Roman"/>
                <w:b w:val="false"/>
                <w:i w:val="false"/>
                <w:color w:val="000000"/>
                <w:sz w:val="20"/>
              </w:rPr>
              <w:t>
(casdo:‌Total‌Net‌Mass‌Measure)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нетто массасы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Қырғыз Республикасында және Ресей Федерациясында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нетто массасы   (casdo:TotalNetMassMeasure)"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нетто массасы   (casdo:TotalNetMassMeasure)"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18.17.20. Тауарлар тобы</w:t>
            </w:r>
          </w:p>
          <w:p>
            <w:pPr>
              <w:spacing w:after="20"/>
              <w:ind w:left="20"/>
              <w:jc w:val="both"/>
            </w:pPr>
            <w:r>
              <w:rPr>
                <w:rFonts w:ascii="Times New Roman"/>
                <w:b w:val="false"/>
                <w:i w:val="false"/>
                <w:color w:val="000000"/>
                <w:sz w:val="20"/>
              </w:rPr>
              <w:t>
(cacdo:‌Goods‌Item‌Group‌Details)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топтардан сипаттамаларымен ерекшеленетін бір атаудағы тауарлар тобы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cacdo:‌Goods‌Item‌Group‌Details‌Type (M.CA.CDT.00047)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есептеу және алу, ішкі нарықты қорғау шараларын қолдану,тыйым салулар мен шектеулердің сақталуын қамтамасыз ету, кеден органдарының зияткерлік меншік объектілеріне құқықтарды қорғау бойынша шаралар қабылдауы, сәйкестендіру, ЕАЭО СЭҚ ТН сәйкес бір он орынды сыныптау кодына жатқызу үшін қажетті қосымша (сапалық, сандық, техникалық, коммерциялық) сипаттамалар ескерілген  тауарлар тобының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Реттік нөмір</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кеден органының тауарды сыныптау туралы шешіміне сай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 компонентінің нөмірі (позициясы)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Тауарлар тобындағы тауардың сипаттамасы </w:t>
            </w:r>
          </w:p>
          <w:p>
            <w:pPr>
              <w:spacing w:after="20"/>
              <w:ind w:left="20"/>
              <w:jc w:val="both"/>
            </w:pPr>
            <w:r>
              <w:rPr>
                <w:rFonts w:ascii="Times New Roman"/>
                <w:b w:val="false"/>
                <w:i w:val="false"/>
                <w:color w:val="000000"/>
                <w:sz w:val="20"/>
              </w:rPr>
              <w:t>
(cacdo:‌Commodity‌Group‌Item‌Details)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тауардың сипаттамасы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cacdo:‌Commodity‌Group‌Item‌Details‌Type (M.CA.CDT.00273)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Жазба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Тауар туралы мәліметтер</w:t>
            </w:r>
          </w:p>
          <w:p>
            <w:pPr>
              <w:spacing w:after="20"/>
              <w:ind w:left="20"/>
              <w:jc w:val="both"/>
            </w:pPr>
            <w:r>
              <w:rPr>
                <w:rFonts w:ascii="Times New Roman"/>
                <w:b w:val="false"/>
                <w:i w:val="false"/>
                <w:color w:val="000000"/>
                <w:sz w:val="20"/>
              </w:rPr>
              <w:t>
(cacdo:‌Commodity‌Description‌Details)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cacdo:‌CACommodity‌Description‌Details‌Type (M.CA.CDT.00479)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Тауар белгісінің атауы</w:t>
            </w:r>
          </w:p>
          <w:p>
            <w:pPr>
              <w:spacing w:after="20"/>
              <w:ind w:left="20"/>
              <w:jc w:val="both"/>
            </w:pPr>
            <w:r>
              <w:rPr>
                <w:rFonts w:ascii="Times New Roman"/>
                <w:b w:val="false"/>
                <w:i w:val="false"/>
                <w:color w:val="000000"/>
                <w:sz w:val="20"/>
              </w:rPr>
              <w:t>
(casdo:‌Trade‌Mark‌Name)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аралас құқықтар объектісінің, патенттің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Шығарылған жердің атауы</w:t>
            </w:r>
          </w:p>
          <w:p>
            <w:pPr>
              <w:spacing w:after="20"/>
              <w:ind w:left="20"/>
              <w:jc w:val="both"/>
            </w:pPr>
            <w:r>
              <w:rPr>
                <w:rFonts w:ascii="Times New Roman"/>
                <w:b w:val="false"/>
                <w:i w:val="false"/>
                <w:color w:val="000000"/>
                <w:sz w:val="20"/>
              </w:rPr>
              <w:t>
(casdo:‌Production‌Place‌Name)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Марканың атауы</w:t>
            </w:r>
          </w:p>
          <w:p>
            <w:pPr>
              <w:spacing w:after="20"/>
              <w:ind w:left="20"/>
              <w:jc w:val="both"/>
            </w:pPr>
            <w:r>
              <w:rPr>
                <w:rFonts w:ascii="Times New Roman"/>
                <w:b w:val="false"/>
                <w:i w:val="false"/>
                <w:color w:val="000000"/>
                <w:sz w:val="20"/>
              </w:rPr>
              <w:t>
(csdo:‌Product‌Mark‌Name)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Моделінің атауы</w:t>
            </w:r>
          </w:p>
          <w:p>
            <w:pPr>
              <w:spacing w:after="20"/>
              <w:ind w:left="20"/>
              <w:jc w:val="both"/>
            </w:pPr>
            <w:r>
              <w:rPr>
                <w:rFonts w:ascii="Times New Roman"/>
                <w:b w:val="false"/>
                <w:i w:val="false"/>
                <w:color w:val="000000"/>
                <w:sz w:val="20"/>
              </w:rPr>
              <w:t>
(csdo:‌Product‌Model‌Name)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моделінің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Өнімнің сәйкестендіргіші </w:t>
            </w:r>
          </w:p>
          <w:p>
            <w:pPr>
              <w:spacing w:after="20"/>
              <w:ind w:left="20"/>
              <w:jc w:val="both"/>
            </w:pPr>
            <w:r>
              <w:rPr>
                <w:rFonts w:ascii="Times New Roman"/>
                <w:b w:val="false"/>
                <w:i w:val="false"/>
                <w:color w:val="000000"/>
                <w:sz w:val="20"/>
              </w:rPr>
              <w:t>
(csdo:‌Product‌Id)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түрінің бірегей сәйкестендіргіші немесе тауардың артикулы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Стандарттың атауы</w:t>
            </w:r>
          </w:p>
          <w:p>
            <w:pPr>
              <w:spacing w:after="20"/>
              <w:ind w:left="20"/>
              <w:jc w:val="both"/>
            </w:pPr>
            <w:r>
              <w:rPr>
                <w:rFonts w:ascii="Times New Roman"/>
                <w:b w:val="false"/>
                <w:i w:val="false"/>
                <w:color w:val="000000"/>
                <w:sz w:val="20"/>
              </w:rPr>
              <w:t>
(casdo:‌Standard‌Name)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ұйымның) немесе тауарға арналған техникалық шарттардың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Өнім бірлігінің сәйкестендіргіші</w:t>
            </w:r>
          </w:p>
          <w:p>
            <w:pPr>
              <w:spacing w:after="20"/>
              <w:ind w:left="20"/>
              <w:jc w:val="both"/>
            </w:pPr>
            <w:r>
              <w:rPr>
                <w:rFonts w:ascii="Times New Roman"/>
                <w:b w:val="false"/>
                <w:i w:val="false"/>
                <w:color w:val="000000"/>
                <w:sz w:val="20"/>
              </w:rPr>
              <w:t>
(csdo:‌Product‌Instance‌Id)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данасының бірегей сәйкестендіргіші (сериялық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Өндіру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өндірілген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Өндіруші </w:t>
            </w:r>
          </w:p>
          <w:p>
            <w:pPr>
              <w:spacing w:after="20"/>
              <w:ind w:left="20"/>
              <w:jc w:val="both"/>
            </w:pPr>
            <w:r>
              <w:rPr>
                <w:rFonts w:ascii="Times New Roman"/>
                <w:b w:val="false"/>
                <w:i w:val="false"/>
                <w:color w:val="000000"/>
                <w:sz w:val="20"/>
              </w:rPr>
              <w:t>
(cacdo:‌Manufacturer‌Details)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cacdo:‌CASubject‌Details‌V2‌Type (M.CA.CDT.01117)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Деректеме салық төлеушінің сәйкестендіру нөмірін (ССН)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әкімшілік-аумақтық бөлініс объектілерінің жалпыресейлік сыныптауышына (ОКАТО) сәйкес кодты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Объектінің габариттік мөлшерлері </w:t>
            </w:r>
          </w:p>
          <w:p>
            <w:pPr>
              <w:spacing w:after="20"/>
              <w:ind w:left="20"/>
              <w:jc w:val="both"/>
            </w:pPr>
            <w:r>
              <w:rPr>
                <w:rFonts w:ascii="Times New Roman"/>
                <w:b w:val="false"/>
                <w:i w:val="false"/>
                <w:color w:val="000000"/>
                <w:sz w:val="20"/>
              </w:rPr>
              <w:t>
(ccdo:‌Unified‌Overall‌Dimension‌Details)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желілік мөлшерлері (ұзындығы, ені және биіктігі)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Ұзындық</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ұзына бойғы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 </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көлденең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Ағаш материалдары туралы мәліметтер</w:t>
            </w:r>
          </w:p>
          <w:p>
            <w:pPr>
              <w:spacing w:after="20"/>
              <w:ind w:left="20"/>
              <w:jc w:val="both"/>
            </w:pPr>
            <w:r>
              <w:rPr>
                <w:rFonts w:ascii="Times New Roman"/>
                <w:b w:val="false"/>
                <w:i w:val="false"/>
                <w:color w:val="000000"/>
                <w:sz w:val="20"/>
              </w:rPr>
              <w:t>
(cacdo:‌Wood‌Description‌Details)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cacdo:‌Wood‌Description‌Details‌Type (M.CA.CDT.00420)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Тауар сортименті</w:t>
            </w:r>
          </w:p>
          <w:p>
            <w:pPr>
              <w:spacing w:after="20"/>
              <w:ind w:left="20"/>
              <w:jc w:val="both"/>
            </w:pPr>
            <w:r>
              <w:rPr>
                <w:rFonts w:ascii="Times New Roman"/>
                <w:b w:val="false"/>
                <w:i w:val="false"/>
                <w:color w:val="000000"/>
                <w:sz w:val="20"/>
              </w:rPr>
              <w:t>
(casdo:‌Wood‌Sortiment‌Name)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Сүрек тұқымының атауы</w:t>
            </w:r>
          </w:p>
          <w:p>
            <w:pPr>
              <w:spacing w:after="20"/>
              <w:ind w:left="20"/>
              <w:jc w:val="both"/>
            </w:pPr>
            <w:r>
              <w:rPr>
                <w:rFonts w:ascii="Times New Roman"/>
                <w:b w:val="false"/>
                <w:i w:val="false"/>
                <w:color w:val="000000"/>
                <w:sz w:val="20"/>
              </w:rPr>
              <w:t>
(casdo:‌Wood‌Kind‌Name)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тұқымының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Әдіптің шамасы </w:t>
            </w:r>
          </w:p>
          <w:p>
            <w:pPr>
              <w:spacing w:after="20"/>
              <w:ind w:left="20"/>
              <w:jc w:val="both"/>
            </w:pPr>
            <w:r>
              <w:rPr>
                <w:rFonts w:ascii="Times New Roman"/>
                <w:b w:val="false"/>
                <w:i w:val="false"/>
                <w:color w:val="000000"/>
                <w:sz w:val="20"/>
              </w:rPr>
              <w:t>
(cacdo:‌Allowance‌Details)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әдіптің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Ұзындық</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ұзына бойғы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көлденең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Ауытқулардың шамасы </w:t>
            </w:r>
          </w:p>
          <w:p>
            <w:pPr>
              <w:spacing w:after="20"/>
              <w:ind w:left="20"/>
              <w:jc w:val="both"/>
            </w:pPr>
            <w:r>
              <w:rPr>
                <w:rFonts w:ascii="Times New Roman"/>
                <w:b w:val="false"/>
                <w:i w:val="false"/>
                <w:color w:val="000000"/>
                <w:sz w:val="20"/>
              </w:rPr>
              <w:t>
(cacdo:‌Deviation‌Details)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ауытқулардың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Ұзындық</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ұзына бойғы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көлденең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 Диаметрлер диапазоны </w:t>
            </w:r>
          </w:p>
          <w:p>
            <w:pPr>
              <w:spacing w:after="20"/>
              <w:ind w:left="20"/>
              <w:jc w:val="both"/>
            </w:pPr>
            <w:r>
              <w:rPr>
                <w:rFonts w:ascii="Times New Roman"/>
                <w:b w:val="false"/>
                <w:i w:val="false"/>
                <w:color w:val="000000"/>
                <w:sz w:val="20"/>
              </w:rPr>
              <w:t>
(cacdo:‌Diameter‌Range‌Details)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диаметрлер диапазоны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cacdo:‌Range‌Details‌Type (M.CA.CDT.00287)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 Диапазонның ең аз шамасы</w:t>
            </w:r>
          </w:p>
          <w:p>
            <w:pPr>
              <w:spacing w:after="20"/>
              <w:ind w:left="20"/>
              <w:jc w:val="both"/>
            </w:pPr>
            <w:r>
              <w:rPr>
                <w:rFonts w:ascii="Times New Roman"/>
                <w:b w:val="false"/>
                <w:i w:val="false"/>
                <w:color w:val="000000"/>
                <w:sz w:val="20"/>
              </w:rPr>
              <w:t>
(casdo:‌Min‌Range‌Measure)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 Диапазонның ең көп шамасы</w:t>
            </w:r>
          </w:p>
          <w:p>
            <w:pPr>
              <w:spacing w:after="20"/>
              <w:ind w:left="20"/>
              <w:jc w:val="both"/>
            </w:pPr>
            <w:r>
              <w:rPr>
                <w:rFonts w:ascii="Times New Roman"/>
                <w:b w:val="false"/>
                <w:i w:val="false"/>
                <w:color w:val="000000"/>
                <w:sz w:val="20"/>
              </w:rPr>
              <w:t>
(casdo:‌Max‌Range‌Measure)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Келісімшартқа сәйкес көлем</w:t>
            </w:r>
          </w:p>
          <w:p>
            <w:pPr>
              <w:spacing w:after="20"/>
              <w:ind w:left="20"/>
              <w:jc w:val="both"/>
            </w:pPr>
            <w:r>
              <w:rPr>
                <w:rFonts w:ascii="Times New Roman"/>
                <w:b w:val="false"/>
                <w:i w:val="false"/>
                <w:color w:val="000000"/>
                <w:sz w:val="20"/>
              </w:rPr>
              <w:t>
(casdo:‌Contract‌Volume‌Measure)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келісімшартқа сәйкес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Іс жүзіндегі көлем</w:t>
            </w:r>
          </w:p>
          <w:p>
            <w:pPr>
              <w:spacing w:after="20"/>
              <w:ind w:left="20"/>
              <w:jc w:val="both"/>
            </w:pPr>
            <w:r>
              <w:rPr>
                <w:rFonts w:ascii="Times New Roman"/>
                <w:b w:val="false"/>
                <w:i w:val="false"/>
                <w:color w:val="000000"/>
                <w:sz w:val="20"/>
              </w:rPr>
              <w:t>
(casdo:‌Fact‌Volume‌Measure)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іс жүзіндегі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18.17.21. Автомобиль туралы мәліметтер</w:t>
            </w:r>
          </w:p>
          <w:p>
            <w:pPr>
              <w:spacing w:after="20"/>
              <w:ind w:left="20"/>
              <w:jc w:val="both"/>
            </w:pPr>
            <w:r>
              <w:rPr>
                <w:rFonts w:ascii="Times New Roman"/>
                <w:b w:val="false"/>
                <w:i w:val="false"/>
                <w:color w:val="000000"/>
                <w:sz w:val="20"/>
              </w:rPr>
              <w:t>
(cacdo:‌DTAutomobile‌Details)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cacdo:‌DTAutomobile‌Details‌Type (M.CA.CDT.00443)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шассиінің (рамасының) сәйкестендіру нөмірі</w:t>
            </w:r>
          </w:p>
          <w:p>
            <w:pPr>
              <w:spacing w:after="20"/>
              <w:ind w:left="20"/>
              <w:jc w:val="both"/>
            </w:pPr>
            <w:r>
              <w:rPr>
                <w:rFonts w:ascii="Times New Roman"/>
                <w:b w:val="false"/>
                <w:i w:val="false"/>
                <w:color w:val="000000"/>
                <w:sz w:val="20"/>
              </w:rPr>
              <w:t>
(csdo:‌Vehicle‌Chassis‌Id)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құралы кузовының сәйкестендіру нөмірі</w:t>
            </w:r>
          </w:p>
          <w:p>
            <w:pPr>
              <w:spacing w:after="20"/>
              <w:ind w:left="20"/>
              <w:jc w:val="both"/>
            </w:pPr>
            <w:r>
              <w:rPr>
                <w:rFonts w:ascii="Times New Roman"/>
                <w:b w:val="false"/>
                <w:i w:val="false"/>
                <w:color w:val="000000"/>
                <w:sz w:val="20"/>
              </w:rPr>
              <w:t>
(csdo:‌Vehicle‌Body‌Id)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кузовының (кабинасының)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құралының маркасы (моделі)</w:t>
            </w:r>
          </w:p>
          <w:p>
            <w:pPr>
              <w:spacing w:after="20"/>
              <w:ind w:left="20"/>
              <w:jc w:val="both"/>
            </w:pPr>
            <w:r>
              <w:rPr>
                <w:rFonts w:ascii="Times New Roman"/>
                <w:b w:val="false"/>
                <w:i w:val="false"/>
                <w:color w:val="000000"/>
                <w:sz w:val="20"/>
              </w:rPr>
              <w:t>
(cacdo:‌Vehicle‌Model‌Details)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мен моделі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cacdo:‌Vehicle‌Model‌Details‌Type (M.CA.CDT.00082)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жол көлік құралының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"Көлік құралының маркасы (моделі) (cacdo:VehicleModelDetails)" деректемесі қалыптастырылған жағдайда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"2025"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Көлік құралы маркасының атауы</w:t>
            </w:r>
          </w:p>
          <w:p>
            <w:pPr>
              <w:spacing w:after="20"/>
              <w:ind w:left="20"/>
              <w:jc w:val="both"/>
            </w:pPr>
            <w:r>
              <w:rPr>
                <w:rFonts w:ascii="Times New Roman"/>
                <w:b w:val="false"/>
                <w:i w:val="false"/>
                <w:color w:val="000000"/>
                <w:sz w:val="20"/>
              </w:rPr>
              <w:t>
(csdo:‌Vehicle‌Make‌Name)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маркасының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Көлік құралы моделінің атауы</w:t>
            </w:r>
          </w:p>
          <w:p>
            <w:pPr>
              <w:spacing w:after="20"/>
              <w:ind w:left="20"/>
              <w:jc w:val="both"/>
            </w:pPr>
            <w:r>
              <w:rPr>
                <w:rFonts w:ascii="Times New Roman"/>
                <w:b w:val="false"/>
                <w:i w:val="false"/>
                <w:color w:val="000000"/>
                <w:sz w:val="20"/>
              </w:rPr>
              <w:t>
(casdo:‌Vehicle‌Model‌Name)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моделінің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Өндіру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дайындау күні (шығару сәті)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Қозғалтқыштың сәйкестендіру нөмірі</w:t>
            </w:r>
          </w:p>
          <w:p>
            <w:pPr>
              <w:spacing w:after="20"/>
              <w:ind w:left="20"/>
              <w:jc w:val="both"/>
            </w:pPr>
            <w:r>
              <w:rPr>
                <w:rFonts w:ascii="Times New Roman"/>
                <w:b w:val="false"/>
                <w:i w:val="false"/>
                <w:color w:val="000000"/>
                <w:sz w:val="20"/>
              </w:rPr>
              <w:t>
(csdo:‌Engine‌Id)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Қозғалтқыштың жұмыстық көлемі</w:t>
            </w:r>
          </w:p>
          <w:p>
            <w:pPr>
              <w:spacing w:after="20"/>
              <w:ind w:left="20"/>
              <w:jc w:val="both"/>
            </w:pPr>
            <w:r>
              <w:rPr>
                <w:rFonts w:ascii="Times New Roman"/>
                <w:b w:val="false"/>
                <w:i w:val="false"/>
                <w:color w:val="000000"/>
                <w:sz w:val="20"/>
              </w:rPr>
              <w:t>
(casdo:‌Engine‌Volume‌Measure)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цилиндрлерінің жұмыстық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жұмыстық көлемі (casdo:EngineVolumeMeasure)" деректемесі толтырылған жағдайда атрибут "111"мәнін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жұмыстық көлемі (casdo:EngineVolumeMeasure)" деректемесі толтырылған жағдайда атрибут "2020"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Қозғалтқыштың ең жоғары қуаты</w:t>
            </w:r>
          </w:p>
          <w:p>
            <w:pPr>
              <w:spacing w:after="20"/>
              <w:ind w:left="20"/>
              <w:jc w:val="both"/>
            </w:pPr>
            <w:r>
              <w:rPr>
                <w:rFonts w:ascii="Times New Roman"/>
                <w:b w:val="false"/>
                <w:i w:val="false"/>
                <w:color w:val="000000"/>
                <w:sz w:val="20"/>
              </w:rPr>
              <w:t>
(csdo:‌Engine‌Max‌Power‌Measure)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жоғары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жоғарғы қуаты (csdo:EngineMaxPowerMeasure)" деректемесі толтырылған және қозғалтқыштың қуаты киловаттпен көрсетілген жағдайда атрибут "214" мәнін қамтуға тиіс.</w:t>
            </w:r>
          </w:p>
          <w:p>
            <w:pPr>
              <w:spacing w:after="20"/>
              <w:ind w:left="20"/>
              <w:jc w:val="both"/>
            </w:pPr>
            <w:r>
              <w:rPr>
                <w:rFonts w:ascii="Times New Roman"/>
                <w:b w:val="false"/>
                <w:i w:val="false"/>
                <w:color w:val="000000"/>
                <w:sz w:val="20"/>
              </w:rPr>
              <w:t>
"Қозғалтқыштың ең жоғарғы қуаты (csdo:EngineMaxPowerMeasure)" деректемесі толтырылған және қозғалтқыштың қуаты ат күшімен көрсетілген жағдайда атрибут "251"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жоғары қуаты (csdo:EngineMaxPowerMeasure)" деректемесі толтырылған жағдайда  атрибут "2020"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Көлік құралының жүк көтергіштігі</w:t>
            </w:r>
          </w:p>
          <w:p>
            <w:pPr>
              <w:spacing w:after="20"/>
              <w:ind w:left="20"/>
              <w:jc w:val="both"/>
            </w:pPr>
            <w:r>
              <w:rPr>
                <w:rFonts w:ascii="Times New Roman"/>
                <w:b w:val="false"/>
                <w:i w:val="false"/>
                <w:color w:val="000000"/>
                <w:sz w:val="20"/>
              </w:rPr>
              <w:t>
(casdo:‌Transport‌Carrying‌Capacity‌Measure)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көлік құралы тасымалдауға есептелген жүктің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жүк көтергіштігі (casdo:TransportCarryingCapacityMeasure)"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жүк көтергіштігі (casdo:TransportCarryingCapacityMeasure)" деректемесі толтырылған жағдайда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Жүрілген жол</w:t>
            </w:r>
          </w:p>
          <w:p>
            <w:pPr>
              <w:spacing w:after="20"/>
              <w:ind w:left="20"/>
              <w:jc w:val="both"/>
            </w:pPr>
            <w:r>
              <w:rPr>
                <w:rFonts w:ascii="Times New Roman"/>
                <w:b w:val="false"/>
                <w:i w:val="false"/>
                <w:color w:val="000000"/>
                <w:sz w:val="20"/>
              </w:rPr>
              <w:t>
(casdo:‌Vehicle‌Mileage‌Measure)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жүрген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"Жүрілген жол (casdo:VehicleMileageMeasure)"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"Жүрілген жол (casdo:VehicleMileageMeasure)"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Құн</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Шұғыл қызметтерді шақыру құрылғысының сәйкестендіру нөмірі</w:t>
            </w:r>
          </w:p>
          <w:p>
            <w:pPr>
              <w:spacing w:after="20"/>
              <w:ind w:left="20"/>
              <w:jc w:val="both"/>
            </w:pPr>
            <w:r>
              <w:rPr>
                <w:rFonts w:ascii="Times New Roman"/>
                <w:b w:val="false"/>
                <w:i w:val="false"/>
                <w:color w:val="000000"/>
                <w:sz w:val="20"/>
              </w:rPr>
              <w:t>
(casdo:‌Emergency‌Device‌Id)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жабдықталған шұғыл жедел қызметтерді шақыру құрылғысының немесе жүйесінің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18.17.22. Зияткерлік меншік объектісінің тіркеу нөмірі</w:t>
            </w:r>
          </w:p>
          <w:p>
            <w:pPr>
              <w:spacing w:after="20"/>
              <w:ind w:left="20"/>
              <w:jc w:val="both"/>
            </w:pPr>
            <w:r>
              <w:rPr>
                <w:rFonts w:ascii="Times New Roman"/>
                <w:b w:val="false"/>
                <w:i w:val="false"/>
                <w:color w:val="000000"/>
                <w:sz w:val="20"/>
              </w:rPr>
              <w:t>
(cacdo:‌IPObject‌Registry‌Id‌Details)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бойынша зияткерлік меншік объектісінің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cacdo:‌IPObject‌Registry‌Id‌Details‌Type (M.CA.CDT.00430)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Тізілім типінің коды</w:t>
            </w:r>
          </w:p>
          <w:p>
            <w:pPr>
              <w:spacing w:after="20"/>
              <w:ind w:left="20"/>
              <w:jc w:val="both"/>
            </w:pPr>
            <w:r>
              <w:rPr>
                <w:rFonts w:ascii="Times New Roman"/>
                <w:b w:val="false"/>
                <w:i w:val="false"/>
                <w:color w:val="000000"/>
                <w:sz w:val="20"/>
              </w:rPr>
              <w:t>
(casdo:‌Registry‌Owner‌Code)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 мәндердің бірін қабылдауға тиіс: </w:t>
            </w:r>
          </w:p>
          <w:p>
            <w:pPr>
              <w:spacing w:after="20"/>
              <w:ind w:left="20"/>
              <w:jc w:val="both"/>
            </w:pPr>
            <w:r>
              <w:rPr>
                <w:rFonts w:ascii="Times New Roman"/>
                <w:b w:val="false"/>
                <w:i w:val="false"/>
                <w:color w:val="000000"/>
                <w:sz w:val="20"/>
              </w:rPr>
              <w:t>
1 – Еуразиялық экономикалық комиссия жүргізетін мүше мемлекеттердің зияткерлік меншік объектілерінің бірыңғай кедендік тізілімі;</w:t>
            </w:r>
          </w:p>
          <w:p>
            <w:pPr>
              <w:spacing w:after="20"/>
              <w:ind w:left="20"/>
              <w:jc w:val="both"/>
            </w:pPr>
            <w:r>
              <w:rPr>
                <w:rFonts w:ascii="Times New Roman"/>
                <w:b w:val="false"/>
                <w:i w:val="false"/>
                <w:color w:val="000000"/>
                <w:sz w:val="20"/>
              </w:rPr>
              <w:t>
2 – мүше мемлекеттің кеден органы жүргізетін зияткерлік меншік объектілерінің ұлттық кедендік тізілімі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 типінің коды (casdo:RegistryOwnerCode)" деректемесі "2" мәнін қамтыса және ол кеден органы зияткерлік меншік объектісін тізілімге енгізген мүше мемлекеттің кодтық белгіленімін қамтуға тиіс болса,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тіркеу нөмірі</w:t>
            </w:r>
          </w:p>
          <w:p>
            <w:pPr>
              <w:spacing w:after="20"/>
              <w:ind w:left="20"/>
              <w:jc w:val="both"/>
            </w:pPr>
            <w:r>
              <w:rPr>
                <w:rFonts w:ascii="Times New Roman"/>
                <w:b w:val="false"/>
                <w:i w:val="false"/>
                <w:color w:val="000000"/>
                <w:sz w:val="20"/>
              </w:rPr>
              <w:t>
(casdo:‌IPObject‌Id)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бойынша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casdo:‌IPObject‌Id‌Type (M.CA.SDT.00180)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(\d{1,4})|(\d{5}/[А-Я]{2}-\d{6})|(\d{5}/\d{6}/\d{2}-[А-Я]{2}-\d{6})|(\d{5}/\d{5}-\d{3}/[А-Я]{2}-\d{6})|(\d{5}/[А-Я]{2}-\d{4}-\d{6})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18.17.23. Жүк, жүк орындары, тұғырықтар және тауарлардың қаптамасы</w:t>
            </w:r>
          </w:p>
          <w:p>
            <w:pPr>
              <w:spacing w:after="20"/>
              <w:ind w:left="20"/>
              <w:jc w:val="both"/>
            </w:pPr>
            <w:r>
              <w:rPr>
                <w:rFonts w:ascii="Times New Roman"/>
                <w:b w:val="false"/>
                <w:i w:val="false"/>
                <w:color w:val="000000"/>
                <w:sz w:val="20"/>
              </w:rPr>
              <w:t>
(cacdo:‌Cargo‌Package‌Pallet‌Details)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тұғырықтар және тауарлардың қаптамасы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cacdo:‌Cargo‌Package‌Pallet‌Details‌Type (M.CA.CDT.00119)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қаптамасы туралы ақпарат түрінің коды</w:t>
            </w:r>
          </w:p>
          <w:p>
            <w:pPr>
              <w:spacing w:after="20"/>
              <w:ind w:left="20"/>
              <w:jc w:val="both"/>
            </w:pPr>
            <w:r>
              <w:rPr>
                <w:rFonts w:ascii="Times New Roman"/>
                <w:b w:val="false"/>
                <w:i w:val="false"/>
                <w:color w:val="000000"/>
                <w:sz w:val="20"/>
              </w:rPr>
              <w:t>
(casdo:‌Package‌Availability‌Code)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қаптамасы туралы ақпарат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0 – қаптамасыз;</w:t>
            </w:r>
          </w:p>
          <w:p>
            <w:pPr>
              <w:spacing w:after="20"/>
              <w:ind w:left="20"/>
              <w:jc w:val="both"/>
            </w:pPr>
            <w:r>
              <w:rPr>
                <w:rFonts w:ascii="Times New Roman"/>
                <w:b w:val="false"/>
                <w:i w:val="false"/>
                <w:color w:val="000000"/>
                <w:sz w:val="20"/>
              </w:rPr>
              <w:t>
1 – қаптамамен;</w:t>
            </w:r>
          </w:p>
          <w:p>
            <w:pPr>
              <w:spacing w:after="20"/>
              <w:ind w:left="20"/>
              <w:jc w:val="both"/>
            </w:pPr>
            <w:r>
              <w:rPr>
                <w:rFonts w:ascii="Times New Roman"/>
                <w:b w:val="false"/>
                <w:i w:val="false"/>
                <w:color w:val="000000"/>
                <w:sz w:val="20"/>
              </w:rPr>
              <w:t>
2 – қаптамасыз, көлік құралының жабдықталған сыйымдылықтарында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 орындарының саны</w:t>
            </w:r>
          </w:p>
          <w:p>
            <w:pPr>
              <w:spacing w:after="20"/>
              <w:ind w:left="20"/>
              <w:jc w:val="both"/>
            </w:pPr>
            <w:r>
              <w:rPr>
                <w:rFonts w:ascii="Times New Roman"/>
                <w:b w:val="false"/>
                <w:i w:val="false"/>
                <w:color w:val="000000"/>
                <w:sz w:val="20"/>
              </w:rPr>
              <w:t>
(casdo:‌Cargo‌Quantity)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тауармен толтырылған жүк орындарының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Тауармен ішінара толтырылған жүк орындарының саны</w:t>
            </w:r>
          </w:p>
          <w:p>
            <w:pPr>
              <w:spacing w:after="20"/>
              <w:ind w:left="20"/>
              <w:jc w:val="both"/>
            </w:pPr>
            <w:r>
              <w:rPr>
                <w:rFonts w:ascii="Times New Roman"/>
                <w:b w:val="false"/>
                <w:i w:val="false"/>
                <w:color w:val="000000"/>
                <w:sz w:val="20"/>
              </w:rPr>
              <w:t>
(casdo:‌Cargo‌Part‌Quantity)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тауармен ішінара толтырылған жүк орындарының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Жүк орындары түрі</w:t>
            </w:r>
          </w:p>
          <w:p>
            <w:pPr>
              <w:spacing w:after="20"/>
              <w:ind w:left="20"/>
              <w:jc w:val="both"/>
            </w:pPr>
            <w:r>
              <w:rPr>
                <w:rFonts w:ascii="Times New Roman"/>
                <w:b w:val="false"/>
                <w:i w:val="false"/>
                <w:color w:val="000000"/>
                <w:sz w:val="20"/>
              </w:rPr>
              <w:t>
(casdo:‌Cargo‌Kind‌Name)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ыдыс, қаптама, тұғырық туралы мәліметтер</w:t>
            </w:r>
          </w:p>
          <w:p>
            <w:pPr>
              <w:spacing w:after="20"/>
              <w:ind w:left="20"/>
              <w:jc w:val="both"/>
            </w:pPr>
            <w:r>
              <w:rPr>
                <w:rFonts w:ascii="Times New Roman"/>
                <w:b w:val="false"/>
                <w:i w:val="false"/>
                <w:color w:val="000000"/>
                <w:sz w:val="20"/>
              </w:rPr>
              <w:t>
(cacdo:‌Package‌Pallet‌Details)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ыдыс, қаптама, тұғырық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cacdo:‌Package‌Pallet‌Details‌Type (M.CA.CDT.00388)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Жүк орыны (қаптама) туралы ақпарат түрінің коды</w:t>
            </w:r>
          </w:p>
          <w:p>
            <w:pPr>
              <w:spacing w:after="20"/>
              <w:ind w:left="20"/>
              <w:jc w:val="both"/>
            </w:pPr>
            <w:r>
              <w:rPr>
                <w:rFonts w:ascii="Times New Roman"/>
                <w:b w:val="false"/>
                <w:i w:val="false"/>
                <w:color w:val="000000"/>
                <w:sz w:val="20"/>
              </w:rPr>
              <w:t>
(casdo:‌Cargo‌Package‌Info‌Kind‌Code)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қаптамалар, тұғырықтар туралы ақпарат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casdo:‌Cargo‌Package‌Info‌Code‌Type (M.CA.SDT.00162)</w:t>
            </w:r>
          </w:p>
          <w:p>
            <w:pPr>
              <w:spacing w:after="20"/>
              <w:ind w:left="20"/>
              <w:jc w:val="both"/>
            </w:pPr>
            <w:r>
              <w:rPr>
                <w:rFonts w:ascii="Times New Roman"/>
                <w:b w:val="false"/>
                <w:i w:val="false"/>
                <w:color w:val="000000"/>
                <w:sz w:val="20"/>
              </w:rPr>
              <w:t>
Жүк, жүк орындары және қаптама туралы ақпарат түрлерінің тізбесіне сәйкес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 мәндердің бірін қамтуға тиіс: </w:t>
            </w:r>
          </w:p>
          <w:p>
            <w:pPr>
              <w:spacing w:after="20"/>
              <w:ind w:left="20"/>
              <w:jc w:val="both"/>
            </w:pPr>
            <w:r>
              <w:rPr>
                <w:rFonts w:ascii="Times New Roman"/>
                <w:b w:val="false"/>
                <w:i w:val="false"/>
                <w:color w:val="000000"/>
                <w:sz w:val="20"/>
              </w:rPr>
              <w:t>
0 – қаптама туралы мәліметтер;</w:t>
            </w:r>
          </w:p>
          <w:p>
            <w:pPr>
              <w:spacing w:after="20"/>
              <w:ind w:left="20"/>
              <w:jc w:val="both"/>
            </w:pPr>
            <w:r>
              <w:rPr>
                <w:rFonts w:ascii="Times New Roman"/>
                <w:b w:val="false"/>
                <w:i w:val="false"/>
                <w:color w:val="000000"/>
                <w:sz w:val="20"/>
              </w:rPr>
              <w:t>
1 – тұтынушылық және (немесе) жеке ыдыс немесе жеке қаптама туралы мәліметтер;</w:t>
            </w:r>
          </w:p>
          <w:p>
            <w:pPr>
              <w:spacing w:after="20"/>
              <w:ind w:left="20"/>
              <w:jc w:val="both"/>
            </w:pPr>
            <w:r>
              <w:rPr>
                <w:rFonts w:ascii="Times New Roman"/>
                <w:b w:val="false"/>
                <w:i w:val="false"/>
                <w:color w:val="000000"/>
                <w:sz w:val="20"/>
              </w:rPr>
              <w:t>
2 – жүк туралы мәліметтер;</w:t>
            </w:r>
          </w:p>
          <w:p>
            <w:pPr>
              <w:spacing w:after="20"/>
              <w:ind w:left="20"/>
              <w:jc w:val="both"/>
            </w:pPr>
            <w:r>
              <w:rPr>
                <w:rFonts w:ascii="Times New Roman"/>
                <w:b w:val="false"/>
                <w:i w:val="false"/>
                <w:color w:val="000000"/>
                <w:sz w:val="20"/>
              </w:rPr>
              <w:t>
3 – тұғырықтар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Қаптама түрінің коды</w:t>
            </w:r>
          </w:p>
          <w:p>
            <w:pPr>
              <w:spacing w:after="20"/>
              <w:ind w:left="20"/>
              <w:jc w:val="both"/>
            </w:pPr>
            <w:r>
              <w:rPr>
                <w:rFonts w:ascii="Times New Roman"/>
                <w:b w:val="false"/>
                <w:i w:val="false"/>
                <w:color w:val="000000"/>
                <w:sz w:val="20"/>
              </w:rPr>
              <w:t>
(csdo:‌Package‌Kind‌Code)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қаптама немесе қаптау материалы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csdo:‌Package‌Kind‌Code‌Type (M.SDT.00104)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қаптама түрі кодының мәні.</w:t>
            </w:r>
          </w:p>
          <w:p>
            <w:pPr>
              <w:spacing w:after="20"/>
              <w:ind w:left="20"/>
              <w:jc w:val="both"/>
            </w:pPr>
            <w:r>
              <w:rPr>
                <w:rFonts w:ascii="Times New Roman"/>
                <w:b w:val="false"/>
                <w:i w:val="false"/>
                <w:color w:val="000000"/>
                <w:sz w:val="20"/>
              </w:rPr>
              <w:t>
Шаблон: [A-Z0-9]{2}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Қаптамалардың  саны</w:t>
            </w:r>
          </w:p>
          <w:p>
            <w:pPr>
              <w:spacing w:after="20"/>
              <w:ind w:left="20"/>
              <w:jc w:val="both"/>
            </w:pPr>
            <w:r>
              <w:rPr>
                <w:rFonts w:ascii="Times New Roman"/>
                <w:b w:val="false"/>
                <w:i w:val="false"/>
                <w:color w:val="000000"/>
                <w:sz w:val="20"/>
              </w:rPr>
              <w:t>
(csdo:‌Package‌Quantity)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қаптамалардың, тұғырықтардың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Жүк орнының сипаттамасы</w:t>
            </w:r>
          </w:p>
          <w:p>
            <w:pPr>
              <w:spacing w:after="20"/>
              <w:ind w:left="20"/>
              <w:jc w:val="both"/>
            </w:pPr>
            <w:r>
              <w:rPr>
                <w:rFonts w:ascii="Times New Roman"/>
                <w:b w:val="false"/>
                <w:i w:val="false"/>
                <w:color w:val="000000"/>
                <w:sz w:val="20"/>
              </w:rPr>
              <w:t>
(casdo:‌Cargo‌Description‌Text)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тұғырықтың, жүк орнының немесе тауар таңбасының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18.17.24. Қаптаманы есептемегендегі тауардың нетто салмағы</w:t>
            </w:r>
          </w:p>
          <w:p>
            <w:pPr>
              <w:spacing w:after="20"/>
              <w:ind w:left="20"/>
              <w:jc w:val="both"/>
            </w:pPr>
            <w:r>
              <w:rPr>
                <w:rFonts w:ascii="Times New Roman"/>
                <w:b w:val="false"/>
                <w:i w:val="false"/>
                <w:color w:val="000000"/>
                <w:sz w:val="20"/>
              </w:rPr>
              <w:t>
(casdo:‌Clean‌Net‌Mass‌Measure)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есептемегендегі тауардың нетто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есептемегендегі тауардың нетто салмағы (casdo:CleanNetMassMeasure)"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есептемегендегі тауардың нетто салмағы (casdo:CleanNetMassMeasure)"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18.17.25. Контейнерлердің тізбесі</w:t>
            </w:r>
          </w:p>
          <w:p>
            <w:pPr>
              <w:spacing w:after="20"/>
              <w:ind w:left="20"/>
              <w:jc w:val="both"/>
            </w:pPr>
            <w:r>
              <w:rPr>
                <w:rFonts w:ascii="Times New Roman"/>
                <w:b w:val="false"/>
                <w:i w:val="false"/>
                <w:color w:val="000000"/>
                <w:sz w:val="20"/>
              </w:rPr>
              <w:t>
(cacdo:‌Container‌List‌Details)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тізбесі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cacdo:‌Container‌List‌Details‌Type (M.CA.CDT.00354)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Қаптама түрінің коды</w:t>
            </w:r>
          </w:p>
          <w:p>
            <w:pPr>
              <w:spacing w:after="20"/>
              <w:ind w:left="20"/>
              <w:jc w:val="both"/>
            </w:pPr>
            <w:r>
              <w:rPr>
                <w:rFonts w:ascii="Times New Roman"/>
                <w:b w:val="false"/>
                <w:i w:val="false"/>
                <w:color w:val="000000"/>
                <w:sz w:val="20"/>
              </w:rPr>
              <w:t>
(csdo:‌Package‌Kind‌Code)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csdo:‌Package‌Kind‌Code‌Type (M.SDT.00104)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қаптама түрі кодының мәні.</w:t>
            </w:r>
          </w:p>
          <w:p>
            <w:pPr>
              <w:spacing w:after="20"/>
              <w:ind w:left="20"/>
              <w:jc w:val="both"/>
            </w:pPr>
            <w:r>
              <w:rPr>
                <w:rFonts w:ascii="Times New Roman"/>
                <w:b w:val="false"/>
                <w:i w:val="false"/>
                <w:color w:val="000000"/>
                <w:sz w:val="20"/>
              </w:rPr>
              <w:t>
Шаблон: [A-Z0-9]{2}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түрінің коды (csdo:PackageKindCode)" деректемесі толтырылған жағдайда атрибут "2013"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Контейнер</w:t>
            </w:r>
          </w:p>
          <w:p>
            <w:pPr>
              <w:spacing w:after="20"/>
              <w:ind w:left="20"/>
              <w:jc w:val="both"/>
            </w:pPr>
            <w:r>
              <w:rPr>
                <w:rFonts w:ascii="Times New Roman"/>
                <w:b w:val="false"/>
                <w:i w:val="false"/>
                <w:color w:val="000000"/>
                <w:sz w:val="20"/>
              </w:rPr>
              <w:t>
(cacdo:‌Container‌Details)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cacdo:‌Container‌Details‌Type (M.CA.CDT.00126)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Контейнердің сәйкестендіргіші</w:t>
            </w:r>
          </w:p>
          <w:p>
            <w:pPr>
              <w:spacing w:after="20"/>
              <w:ind w:left="20"/>
              <w:jc w:val="both"/>
            </w:pPr>
            <w:r>
              <w:rPr>
                <w:rFonts w:ascii="Times New Roman"/>
                <w:b w:val="false"/>
                <w:i w:val="false"/>
                <w:color w:val="000000"/>
                <w:sz w:val="20"/>
              </w:rPr>
              <w:t>
(casdo:‌Container‌Id)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casdo:‌Container‌Id‌Type (M.CA.SDT.00145)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Объектіні жүктеу коды</w:t>
            </w:r>
          </w:p>
          <w:p>
            <w:pPr>
              <w:spacing w:after="20"/>
              <w:ind w:left="20"/>
              <w:jc w:val="both"/>
            </w:pPr>
            <w:r>
              <w:rPr>
                <w:rFonts w:ascii="Times New Roman"/>
                <w:b w:val="false"/>
                <w:i w:val="false"/>
                <w:color w:val="000000"/>
                <w:sz w:val="20"/>
              </w:rPr>
              <w:t>
(casdo:‌Full‌Item‌Code)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контейнерге тиеуді толтыру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 мәндердің бірін қабылдауға тиіс: </w:t>
            </w:r>
          </w:p>
          <w:p>
            <w:pPr>
              <w:spacing w:after="20"/>
              <w:ind w:left="20"/>
              <w:jc w:val="both"/>
            </w:pPr>
            <w:r>
              <w:rPr>
                <w:rFonts w:ascii="Times New Roman"/>
                <w:b w:val="false"/>
                <w:i w:val="false"/>
                <w:color w:val="000000"/>
                <w:sz w:val="20"/>
              </w:rPr>
              <w:t xml:space="preserve">
1 – бүкіл контейнер тауарға толы; </w:t>
            </w:r>
          </w:p>
          <w:p>
            <w:pPr>
              <w:spacing w:after="20"/>
              <w:ind w:left="20"/>
              <w:jc w:val="both"/>
            </w:pPr>
            <w:r>
              <w:rPr>
                <w:rFonts w:ascii="Times New Roman"/>
                <w:b w:val="false"/>
                <w:i w:val="false"/>
                <w:color w:val="000000"/>
                <w:sz w:val="20"/>
              </w:rPr>
              <w:t>
2 – тауар контейнердің бір бөлігіне салынған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Контейнерлер саны</w:t>
            </w:r>
          </w:p>
          <w:p>
            <w:pPr>
              <w:spacing w:after="20"/>
              <w:ind w:left="20"/>
              <w:jc w:val="both"/>
            </w:pPr>
            <w:r>
              <w:rPr>
                <w:rFonts w:ascii="Times New Roman"/>
                <w:b w:val="false"/>
                <w:i w:val="false"/>
                <w:color w:val="000000"/>
                <w:sz w:val="20"/>
              </w:rPr>
              <w:t>
(casdo:‌Container‌Quantity)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түрдегі контейнерлер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18.17.26. Акциздік және арнайы маркалар </w:t>
            </w:r>
          </w:p>
          <w:p>
            <w:pPr>
              <w:spacing w:after="20"/>
              <w:ind w:left="20"/>
              <w:jc w:val="both"/>
            </w:pPr>
            <w:r>
              <w:rPr>
                <w:rFonts w:ascii="Times New Roman"/>
                <w:b w:val="false"/>
                <w:i w:val="false"/>
                <w:color w:val="000000"/>
                <w:sz w:val="20"/>
              </w:rPr>
              <w:t>
(cacdo:‌Excise‌Stamp‌Details)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арнайы маркалар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cacdo:‌Excise‌Stamp‌Details‌Type (M.CA.CDT.00421)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Акциздік және арнайы маркалардың саны</w:t>
            </w:r>
          </w:p>
          <w:p>
            <w:pPr>
              <w:spacing w:after="20"/>
              <w:ind w:left="20"/>
              <w:jc w:val="both"/>
            </w:pPr>
            <w:r>
              <w:rPr>
                <w:rFonts w:ascii="Times New Roman"/>
                <w:b w:val="false"/>
                <w:i w:val="false"/>
                <w:color w:val="000000"/>
                <w:sz w:val="20"/>
              </w:rPr>
              <w:t>
(casdo:‌Excise‌Stamp‌Quantity)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арнайы маркалардың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Акциздік және арнайы маркалардың сериясы</w:t>
            </w:r>
          </w:p>
          <w:p>
            <w:pPr>
              <w:spacing w:after="20"/>
              <w:ind w:left="20"/>
              <w:jc w:val="both"/>
            </w:pPr>
            <w:r>
              <w:rPr>
                <w:rFonts w:ascii="Times New Roman"/>
                <w:b w:val="false"/>
                <w:i w:val="false"/>
                <w:color w:val="000000"/>
                <w:sz w:val="20"/>
              </w:rPr>
              <w:t>
(casdo:‌Excise‌Stamp‌Series‌Id)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арнайы маркалар сериясының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casdo:‌Id8‌Type (M.CA.SDT.00176)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Нөмірлердің (сәйкестендіргіштердің) тізбесі</w:t>
            </w:r>
          </w:p>
          <w:p>
            <w:pPr>
              <w:spacing w:after="20"/>
              <w:ind w:left="20"/>
              <w:jc w:val="both"/>
            </w:pPr>
            <w:r>
              <w:rPr>
                <w:rFonts w:ascii="Times New Roman"/>
                <w:b w:val="false"/>
                <w:i w:val="false"/>
                <w:color w:val="000000"/>
                <w:sz w:val="20"/>
              </w:rPr>
              <w:t>
(cacdo:‌Excise‌Stamp‌Id‌List‌Details)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арнайы маркалар нөмірлерінің (сәйкестендіргіштерінің)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cacdo:‌Excise‌Stamp‌Id‌List‌Details‌Type (M.CA.CDT.00423)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Акциздік немесе арнайы маркалардың нөмірі (сәйкестендіргіші)</w:t>
            </w:r>
          </w:p>
          <w:p>
            <w:pPr>
              <w:spacing w:after="20"/>
              <w:ind w:left="20"/>
              <w:jc w:val="both"/>
            </w:pPr>
            <w:r>
              <w:rPr>
                <w:rFonts w:ascii="Times New Roman"/>
                <w:b w:val="false"/>
                <w:i w:val="false"/>
                <w:color w:val="000000"/>
                <w:sz w:val="20"/>
              </w:rPr>
              <w:t>
(casdo:‌Excise‌Stamp‌Id)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Нөмірлердің диапазоны</w:t>
            </w:r>
          </w:p>
          <w:p>
            <w:pPr>
              <w:spacing w:after="20"/>
              <w:ind w:left="20"/>
              <w:jc w:val="both"/>
            </w:pPr>
            <w:r>
              <w:rPr>
                <w:rFonts w:ascii="Times New Roman"/>
                <w:b w:val="false"/>
                <w:i w:val="false"/>
                <w:color w:val="000000"/>
                <w:sz w:val="20"/>
              </w:rPr>
              <w:t>
(cacdo:‌Excise‌Stamp‌Range‌Details)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нөмірлерінің диапазоны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cacdo:‌Excise‌Stamp‌Range‌Details‌Type (M.CA.CDT.00422)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Акциздік немесе арнайы маркалар нөмірлері (сәйкестендіргіштері) диапазонының бірінші нөмірі</w:t>
            </w:r>
          </w:p>
          <w:p>
            <w:pPr>
              <w:spacing w:after="20"/>
              <w:ind w:left="20"/>
              <w:jc w:val="both"/>
            </w:pPr>
            <w:r>
              <w:rPr>
                <w:rFonts w:ascii="Times New Roman"/>
                <w:b w:val="false"/>
                <w:i w:val="false"/>
                <w:color w:val="000000"/>
                <w:sz w:val="20"/>
              </w:rPr>
              <w:t>
(casdo:‌Excise‌First‌Stamp‌Id)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 (сәйкестендіргіші) диапазонының бірінші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Акциздік немесе арнайы маркалар нөмірлері (сәйкестендіргіштері) диапазонының соңғы нөмірі</w:t>
            </w:r>
          </w:p>
          <w:p>
            <w:pPr>
              <w:spacing w:after="20"/>
              <w:ind w:left="20"/>
              <w:jc w:val="both"/>
            </w:pPr>
            <w:r>
              <w:rPr>
                <w:rFonts w:ascii="Times New Roman"/>
                <w:b w:val="false"/>
                <w:i w:val="false"/>
                <w:color w:val="000000"/>
                <w:sz w:val="20"/>
              </w:rPr>
              <w:t>
(casdo:‌Excise‌Last‌Stamp‌Id)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 (сәйкестендіргіші) диапазонының соңғы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18.17.27. Бақылау (сәйкестендіру) белгілері туралы мәліметтер</w:t>
            </w:r>
          </w:p>
          <w:p>
            <w:pPr>
              <w:spacing w:after="20"/>
              <w:ind w:left="20"/>
              <w:jc w:val="both"/>
            </w:pPr>
            <w:r>
              <w:rPr>
                <w:rFonts w:ascii="Times New Roman"/>
                <w:b w:val="false"/>
                <w:i w:val="false"/>
                <w:color w:val="000000"/>
                <w:sz w:val="20"/>
              </w:rPr>
              <w:t>
(cacdo:‌CIMDetails)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cacdo:‌CIMDetails‌Type (M.CA.CDT.00166)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Тауарларды шығарғаннан кейін бақылау (сәйкестендіру) белгілерін салу нышаны</w:t>
            </w:r>
          </w:p>
          <w:p>
            <w:pPr>
              <w:spacing w:after="20"/>
              <w:ind w:left="20"/>
              <w:jc w:val="both"/>
            </w:pPr>
            <w:r>
              <w:rPr>
                <w:rFonts w:ascii="Times New Roman"/>
                <w:b w:val="false"/>
                <w:i w:val="false"/>
                <w:color w:val="000000"/>
                <w:sz w:val="20"/>
              </w:rPr>
              <w:t>
(casdo:‌CIMMarking‌Code)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шығарғаннан кейін бақылау (сәйкестендіру) белгілерін салу нышаны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тауарларды бақылау (сәйкестендіру) белгілерімен таңбалау тауарлар шығарылғаннан кейін жүзеге асырылатын болса, деректеме "ПВ" мәнін қабылдауға тиіс.</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(сәйкестендіру) белгілерінің немесе сәйкестендіру құралдарының саны</w:t>
            </w:r>
          </w:p>
          <w:p>
            <w:pPr>
              <w:spacing w:after="20"/>
              <w:ind w:left="20"/>
              <w:jc w:val="both"/>
            </w:pPr>
            <w:r>
              <w:rPr>
                <w:rFonts w:ascii="Times New Roman"/>
                <w:b w:val="false"/>
                <w:i w:val="false"/>
                <w:color w:val="000000"/>
                <w:sz w:val="20"/>
              </w:rPr>
              <w:t>
(casdo:‌CIMQuantity)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casdo:‌Quantity10‌Type (M.CA.SDT.00209)</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(сәйкестендіру) белгілерінің сәйкестендіру нөмірлерінің (сәйкестендіргіштердің) тізбесі</w:t>
            </w:r>
          </w:p>
          <w:p>
            <w:pPr>
              <w:spacing w:after="20"/>
              <w:ind w:left="20"/>
              <w:jc w:val="both"/>
            </w:pPr>
            <w:r>
              <w:rPr>
                <w:rFonts w:ascii="Times New Roman"/>
                <w:b w:val="false"/>
                <w:i w:val="false"/>
                <w:color w:val="000000"/>
                <w:sz w:val="20"/>
              </w:rPr>
              <w:t>
(cacdo:‌CIMList‌Details)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сәйкестендіру нөмірлерінің (сәйкестендіргіштердің)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cacdo:‌CIMList‌Details‌Type (M.CA.CDT.00165)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Бақылау (сәйкестендіру) белгісінің сәйкестендіру нөмірі (сәйкестендіргіші)</w:t>
            </w:r>
          </w:p>
          <w:p>
            <w:pPr>
              <w:spacing w:after="20"/>
              <w:ind w:left="20"/>
              <w:jc w:val="both"/>
            </w:pPr>
            <w:r>
              <w:rPr>
                <w:rFonts w:ascii="Times New Roman"/>
                <w:b w:val="false"/>
                <w:i w:val="false"/>
                <w:color w:val="000000"/>
                <w:sz w:val="20"/>
              </w:rPr>
              <w:t>
(casdo:‌Visual‌Identifier‌CIMId)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белгісінің визуалды көрінетін сәйкестендіру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 (сәйкестендіру) белгілерінің сәйкестендіру нөмірлерінің (сәйкестендіргіштерінің) диапазоны</w:t>
            </w:r>
          </w:p>
          <w:p>
            <w:pPr>
              <w:spacing w:after="20"/>
              <w:ind w:left="20"/>
              <w:jc w:val="both"/>
            </w:pPr>
            <w:r>
              <w:rPr>
                <w:rFonts w:ascii="Times New Roman"/>
                <w:b w:val="false"/>
                <w:i w:val="false"/>
                <w:color w:val="000000"/>
                <w:sz w:val="20"/>
              </w:rPr>
              <w:t>
(cacdo:‌CIMRange‌Details)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сәйкестендіру нөмірлерінің (сәйкестендіргіштерінің) диапазоны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cacdo:‌CIMRange‌Details‌Type (M.CA.CDT.00167)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Бақылау (сәйкестендіру) белгілерінің сәйкестендіру нөмірлері (сәйкестендіргіштері) диапазонының бірінші нөмірі</w:t>
            </w:r>
          </w:p>
          <w:p>
            <w:pPr>
              <w:spacing w:after="20"/>
              <w:ind w:left="20"/>
              <w:jc w:val="both"/>
            </w:pPr>
            <w:r>
              <w:rPr>
                <w:rFonts w:ascii="Times New Roman"/>
                <w:b w:val="false"/>
                <w:i w:val="false"/>
                <w:color w:val="000000"/>
                <w:sz w:val="20"/>
              </w:rPr>
              <w:t>
(casdo:‌First‌Visual‌Identifier‌CIMId)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сәйкестендіру нөмірлері (сәйкестендіргіштері) диапазонының бірінші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Бақылау (сәйкестендіру) белгілерінің сәйкестендіру нөмірлері (сәйкестендіргіштері) диапазонының соңғы нөмірі</w:t>
            </w:r>
          </w:p>
          <w:p>
            <w:pPr>
              <w:spacing w:after="20"/>
              <w:ind w:left="20"/>
              <w:jc w:val="both"/>
            </w:pPr>
            <w:r>
              <w:rPr>
                <w:rFonts w:ascii="Times New Roman"/>
                <w:b w:val="false"/>
                <w:i w:val="false"/>
                <w:color w:val="000000"/>
                <w:sz w:val="20"/>
              </w:rPr>
              <w:t>
(casdo:‌Last‌Visual‌Identifier‌CIMId)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сәйкестендіру нөмірлері (сәйкестендіргіштері) диапазонының соңғы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18.17.28. Сәйкестендіру құралдары туралы мәліметтер</w:t>
            </w:r>
          </w:p>
          <w:p>
            <w:pPr>
              <w:spacing w:after="20"/>
              <w:ind w:left="20"/>
              <w:jc w:val="both"/>
            </w:pPr>
            <w:r>
              <w:rPr>
                <w:rFonts w:ascii="Times New Roman"/>
                <w:b w:val="false"/>
                <w:i w:val="false"/>
                <w:color w:val="000000"/>
                <w:sz w:val="20"/>
              </w:rPr>
              <w:t>
(cacdo:‌DTIdentification‌Means‌Details)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cacdo:‌DTIdentification‌Means‌Details‌Type (M.CA.CDT.00397)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(сәйкестендіру) белгілерінің немесе сәйкестендіру құралдарының саны</w:t>
            </w:r>
          </w:p>
          <w:p>
            <w:pPr>
              <w:spacing w:after="20"/>
              <w:ind w:left="20"/>
              <w:jc w:val="both"/>
            </w:pPr>
            <w:r>
              <w:rPr>
                <w:rFonts w:ascii="Times New Roman"/>
                <w:b w:val="false"/>
                <w:i w:val="false"/>
                <w:color w:val="000000"/>
                <w:sz w:val="20"/>
              </w:rPr>
              <w:t>
(casdo:‌CIMQuantity)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әр бірлігіне, тауар жапсырмасына немесе тұтыну қаптамасына (ол болмаған жағдайда - бастапқы қаптамаға) қондырылған сәйкестендіру құралдарындағы сәйкестендіру кодтарының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casdo:‌Quantity10‌Type (M.CA.SDT.00209)</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Сәйкестендіру құралы туралы мәліметтер</w:t>
            </w:r>
          </w:p>
          <w:p>
            <w:pPr>
              <w:spacing w:after="20"/>
              <w:ind w:left="20"/>
              <w:jc w:val="both"/>
            </w:pPr>
            <w:r>
              <w:rPr>
                <w:rFonts w:ascii="Times New Roman"/>
                <w:b w:val="false"/>
                <w:i w:val="false"/>
                <w:color w:val="000000"/>
                <w:sz w:val="20"/>
              </w:rPr>
              <w:t>
(cacdo:‌Identification‌Means‌Details)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cacdo:‌Identification‌Means‌Details‌Type (M.CA.CDT.00396)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Таңбалау деңгейі түрінің коды</w:t>
            </w:r>
          </w:p>
          <w:p>
            <w:pPr>
              <w:spacing w:after="20"/>
              <w:ind w:left="20"/>
              <w:jc w:val="both"/>
            </w:pPr>
            <w:r>
              <w:rPr>
                <w:rFonts w:ascii="Times New Roman"/>
                <w:b w:val="false"/>
                <w:i w:val="false"/>
                <w:color w:val="000000"/>
                <w:sz w:val="20"/>
              </w:rPr>
              <w:t>
(casdo:‌Aggregation‌Kind‌Code)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деңгейінің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xml:space="preserve">
0 – сәйкестендіру құралы тауарға немесе тауар жапсырмасына немесе тұтыну қаптамасына </w:t>
            </w:r>
          </w:p>
          <w:p>
            <w:pPr>
              <w:spacing w:after="20"/>
              <w:ind w:left="20"/>
              <w:jc w:val="both"/>
            </w:pPr>
            <w:r>
              <w:rPr>
                <w:rFonts w:ascii="Times New Roman"/>
                <w:b w:val="false"/>
                <w:i w:val="false"/>
                <w:color w:val="000000"/>
                <w:sz w:val="20"/>
              </w:rPr>
              <w:t xml:space="preserve">(ал ол болмаған жағдайда – бастапқы қаптамаға) қондырылған; </w:t>
            </w:r>
          </w:p>
          <w:p>
            <w:pPr>
              <w:spacing w:after="20"/>
              <w:ind w:left="20"/>
              <w:jc w:val="both"/>
            </w:pPr>
            <w:r>
              <w:rPr>
                <w:rFonts w:ascii="Times New Roman"/>
                <w:b w:val="false"/>
                <w:i w:val="false"/>
                <w:color w:val="000000"/>
                <w:sz w:val="20"/>
              </w:rPr>
              <w:t>
1 – сәйкестендіру құралы топтық қаптамаға қондырылған;</w:t>
            </w:r>
          </w:p>
          <w:p>
            <w:pPr>
              <w:spacing w:after="20"/>
              <w:ind w:left="20"/>
              <w:jc w:val="both"/>
            </w:pPr>
            <w:r>
              <w:rPr>
                <w:rFonts w:ascii="Times New Roman"/>
                <w:b w:val="false"/>
                <w:i w:val="false"/>
                <w:color w:val="000000"/>
                <w:sz w:val="20"/>
              </w:rPr>
              <w:t>
2 – сәйкестендіру құралы көлік қаптамасына қондырылған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Сәйкестендіру құралдарының тізбесі</w:t>
            </w:r>
          </w:p>
          <w:p>
            <w:pPr>
              <w:spacing w:after="20"/>
              <w:ind w:left="20"/>
              <w:jc w:val="both"/>
            </w:pPr>
            <w:r>
              <w:rPr>
                <w:rFonts w:ascii="Times New Roman"/>
                <w:b w:val="false"/>
                <w:i w:val="false"/>
                <w:color w:val="000000"/>
                <w:sz w:val="20"/>
              </w:rPr>
              <w:t>
(cacdo:‌Identification‌Means‌List‌Details)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кодтарының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cacdo:‌Identification‌Means‌List‌Details‌Type (M.CA.CDT.00395)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Сәйкестендіру құралы</w:t>
            </w:r>
          </w:p>
          <w:p>
            <w:pPr>
              <w:spacing w:after="20"/>
              <w:ind w:left="20"/>
              <w:jc w:val="both"/>
            </w:pPr>
            <w:r>
              <w:rPr>
                <w:rFonts w:ascii="Times New Roman"/>
                <w:b w:val="false"/>
                <w:i w:val="false"/>
                <w:color w:val="000000"/>
                <w:sz w:val="20"/>
              </w:rPr>
              <w:t>
(cacdo:‌Identification‌Means‌Item‌Details)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 (cacdo:IdentificationMeansItemDetails)" деректемесінің бір данасы сәйкестендірудің бір коды туралы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Сәйкестендіру құралы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символдық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цифрлық қолдану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*.2.2.1.2.2. Сәйкестендіру құралының деректері элементінің символдық мәні</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дәйектілігі түрінде ұсынылған сәйкестендіру кодында қамтылатын ақпарат блогының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Сәйкестендіру құралдары мәндерінің диапазоны</w:t>
            </w:r>
          </w:p>
          <w:p>
            <w:pPr>
              <w:spacing w:after="20"/>
              <w:ind w:left="20"/>
              <w:jc w:val="both"/>
            </w:pPr>
            <w:r>
              <w:rPr>
                <w:rFonts w:ascii="Times New Roman"/>
                <w:b w:val="false"/>
                <w:i w:val="false"/>
                <w:color w:val="000000"/>
                <w:sz w:val="20"/>
              </w:rPr>
              <w:t>
(cacdo:‌Identification‌Means‌Range‌Details)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 мәндерінің диапазоны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cacdo:‌Identification‌Means‌Range‌Details‌Type (M.CA.CDT.00394)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Сәйкестендіру кодтары мәндері диапазонының бірінші нөмірі</w:t>
            </w:r>
          </w:p>
          <w:p>
            <w:pPr>
              <w:spacing w:after="20"/>
              <w:ind w:left="20"/>
              <w:jc w:val="both"/>
            </w:pPr>
            <w:r>
              <w:rPr>
                <w:rFonts w:ascii="Times New Roman"/>
                <w:b w:val="false"/>
                <w:i w:val="false"/>
                <w:color w:val="000000"/>
                <w:sz w:val="20"/>
              </w:rPr>
              <w:t>
(cacdo:‌First‌Identification‌Means‌Item‌Details)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 мәндерінің диапазоны бірінші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мәндері диапазонының бірінші нөмірі</w:t>
            </w:r>
          </w:p>
          <w:p>
            <w:pPr>
              <w:spacing w:after="20"/>
              <w:ind w:left="20"/>
              <w:jc w:val="both"/>
            </w:pPr>
            <w:r>
              <w:rPr>
                <w:rFonts w:ascii="Times New Roman"/>
                <w:b w:val="false"/>
                <w:i w:val="false"/>
                <w:color w:val="000000"/>
                <w:sz w:val="20"/>
              </w:rPr>
              <w:t xml:space="preserve">
(cacdo:‌First‌Identification‌Means‌Item‌Details)" деректемесінің бір данасы сәйкестендіру кодтары мәндерінің диапазонында бірінші болып табылатын сәйкестендіру кодының мәнін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Сәйкестендіру құралы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символдық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цифрлық қолдану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 Сәйкестендіру құралының деректері элементінің символдық мәні</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дәйектілігі түрінде ұсынылған сәйкестендіру кодында қамтылатын ақпарат блогының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Сәйкестендіру кодтары мәндері диапазонының соңғы нөмірі</w:t>
            </w:r>
          </w:p>
          <w:p>
            <w:pPr>
              <w:spacing w:after="20"/>
              <w:ind w:left="20"/>
              <w:jc w:val="both"/>
            </w:pPr>
            <w:r>
              <w:rPr>
                <w:rFonts w:ascii="Times New Roman"/>
                <w:b w:val="false"/>
                <w:i w:val="false"/>
                <w:color w:val="000000"/>
                <w:sz w:val="20"/>
              </w:rPr>
              <w:t>
(cacdo:‌Last‌Identification‌Means‌Item‌Details)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 мәндері диапазонының соңғы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құралдарының мәндері диапазонының соңғы нөмірі</w:t>
            </w:r>
          </w:p>
          <w:p>
            <w:pPr>
              <w:spacing w:after="20"/>
              <w:ind w:left="20"/>
              <w:jc w:val="both"/>
            </w:pPr>
            <w:r>
              <w:rPr>
                <w:rFonts w:ascii="Times New Roman"/>
                <w:b w:val="false"/>
                <w:i w:val="false"/>
                <w:color w:val="000000"/>
                <w:sz w:val="20"/>
              </w:rPr>
              <w:t>
(cacdo:‌Last‌Identification‌Means‌Item‌Details)" деректемесінің бір данасы сәйкестендіру кодтары мәндерінің диапазонында соңғы болып табылатын сәйкестендіру кодының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 Сәйкестендіру құралы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символдық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цифрлық қолдану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*.2.3.2.2.2. Сәйкестендіру құралының деректері элементінің символдық мәні</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дәйектілігі түрінде ұсынылған сәйкестендіру кодында қамтылатын ақпарат блогының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18.17.29. Кезең</w:t>
            </w:r>
          </w:p>
          <w:p>
            <w:pPr>
              <w:spacing w:after="20"/>
              <w:ind w:left="20"/>
              <w:jc w:val="both"/>
            </w:pPr>
            <w:r>
              <w:rPr>
                <w:rFonts w:ascii="Times New Roman"/>
                <w:b w:val="false"/>
                <w:i w:val="false"/>
                <w:color w:val="000000"/>
                <w:sz w:val="20"/>
              </w:rPr>
              <w:t>
(cacdo:‌Period‌Date‌Details)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cacdo:‌Period‌Date‌Details‌Type (M.CA.CDT.00424)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күн</w:t>
            </w:r>
          </w:p>
          <w:p>
            <w:pPr>
              <w:spacing w:after="20"/>
              <w:ind w:left="20"/>
              <w:jc w:val="both"/>
            </w:pPr>
            <w:r>
              <w:rPr>
                <w:rFonts w:ascii="Times New Roman"/>
                <w:b w:val="false"/>
                <w:i w:val="false"/>
                <w:color w:val="000000"/>
                <w:sz w:val="20"/>
              </w:rPr>
              <w:t>
(csdo:‌Start‌Date)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бастыпқы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Ақырғы күн</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ақырғы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18.17.30. Құбыр көлігімен өткізілетін тауарлар туралы қосымша мәліметтер</w:t>
            </w:r>
          </w:p>
          <w:p>
            <w:pPr>
              <w:spacing w:after="20"/>
              <w:ind w:left="20"/>
              <w:jc w:val="both"/>
            </w:pPr>
            <w:r>
              <w:rPr>
                <w:rFonts w:ascii="Times New Roman"/>
                <w:b w:val="false"/>
                <w:i w:val="false"/>
                <w:color w:val="000000"/>
                <w:sz w:val="20"/>
              </w:rPr>
              <w:t>
(cacdo:‌Pipeline‌Goods‌Details)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көлігімен өткізілетін тауарлар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cacdo:‌Pipeline‌Details‌Type (M.CA.CDT.00425)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Берілген мұнайдың немесе мұнай өнімдерінің мөлшері</w:t>
            </w:r>
          </w:p>
          <w:p>
            <w:pPr>
              <w:spacing w:after="20"/>
              <w:ind w:left="20"/>
              <w:jc w:val="both"/>
            </w:pPr>
            <w:r>
              <w:rPr>
                <w:rFonts w:ascii="Times New Roman"/>
                <w:b w:val="false"/>
                <w:i w:val="false"/>
                <w:color w:val="000000"/>
                <w:sz w:val="20"/>
              </w:rPr>
              <w:t>
(casdo:‌Oil‌Transfer‌Measure)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берілген мұнайдың немесе мұнай өнімдерінің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мұнайдың немесе мұнай өнімдерінің мөлшері (casdo:OilTransferMeasure)"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жер қойнауын пайдаланушымен келісімшарт жасасқан күні қолданылатын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18.17.31. Электр энергиясының мөлшері</w:t>
            </w:r>
          </w:p>
          <w:p>
            <w:pPr>
              <w:spacing w:after="20"/>
              <w:ind w:left="20"/>
              <w:jc w:val="both"/>
            </w:pPr>
            <w:r>
              <w:rPr>
                <w:rFonts w:ascii="Times New Roman"/>
                <w:b w:val="false"/>
                <w:i w:val="false"/>
                <w:color w:val="000000"/>
                <w:sz w:val="20"/>
              </w:rPr>
              <w:t>
(cacdo:‌Electric‌Power‌Transfer‌Details)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және берілген электр энергиясы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cacdo:‌Electric‌Power‌Transfer‌Details‌Type (M.CA.CDT.00426)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Берілген электр энергиясының мөлшері</w:t>
            </w:r>
          </w:p>
          <w:p>
            <w:pPr>
              <w:spacing w:after="20"/>
              <w:ind w:left="20"/>
              <w:jc w:val="both"/>
            </w:pPr>
            <w:r>
              <w:rPr>
                <w:rFonts w:ascii="Times New Roman"/>
                <w:b w:val="false"/>
                <w:i w:val="false"/>
                <w:color w:val="000000"/>
                <w:sz w:val="20"/>
              </w:rPr>
              <w:t>
(casdo:‌Export‌Electric‌Power‌Measure)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 (casdo:ExportElectricPowerMeasure)"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 (casdo:ExportElectricPowerMeasure)" деректемесі толтырылғанг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Қабылданған электр энергиясының мөлшері</w:t>
            </w:r>
          </w:p>
          <w:p>
            <w:pPr>
              <w:spacing w:after="20"/>
              <w:ind w:left="20"/>
              <w:jc w:val="both"/>
            </w:pPr>
            <w:r>
              <w:rPr>
                <w:rFonts w:ascii="Times New Roman"/>
                <w:b w:val="false"/>
                <w:i w:val="false"/>
                <w:color w:val="000000"/>
                <w:sz w:val="20"/>
              </w:rPr>
              <w:t>
(casdo:‌Import‌Electric‌Power‌Measure)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 (casdo:ImportElectricPowerMeasure)"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 (casdo:ImportElectricPowerMeasure)"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18.17.32. Инвестициялық жобаны іске асыру үшін әкелінетін тауардың тіркеу нөмірі</w:t>
            </w:r>
          </w:p>
          <w:p>
            <w:pPr>
              <w:spacing w:after="20"/>
              <w:ind w:left="20"/>
              <w:jc w:val="both"/>
            </w:pPr>
            <w:r>
              <w:rPr>
                <w:rFonts w:ascii="Times New Roman"/>
                <w:b w:val="false"/>
                <w:i w:val="false"/>
                <w:color w:val="000000"/>
                <w:sz w:val="20"/>
              </w:rPr>
              <w:t>
(cacdo:‌Investment‌Goods‌Id‌Details)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үшін әкелінетін тауарлар тізбесінде көрсетілген тауардың (технологиялық жабдықтың, құрауыштар мен олардың қосалқы бөлшектерінің, шикізат пен материалдардың) тіркеу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cacdo:‌Investment‌Goods‌Id‌Details‌Type (M.CA.CDT.01182)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Инвестициялық жобаның реттік нөмірі</w:t>
            </w:r>
          </w:p>
          <w:p>
            <w:pPr>
              <w:spacing w:after="20"/>
              <w:ind w:left="20"/>
              <w:jc w:val="both"/>
            </w:pPr>
            <w:r>
              <w:rPr>
                <w:rFonts w:ascii="Times New Roman"/>
                <w:b w:val="false"/>
                <w:i w:val="false"/>
                <w:color w:val="000000"/>
                <w:sz w:val="20"/>
              </w:rPr>
              <w:t>
(casdo:‌Investment‌Project‌Seq‌Id)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жобалардың тізілімі бойынша инвестициялық жобаның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casdo:‌Digital‌Id4‌Type (M.CA.SDT.01107)</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Шаблон: \d{4}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Инвестициялық жобаның енгізілген жылы</w:t>
            </w:r>
          </w:p>
          <w:p>
            <w:pPr>
              <w:spacing w:after="20"/>
              <w:ind w:left="20"/>
              <w:jc w:val="both"/>
            </w:pPr>
            <w:r>
              <w:rPr>
                <w:rFonts w:ascii="Times New Roman"/>
                <w:b w:val="false"/>
                <w:i w:val="false"/>
                <w:color w:val="000000"/>
                <w:sz w:val="20"/>
              </w:rPr>
              <w:t>
(casdo:‌Investment‌Project‌Year)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инвестициялық жобалар тізіліміне енгізілген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bdt:‌Year‌Type (M.BDT.00025)</w:t>
            </w:r>
          </w:p>
          <w:p>
            <w:pPr>
              <w:spacing w:after="20"/>
              <w:ind w:left="20"/>
              <w:jc w:val="both"/>
            </w:pPr>
            <w:r>
              <w:rPr>
                <w:rFonts w:ascii="Times New Roman"/>
                <w:b w:val="false"/>
                <w:i w:val="false"/>
                <w:color w:val="000000"/>
                <w:sz w:val="20"/>
              </w:rPr>
              <w:t>
МЕМСТ ИСО 8601–2001 сәйкес жылдың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тізбесінің түрі</w:t>
            </w:r>
          </w:p>
          <w:p>
            <w:pPr>
              <w:spacing w:after="20"/>
              <w:ind w:left="20"/>
              <w:jc w:val="both"/>
            </w:pPr>
            <w:r>
              <w:rPr>
                <w:rFonts w:ascii="Times New Roman"/>
                <w:b w:val="false"/>
                <w:i w:val="false"/>
                <w:color w:val="000000"/>
                <w:sz w:val="20"/>
              </w:rPr>
              <w:t>
(casdo:‌Investment‌Goods‌List‌Kind‌Code)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үшін әкелінетін тауарлар тізбесі түрінің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Т – технологиялық жабдықтың, құрауыштардың және оның қосалқы бөлшектерінің тізбесі үшін;</w:t>
            </w:r>
          </w:p>
          <w:p>
            <w:pPr>
              <w:spacing w:after="20"/>
              <w:ind w:left="20"/>
              <w:jc w:val="both"/>
            </w:pPr>
            <w:r>
              <w:rPr>
                <w:rFonts w:ascii="Times New Roman"/>
                <w:b w:val="false"/>
                <w:i w:val="false"/>
                <w:color w:val="000000"/>
                <w:sz w:val="20"/>
              </w:rPr>
              <w:t>
С – шикізат пен материалдардың тізбесі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Тауардың инвестициялық жоба шегіндегі реттік нөмірі</w:t>
            </w:r>
          </w:p>
          <w:p>
            <w:pPr>
              <w:spacing w:after="20"/>
              <w:ind w:left="20"/>
              <w:jc w:val="both"/>
            </w:pPr>
            <w:r>
              <w:rPr>
                <w:rFonts w:ascii="Times New Roman"/>
                <w:b w:val="false"/>
                <w:i w:val="false"/>
                <w:color w:val="000000"/>
                <w:sz w:val="20"/>
              </w:rPr>
              <w:t>
(casdo:‌Investment‌Project‌Goods‌Seq‌Id)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бір инвестициялық жоба шегіндегі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casdo:‌Digital‌Id9‌Type (M.CA.SDT.01108)</w:t>
            </w:r>
          </w:p>
          <w:p>
            <w:pPr>
              <w:spacing w:after="20"/>
              <w:ind w:left="20"/>
              <w:jc w:val="both"/>
            </w:pPr>
            <w:r>
              <w:rPr>
                <w:rFonts w:ascii="Times New Roman"/>
                <w:b w:val="false"/>
                <w:i w:val="false"/>
                <w:color w:val="000000"/>
                <w:sz w:val="20"/>
              </w:rPr>
              <w:t>
(#xA) жолының және (#x9) табуляциясының ажырауы символдарын қамтымайтын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18.17.33. Межелі ел </w:t>
            </w:r>
          </w:p>
          <w:p>
            <w:pPr>
              <w:spacing w:after="20"/>
              <w:ind w:left="20"/>
              <w:jc w:val="both"/>
            </w:pPr>
            <w:r>
              <w:rPr>
                <w:rFonts w:ascii="Times New Roman"/>
                <w:b w:val="false"/>
                <w:i w:val="false"/>
                <w:color w:val="000000"/>
                <w:sz w:val="20"/>
              </w:rPr>
              <w:t>
(cacdo:‌Destination‌Country‌Details)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кезеңдік декларациялау кезіндегі межелі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Егер "Кедендік декларациялау ерекшелігінің коды (casdo:‌Declaration‌Feature‌Code)" деректемесі "ВТД" мәнін қамтыса және "Тауар партиясы (cacdo:‌Declaration‌Goods‌Shipment‌Details)" деректемесінің құрамындағы "Межелі ел  (cacdo:‌Destination‌Country‌Details)" деректемесінің құрамындағы "Елдің коды (casdo:‌CACountry‌Code)" деректемесі "99" мәнін қамтыса, онда "Межелі ел  (cacdo:‌Destination‌Country‌Details)" толтырылуға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18.17.34. Еркін кедендік аймақтың немесе еркін қойманың кедендік рәсіміне орналастырылған тауарлар</w:t>
            </w:r>
          </w:p>
          <w:p>
            <w:pPr>
              <w:spacing w:after="20"/>
              <w:ind w:left="20"/>
              <w:jc w:val="both"/>
            </w:pPr>
            <w:r>
              <w:rPr>
                <w:rFonts w:ascii="Times New Roman"/>
                <w:b w:val="false"/>
                <w:i w:val="false"/>
                <w:color w:val="000000"/>
                <w:sz w:val="20"/>
              </w:rPr>
              <w:t>
(cacdo:‌Warehousing‌Goods‌Item‌Details)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кедендік аумақтың немесе еркін қойманың кедендік рәсіміне орналастырылған және декларацияланатын тауарды дайындаған кезде пайдаланылған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cacdo:‌Warehousing‌Goods‌Item‌Details‌Type (M.CA.CDT.00444)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Жазбаның сілтемелік сәйкестендіргіші </w:t>
            </w:r>
          </w:p>
          <w:p>
            <w:pPr>
              <w:spacing w:after="20"/>
              <w:ind w:left="20"/>
              <w:jc w:val="both"/>
            </w:pPr>
            <w:r>
              <w:rPr>
                <w:rFonts w:ascii="Times New Roman"/>
                <w:b w:val="false"/>
                <w:i w:val="false"/>
                <w:color w:val="000000"/>
                <w:sz w:val="20"/>
              </w:rPr>
              <w:t>
(casdo:‌Reference‌Line‌Id)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тауарларға арналған декларация туралы мәліметтер көрсетілген алдыңғы құжаттар туралы мәліметтер жазбасының (жол нөмірінің)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өлшем бірлігіндегі тауардың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тобы</w:t>
            </w:r>
          </w:p>
          <w:p>
            <w:pPr>
              <w:spacing w:after="20"/>
              <w:ind w:left="20"/>
              <w:jc w:val="both"/>
            </w:pPr>
            <w:r>
              <w:rPr>
                <w:rFonts w:ascii="Times New Roman"/>
                <w:b w:val="false"/>
                <w:i w:val="false"/>
                <w:color w:val="000000"/>
                <w:sz w:val="20"/>
              </w:rPr>
              <w:t>
(cacdo:‌Goods‌Item‌Group‌Details)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топтардан сипаттамаларымен ерекшеленетін бір атаудағы тауарлар тобы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cacdo:‌Goods‌Item‌Group‌Details‌Type (M.CA.CDT.00047)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Жазба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есептеу және алу, ішкі нарықты қорғау шараларын қолдану,тыйым салулар мен шектеулердің сақталуын қамтамасыз ету, кеден органдарының зияткерлік меншік объектілеріне құқықтарды қорғау бойынша шаралар қабылдауы, сәйкестендіру, ЕАЭО СЭҚ ТН сәйкес бір он орынды сыныптау кодына жатқызу үшін қажетті қосымша (сапалық, сандық, техникалық, коммерциялық) сипаттамалар ескерілген  тауарлар тобының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Реттік нөмір</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кеден органының тауарды сыныптау туралы шешіміне сай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 компонентінің нөмірі (позициясы)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Тауарлар тобындағы тауардың сипаттамасы </w:t>
            </w:r>
          </w:p>
          <w:p>
            <w:pPr>
              <w:spacing w:after="20"/>
              <w:ind w:left="20"/>
              <w:jc w:val="both"/>
            </w:pPr>
            <w:r>
              <w:rPr>
                <w:rFonts w:ascii="Times New Roman"/>
                <w:b w:val="false"/>
                <w:i w:val="false"/>
                <w:color w:val="000000"/>
                <w:sz w:val="20"/>
              </w:rPr>
              <w:t>
(cacdo:‌Commodity‌Group‌Item‌Details)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топтағы тауардың сипаттамасы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cacdo:‌Commodity‌Group‌Item‌Details‌Type (M.CA.CDT.00273)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Жазба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Тауар туралы мәліметтер</w:t>
            </w:r>
          </w:p>
          <w:p>
            <w:pPr>
              <w:spacing w:after="20"/>
              <w:ind w:left="20"/>
              <w:jc w:val="both"/>
            </w:pPr>
            <w:r>
              <w:rPr>
                <w:rFonts w:ascii="Times New Roman"/>
                <w:b w:val="false"/>
                <w:i w:val="false"/>
                <w:color w:val="000000"/>
                <w:sz w:val="20"/>
              </w:rPr>
              <w:t>
(cacdo:‌Commodity‌Description‌Details)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cacdo:‌CACommodity‌Description‌Details‌Type (M.CA.CDT.00479)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Тауар белгісінің атауы</w:t>
            </w:r>
          </w:p>
          <w:p>
            <w:pPr>
              <w:spacing w:after="20"/>
              <w:ind w:left="20"/>
              <w:jc w:val="both"/>
            </w:pPr>
            <w:r>
              <w:rPr>
                <w:rFonts w:ascii="Times New Roman"/>
                <w:b w:val="false"/>
                <w:i w:val="false"/>
                <w:color w:val="000000"/>
                <w:sz w:val="20"/>
              </w:rPr>
              <w:t>
(casdo:‌Trade‌Mark‌Name)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аралас құқықтар объектісінің, патенттің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Шығарылған жердің атауы</w:t>
            </w:r>
          </w:p>
          <w:p>
            <w:pPr>
              <w:spacing w:after="20"/>
              <w:ind w:left="20"/>
              <w:jc w:val="both"/>
            </w:pPr>
            <w:r>
              <w:rPr>
                <w:rFonts w:ascii="Times New Roman"/>
                <w:b w:val="false"/>
                <w:i w:val="false"/>
                <w:color w:val="000000"/>
                <w:sz w:val="20"/>
              </w:rPr>
              <w:t>
(casdo:‌Production‌Place‌Name)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 Марканың атауы</w:t>
            </w:r>
          </w:p>
          <w:p>
            <w:pPr>
              <w:spacing w:after="20"/>
              <w:ind w:left="20"/>
              <w:jc w:val="both"/>
            </w:pPr>
            <w:r>
              <w:rPr>
                <w:rFonts w:ascii="Times New Roman"/>
                <w:b w:val="false"/>
                <w:i w:val="false"/>
                <w:color w:val="000000"/>
                <w:sz w:val="20"/>
              </w:rPr>
              <w:t>
(csdo:‌Product‌Mark‌Name)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 Моделінің атауы</w:t>
            </w:r>
          </w:p>
          <w:p>
            <w:pPr>
              <w:spacing w:after="20"/>
              <w:ind w:left="20"/>
              <w:jc w:val="both"/>
            </w:pPr>
            <w:r>
              <w:rPr>
                <w:rFonts w:ascii="Times New Roman"/>
                <w:b w:val="false"/>
                <w:i w:val="false"/>
                <w:color w:val="000000"/>
                <w:sz w:val="20"/>
              </w:rPr>
              <w:t>
(csdo:‌Product‌Model‌Name)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моделінің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*.4.4.2.5. Өнімнің сәйкестендіргіші </w:t>
            </w:r>
          </w:p>
          <w:p>
            <w:pPr>
              <w:spacing w:after="20"/>
              <w:ind w:left="20"/>
              <w:jc w:val="both"/>
            </w:pPr>
            <w:r>
              <w:rPr>
                <w:rFonts w:ascii="Times New Roman"/>
                <w:b w:val="false"/>
                <w:i w:val="false"/>
                <w:color w:val="000000"/>
                <w:sz w:val="20"/>
              </w:rPr>
              <w:t>
(csdo:‌Product‌Id)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түрінің бірегей сәйкестендіргіші немесе тауардың артикулы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 Стандарттың атауы</w:t>
            </w:r>
          </w:p>
          <w:p>
            <w:pPr>
              <w:spacing w:after="20"/>
              <w:ind w:left="20"/>
              <w:jc w:val="both"/>
            </w:pPr>
            <w:r>
              <w:rPr>
                <w:rFonts w:ascii="Times New Roman"/>
                <w:b w:val="false"/>
                <w:i w:val="false"/>
                <w:color w:val="000000"/>
                <w:sz w:val="20"/>
              </w:rPr>
              <w:t>
(casdo:‌Standard‌Name)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ұйымның) немесе тауарға арналған техникалық шарттардың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 Өнім бірлігінің сәйкестендіргіші</w:t>
            </w:r>
          </w:p>
          <w:p>
            <w:pPr>
              <w:spacing w:after="20"/>
              <w:ind w:left="20"/>
              <w:jc w:val="both"/>
            </w:pPr>
            <w:r>
              <w:rPr>
                <w:rFonts w:ascii="Times New Roman"/>
                <w:b w:val="false"/>
                <w:i w:val="false"/>
                <w:color w:val="000000"/>
                <w:sz w:val="20"/>
              </w:rPr>
              <w:t>
(csdo:‌Product‌Instance‌Id)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данасының бірегей сәйкестендіргіші (сериялық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 Өндіру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өндірілген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Өндіруші </w:t>
            </w:r>
          </w:p>
          <w:p>
            <w:pPr>
              <w:spacing w:after="20"/>
              <w:ind w:left="20"/>
              <w:jc w:val="both"/>
            </w:pPr>
            <w:r>
              <w:rPr>
                <w:rFonts w:ascii="Times New Roman"/>
                <w:b w:val="false"/>
                <w:i w:val="false"/>
                <w:color w:val="000000"/>
                <w:sz w:val="20"/>
              </w:rPr>
              <w:t>
(cacdo:‌Manufacturer‌Details)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cacdo:‌CASubject‌Details‌V2‌Type (M.CA.CDT.01117)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Деректеме салық төлеушінің сәйкестендіру нөмірін (ССН)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 Мекенжай түрінің коды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*.4.4.3.7.2. Елдің коды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*.4.4.3.7.3. Аумақтың коды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әкімшілік-аумақтық бөлініс объектілерінің жалпыресейлік сыныптауышына (ОКАТО) сәйкес кодты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*.4.4.3.7.4. Өңір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*.4.4.3.7.5. Аудан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*.4.4.3.7.6. Қала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*.4.4.3.7.7. Елді мекен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*.4.4.3.7.8. Көше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*.4.4.3.7.9. Үйдің нөмірі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*.4.4.3.7.10. Үй-жайдың нөмірі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*.4.4.3.7.11. Пошта индексі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*.4.4.3.7.12. Абоненттік жәшіктің нөмірі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Объектінің габариттік мөлшерлері </w:t>
            </w:r>
          </w:p>
          <w:p>
            <w:pPr>
              <w:spacing w:after="20"/>
              <w:ind w:left="20"/>
              <w:jc w:val="both"/>
            </w:pPr>
            <w:r>
              <w:rPr>
                <w:rFonts w:ascii="Times New Roman"/>
                <w:b w:val="false"/>
                <w:i w:val="false"/>
                <w:color w:val="000000"/>
                <w:sz w:val="20"/>
              </w:rPr>
              <w:t>
(ccdo:‌Unified‌Overall‌Dimension‌Details)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желілік мөлшерлері (ұзындығы, ені және биіктігі)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Ұзындық</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ұзына бойғы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көлденең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Ағаш материалдары туралы мәліметтер</w:t>
            </w:r>
          </w:p>
          <w:p>
            <w:pPr>
              <w:spacing w:after="20"/>
              <w:ind w:left="20"/>
              <w:jc w:val="both"/>
            </w:pPr>
            <w:r>
              <w:rPr>
                <w:rFonts w:ascii="Times New Roman"/>
                <w:b w:val="false"/>
                <w:i w:val="false"/>
                <w:color w:val="000000"/>
                <w:sz w:val="20"/>
              </w:rPr>
              <w:t>
(cacdo:‌Wood‌Description‌Details)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cacdo:‌Wood‌Description‌Details‌Type (M.CA.CDT.00420)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Тауар сортименті</w:t>
            </w:r>
          </w:p>
          <w:p>
            <w:pPr>
              <w:spacing w:after="20"/>
              <w:ind w:left="20"/>
              <w:jc w:val="both"/>
            </w:pPr>
            <w:r>
              <w:rPr>
                <w:rFonts w:ascii="Times New Roman"/>
                <w:b w:val="false"/>
                <w:i w:val="false"/>
                <w:color w:val="000000"/>
                <w:sz w:val="20"/>
              </w:rPr>
              <w:t>
(casdo:‌Wood‌Sortiment‌Name)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 Сүрек тұқымының атауы</w:t>
            </w:r>
          </w:p>
          <w:p>
            <w:pPr>
              <w:spacing w:after="20"/>
              <w:ind w:left="20"/>
              <w:jc w:val="both"/>
            </w:pPr>
            <w:r>
              <w:rPr>
                <w:rFonts w:ascii="Times New Roman"/>
                <w:b w:val="false"/>
                <w:i w:val="false"/>
                <w:color w:val="000000"/>
                <w:sz w:val="20"/>
              </w:rPr>
              <w:t>
(casdo:‌Wood‌Kind‌Name)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тұқымының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*.4.4.5.4. Әдіптің шамасы </w:t>
            </w:r>
          </w:p>
          <w:p>
            <w:pPr>
              <w:spacing w:after="20"/>
              <w:ind w:left="20"/>
              <w:jc w:val="both"/>
            </w:pPr>
            <w:r>
              <w:rPr>
                <w:rFonts w:ascii="Times New Roman"/>
                <w:b w:val="false"/>
                <w:i w:val="false"/>
                <w:color w:val="000000"/>
                <w:sz w:val="20"/>
              </w:rPr>
              <w:t>
(cacdo:‌Allowance‌Details)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әдіптің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*.4.4.5.4.1. Ұзындық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ұзына бойғы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*.4.4.5.4.2. Ені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көлденең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 Биіктігі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 Ауытқулардың шамасы  (cacdo:‌Deviation‌Details)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ауытқулардың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*.4.4.5.5.1. Ұзындық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ұзына бойғы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*.4.4.5.5.2. Ені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көлденең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*.4.4.5.5.3. Биіктігі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 Диаметрлер диапазоны  (cacdo:‌Diameter‌Range‌Details)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диаметрлер диапазоны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cacdo:‌Range‌Details‌Type (M.CA.CDT.00287)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*.4.4.5.6.1. Диапазонның ең аз шамасы (casdo:‌Min‌Range‌Measure)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*.4.4.5.6.2. Диапазонның ең көп шамасы (casdo:‌Max‌Range‌Measure)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 Келісімшартқа сәйкес көлем (casdo:‌Contract‌Volume‌Measure)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келісімшартқа сәйкес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 Іс жүзіндегі көлем (casdo:‌Fact‌Volume‌Measure)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іс жүзіндегі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18.17.35. Тауарларды қайта өңдеу жөніндегі мәліметтер </w:t>
            </w:r>
          </w:p>
          <w:p>
            <w:pPr>
              <w:spacing w:after="20"/>
              <w:ind w:left="20"/>
              <w:jc w:val="both"/>
            </w:pPr>
            <w:r>
              <w:rPr>
                <w:rFonts w:ascii="Times New Roman"/>
                <w:b w:val="false"/>
                <w:i w:val="false"/>
                <w:color w:val="000000"/>
                <w:sz w:val="20"/>
              </w:rPr>
              <w:t>
(cacdo:‌Goods‌Item‌Processing‌Details)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арналған декларацияны тауарларды қайта өңдеу шарттары туралы құжат ретінде пайдалану кезінде көрсетілетін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cacdo:‌Processing‌Details‌Type (M.CA.CDT.00447)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Өнімінің шығу нормасы</w:t>
            </w:r>
          </w:p>
          <w:p>
            <w:pPr>
              <w:spacing w:after="20"/>
              <w:ind w:left="20"/>
              <w:jc w:val="both"/>
            </w:pPr>
            <w:r>
              <w:rPr>
                <w:rFonts w:ascii="Times New Roman"/>
                <w:b w:val="false"/>
                <w:i w:val="false"/>
                <w:color w:val="000000"/>
                <w:sz w:val="20"/>
              </w:rPr>
              <w:t>
(casdo:‌Rate‌Of‌Yield‌Text)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өнімінің шығу нормасының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Сәйкестендіру тәсілі</w:t>
            </w:r>
          </w:p>
          <w:p>
            <w:pPr>
              <w:spacing w:after="20"/>
              <w:ind w:left="20"/>
              <w:jc w:val="both"/>
            </w:pPr>
            <w:r>
              <w:rPr>
                <w:rFonts w:ascii="Times New Roman"/>
                <w:b w:val="false"/>
                <w:i w:val="false"/>
                <w:color w:val="000000"/>
                <w:sz w:val="20"/>
              </w:rPr>
              <w:t>
(casdo:‌Goods‌Identification‌Method‌Text)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сәйкестендіру тәсілінің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ауыстыру туралы мәліметтер</w:t>
            </w:r>
          </w:p>
          <w:p>
            <w:pPr>
              <w:spacing w:after="20"/>
              <w:ind w:left="20"/>
              <w:jc w:val="both"/>
            </w:pPr>
            <w:r>
              <w:rPr>
                <w:rFonts w:ascii="Times New Roman"/>
                <w:b w:val="false"/>
                <w:i w:val="false"/>
                <w:color w:val="000000"/>
                <w:sz w:val="20"/>
              </w:rPr>
              <w:t>
(casdo:‌Goods‌Substitute‌Text)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ауыстыру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Қайта өңдеу шарттары туралы құжат</w:t>
            </w:r>
          </w:p>
          <w:p>
            <w:pPr>
              <w:spacing w:after="20"/>
              <w:ind w:left="20"/>
              <w:jc w:val="both"/>
            </w:pPr>
            <w:r>
              <w:rPr>
                <w:rFonts w:ascii="Times New Roman"/>
                <w:b w:val="false"/>
                <w:i w:val="false"/>
                <w:color w:val="000000"/>
                <w:sz w:val="20"/>
              </w:rPr>
              <w:t>
(cacdo:‌Processing‌Document‌Details)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шарттары туралы алдыңғы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Қайта өңдеуді жүзеге асыратын тұлға </w:t>
            </w:r>
          </w:p>
          <w:p>
            <w:pPr>
              <w:spacing w:after="20"/>
              <w:ind w:left="20"/>
              <w:jc w:val="both"/>
            </w:pPr>
            <w:r>
              <w:rPr>
                <w:rFonts w:ascii="Times New Roman"/>
                <w:b w:val="false"/>
                <w:i w:val="false"/>
                <w:color w:val="000000"/>
                <w:sz w:val="20"/>
              </w:rPr>
              <w:t>
(cacdo:‌Processing‌Subject‌Details)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операциясын жүзеге асыратын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cacdo:‌CASubject‌Details‌Type (M.CA.CDT.00442)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(тіркелім) бойынша жазба нөмірі (коды)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(ҚҚНБ) немесе ҚҚНБ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қайта өңдеу орны</w:t>
            </w:r>
          </w:p>
          <w:p>
            <w:pPr>
              <w:spacing w:after="20"/>
              <w:ind w:left="20"/>
              <w:jc w:val="both"/>
            </w:pPr>
            <w:r>
              <w:rPr>
                <w:rFonts w:ascii="Times New Roman"/>
                <w:b w:val="false"/>
                <w:i w:val="false"/>
                <w:color w:val="000000"/>
                <w:sz w:val="20"/>
              </w:rPr>
              <w:t>
(cacdo:‌Processing‌Place‌Details)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операциялары жасалатын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cacdo:‌Processing‌Place‌Details‌Type (M.CA.CDT.00445)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(географиялық пункттің) атауы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операциялары жасалатын орынның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 іс жүзіндегі мекенжай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Қайта өңдеу операцияларының нәтижесінде алынған (пайда болған) тауар</w:t>
            </w:r>
          </w:p>
          <w:p>
            <w:pPr>
              <w:spacing w:after="20"/>
              <w:ind w:left="20"/>
              <w:jc w:val="both"/>
            </w:pPr>
            <w:r>
              <w:rPr>
                <w:rFonts w:ascii="Times New Roman"/>
                <w:b w:val="false"/>
                <w:i w:val="false"/>
                <w:color w:val="000000"/>
                <w:sz w:val="20"/>
              </w:rPr>
              <w:t>
(cacdo:‌Processing‌Product‌Details)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операцияларының нәтижесінде алынған (пайда болған) тауарлар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cacdo:‌Processing‌Product‌Details‌Type (M.CA.CDT.00446)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Қайта өңдеу операцияларының нәтижесінде алынған (пайда болған) тауарлар туралы мәліметтер түрінің коды</w:t>
            </w:r>
          </w:p>
          <w:p>
            <w:pPr>
              <w:spacing w:after="20"/>
              <w:ind w:left="20"/>
              <w:jc w:val="both"/>
            </w:pPr>
            <w:r>
              <w:rPr>
                <w:rFonts w:ascii="Times New Roman"/>
                <w:b w:val="false"/>
                <w:i w:val="false"/>
                <w:color w:val="000000"/>
                <w:sz w:val="20"/>
              </w:rPr>
              <w:t>
(casdo:‌Processing‌Product‌Kind‌Code)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операцияларының нәтижесінде алынған (пайда болған) тауар туралы мәліметтер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қайта өңдеу өнімдері;</w:t>
            </w:r>
          </w:p>
          <w:p>
            <w:pPr>
              <w:spacing w:after="20"/>
              <w:ind w:left="20"/>
              <w:jc w:val="both"/>
            </w:pPr>
            <w:r>
              <w:rPr>
                <w:rFonts w:ascii="Times New Roman"/>
                <w:b w:val="false"/>
                <w:i w:val="false"/>
                <w:color w:val="000000"/>
                <w:sz w:val="20"/>
              </w:rPr>
              <w:t>
2 – қалдықтар;</w:t>
            </w:r>
          </w:p>
          <w:p>
            <w:pPr>
              <w:spacing w:after="20"/>
              <w:ind w:left="20"/>
              <w:jc w:val="both"/>
            </w:pPr>
            <w:r>
              <w:rPr>
                <w:rFonts w:ascii="Times New Roman"/>
                <w:b w:val="false"/>
                <w:i w:val="false"/>
                <w:color w:val="000000"/>
                <w:sz w:val="20"/>
              </w:rPr>
              <w:t>
3 – шығарылымдар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қосымша өлшем бірлігі көрсетілген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18.17.36. Шарт (келісімшарт) бойынша қосымша мәліметтер</w:t>
            </w:r>
          </w:p>
          <w:p>
            <w:pPr>
              <w:spacing w:after="20"/>
              <w:ind w:left="20"/>
              <w:jc w:val="both"/>
            </w:pPr>
            <w:r>
              <w:rPr>
                <w:rFonts w:ascii="Times New Roman"/>
                <w:b w:val="false"/>
                <w:i w:val="false"/>
                <w:color w:val="000000"/>
                <w:sz w:val="20"/>
              </w:rPr>
              <w:t>
(cacdo:‌Foreign‌Trade‌Contract‌Details)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бойынша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cacdo:‌Foreign‌Trade‌Contract‌Details‌Type (M.CA.CDT.00203)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Алушы </w:t>
            </w:r>
          </w:p>
          <w:p>
            <w:pPr>
              <w:spacing w:after="20"/>
              <w:ind w:left="20"/>
              <w:jc w:val="both"/>
            </w:pPr>
            <w:r>
              <w:rPr>
                <w:rFonts w:ascii="Times New Roman"/>
                <w:b w:val="false"/>
                <w:i w:val="false"/>
                <w:color w:val="000000"/>
                <w:sz w:val="20"/>
              </w:rPr>
              <w:t>
(cacdo:‌Foreign‌Trade‌Consignee‌Details)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шарт (келісімшарт) бойынша алушы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cacdo:‌CASubject‌Base‌Details‌Type (M.CA.CDT.00174)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негізгі мемлекеттік тіркеу нөмірін (ОГРН) немесе дара кәсіпкердің негізгі мемлекеттік тіркеу нөмірін (ОГРНИП)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(тіркелім) бойынша жазба нөмірі (коды)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салық төлеушінің сәйкестендіру нөмірін (ССН)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Шарттың (келісімшарттың) бірегей нөмірі</w:t>
            </w:r>
          </w:p>
          <w:p>
            <w:pPr>
              <w:spacing w:after="20"/>
              <w:ind w:left="20"/>
              <w:jc w:val="both"/>
            </w:pPr>
            <w:r>
              <w:rPr>
                <w:rFonts w:ascii="Times New Roman"/>
                <w:b w:val="false"/>
                <w:i w:val="false"/>
                <w:color w:val="000000"/>
                <w:sz w:val="20"/>
              </w:rPr>
              <w:t>
(casdo:‌Transaction‌Passport‌Id)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есепке қою кезінде уәкілетті банк берген шарттың (келісімшарттың) бірегей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Шарт (келісімшарт)</w:t>
            </w:r>
          </w:p>
          <w:p>
            <w:pPr>
              <w:spacing w:after="20"/>
              <w:ind w:left="20"/>
              <w:jc w:val="both"/>
            </w:pPr>
            <w:r>
              <w:rPr>
                <w:rFonts w:ascii="Times New Roman"/>
                <w:b w:val="false"/>
                <w:i w:val="false"/>
                <w:color w:val="000000"/>
                <w:sz w:val="20"/>
              </w:rPr>
              <w:t>
(cacdo:‌Foreign‌Main‌Contract‌Details)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Шартқа (келісімшартқа) қосымша</w:t>
            </w:r>
          </w:p>
          <w:p>
            <w:pPr>
              <w:spacing w:after="20"/>
              <w:ind w:left="20"/>
              <w:jc w:val="both"/>
            </w:pPr>
            <w:r>
              <w:rPr>
                <w:rFonts w:ascii="Times New Roman"/>
                <w:b w:val="false"/>
                <w:i w:val="false"/>
                <w:color w:val="000000"/>
                <w:sz w:val="20"/>
              </w:rPr>
              <w:t>
(cacdo:‌Foreign‌Add‌Contract‌Details)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(келісімшартқа) қосымшаның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Жеткізу шарттары </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Жеткізу шарттарының коды</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шарттарының кодтық белгіленімі (жеткізу базисі)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 толтырылған жағдайда атрибут "2014"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(келісілген жеткізу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Тауарларды жеткізу түрінің коды</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тауарларды жеткізу түрлерінің сыныптауышына сәйкес тауарларды жеткізу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Шығарылған елі </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коды "Елдің коды (casdo:CACountryCode)" деректемесінде қамтылатын елдің қысқаша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кедендік құн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қосымша өлшем бірлігі көрсетілген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18.17.37. Жеткізу шарттары </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Жеткізу шарттарының коды</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шарттарының кодтық белгіленімі (жеткізу базисі)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 толтырылған жағдайда атрибут "2014"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(келісілген жеткізу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жеткізу түрінің коды</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тауарларды жеткізу түрлерінің сыныптауышына сәйкес тауарларды жеткізу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18.17.38. Шығарылған елі </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шығарылған елдің әріптік коды, не мына мәндердің бірі қамтылуға тиіс:</w:t>
            </w:r>
          </w:p>
          <w:p>
            <w:pPr>
              <w:spacing w:after="20"/>
              <w:ind w:left="20"/>
              <w:jc w:val="both"/>
            </w:pPr>
            <w:r>
              <w:rPr>
                <w:rFonts w:ascii="Times New Roman"/>
                <w:b w:val="false"/>
                <w:i w:val="false"/>
                <w:color w:val="000000"/>
                <w:sz w:val="20"/>
              </w:rPr>
              <w:t>
EU – Еуроодақ;</w:t>
            </w:r>
          </w:p>
          <w:p>
            <w:pPr>
              <w:spacing w:after="20"/>
              <w:ind w:left="20"/>
              <w:jc w:val="both"/>
            </w:pPr>
            <w:r>
              <w:rPr>
                <w:rFonts w:ascii="Times New Roman"/>
                <w:b w:val="false"/>
                <w:i w:val="false"/>
                <w:color w:val="000000"/>
                <w:sz w:val="20"/>
              </w:rPr>
              <w:t>
00 –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18.17.39. Тарифтік преференциялар беру мақсатында шығарған ел</w:t>
            </w:r>
          </w:p>
          <w:p>
            <w:pPr>
              <w:spacing w:after="20"/>
              <w:ind w:left="20"/>
              <w:jc w:val="both"/>
            </w:pPr>
            <w:r>
              <w:rPr>
                <w:rFonts w:ascii="Times New Roman"/>
                <w:b w:val="false"/>
                <w:i w:val="false"/>
                <w:color w:val="000000"/>
                <w:sz w:val="20"/>
              </w:rPr>
              <w:t>
(cacdo:‌Pref‌Origin‌Country‌Details)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преференциялар беру кезінде қолданылатын тауарлардың шығарылған жерін айқындау қағидаларына сәйкес айқындалған шығарған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шығарылған елдің әріптік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18.17.40. Преференциялар</w:t>
            </w:r>
          </w:p>
          <w:p>
            <w:pPr>
              <w:spacing w:after="20"/>
              <w:ind w:left="20"/>
              <w:jc w:val="both"/>
            </w:pPr>
            <w:r>
              <w:rPr>
                <w:rFonts w:ascii="Times New Roman"/>
                <w:b w:val="false"/>
                <w:i w:val="false"/>
                <w:color w:val="000000"/>
                <w:sz w:val="20"/>
              </w:rPr>
              <w:t>
(cacdo:‌Preference‌Details)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cacdo:‌Preference‌Details‌Type (M.CA.CDT.00427)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Кедендік алымдар төлеу жөніндегі преференциялардың коды</w:t>
            </w:r>
          </w:p>
          <w:p>
            <w:pPr>
              <w:spacing w:after="20"/>
              <w:ind w:left="20"/>
              <w:jc w:val="both"/>
            </w:pPr>
            <w:r>
              <w:rPr>
                <w:rFonts w:ascii="Times New Roman"/>
                <w:b w:val="false"/>
                <w:i w:val="false"/>
                <w:color w:val="000000"/>
                <w:sz w:val="20"/>
              </w:rPr>
              <w:t>
(casdo:‌Customs‌Clearance‌Charges‌Pref‌Code)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алымдар төлеу жөніндегі преференциялардың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баж төлеу жөніндегі преференциялардың коды</w:t>
            </w:r>
          </w:p>
          <w:p>
            <w:pPr>
              <w:spacing w:after="20"/>
              <w:ind w:left="20"/>
              <w:jc w:val="both"/>
            </w:pPr>
            <w:r>
              <w:rPr>
                <w:rFonts w:ascii="Times New Roman"/>
                <w:b w:val="false"/>
                <w:i w:val="false"/>
                <w:color w:val="000000"/>
                <w:sz w:val="20"/>
              </w:rPr>
              <w:t>
(casdo:‌Customs‌Duty‌Pref‌Code)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төлеу жөніндегі преференциялардың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кедендік төлемдерді төлеу жөніндегі жеңілдіктер сыныптауышына сәйкес жеңілдік кодын немесе егер декларант тауарлар шығарылғаннан кейін тарифтік преференцияларды қалпына келтіруді жоспарласа - "ПВ"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Акциз төлеу жөніндегі преференциялардың коды</w:t>
            </w:r>
          </w:p>
          <w:p>
            <w:pPr>
              <w:spacing w:after="20"/>
              <w:ind w:left="20"/>
              <w:jc w:val="both"/>
            </w:pPr>
            <w:r>
              <w:rPr>
                <w:rFonts w:ascii="Times New Roman"/>
                <w:b w:val="false"/>
                <w:i w:val="false"/>
                <w:color w:val="000000"/>
                <w:sz w:val="20"/>
              </w:rPr>
              <w:t>
(casdo:‌Excise‌Pref‌Code)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төлеу жөніндегі преференциялардың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Қосылған құн салығын төлеу жөніндегі преференциялардың коды</w:t>
            </w:r>
          </w:p>
          <w:p>
            <w:pPr>
              <w:spacing w:after="20"/>
              <w:ind w:left="20"/>
              <w:jc w:val="both"/>
            </w:pPr>
            <w:r>
              <w:rPr>
                <w:rFonts w:ascii="Times New Roman"/>
                <w:b w:val="false"/>
                <w:i w:val="false"/>
                <w:color w:val="000000"/>
                <w:sz w:val="20"/>
              </w:rPr>
              <w:t>
(casdo:‌VATPref‌Code)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 жөніндегі преференциялардың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18.17.41. Кедендік рәсім</w:t>
            </w:r>
          </w:p>
          <w:p>
            <w:pPr>
              <w:spacing w:after="20"/>
              <w:ind w:left="20"/>
              <w:jc w:val="both"/>
            </w:pPr>
            <w:r>
              <w:rPr>
                <w:rFonts w:ascii="Times New Roman"/>
                <w:b w:val="false"/>
                <w:i w:val="false"/>
                <w:color w:val="000000"/>
                <w:sz w:val="20"/>
              </w:rPr>
              <w:t>
(cacdo:‌Customs‌Procedure‌Details)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cacdo:‌Customs‌Procedure‌Details‌Type (M.CA.CDT.00127)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Кедендік рәсімнің коды</w:t>
            </w:r>
          </w:p>
          <w:p>
            <w:pPr>
              <w:spacing w:after="20"/>
              <w:ind w:left="20"/>
              <w:jc w:val="both"/>
            </w:pPr>
            <w:r>
              <w:rPr>
                <w:rFonts w:ascii="Times New Roman"/>
                <w:b w:val="false"/>
                <w:i w:val="false"/>
                <w:color w:val="000000"/>
                <w:sz w:val="20"/>
              </w:rPr>
              <w:t>
(casdo:‌Customs‌Procedure‌Code)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кедендік рәсімдер түрлерінің сыныптауышына сәйкес мәлімделетін кедендік рәсімнің кодын немесе керек-жарақтарды кедендік декларациялау кезінде - "00"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Алдыңғы кедендік рәсім түрінің коды</w:t>
            </w:r>
          </w:p>
          <w:p>
            <w:pPr>
              <w:spacing w:after="20"/>
              <w:ind w:left="20"/>
              <w:jc w:val="both"/>
            </w:pPr>
            <w:r>
              <w:rPr>
                <w:rFonts w:ascii="Times New Roman"/>
                <w:b w:val="false"/>
                <w:i w:val="false"/>
                <w:color w:val="000000"/>
                <w:sz w:val="20"/>
              </w:rPr>
              <w:t>
(casdo:‌Previous‌Customs‌Procedure‌Mode‌Code)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рәсім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өткізу ерекшелігінің коды</w:t>
            </w:r>
          </w:p>
          <w:p>
            <w:pPr>
              <w:spacing w:after="20"/>
              <w:ind w:left="20"/>
              <w:jc w:val="both"/>
            </w:pPr>
            <w:r>
              <w:rPr>
                <w:rFonts w:ascii="Times New Roman"/>
                <w:b w:val="false"/>
                <w:i w:val="false"/>
                <w:color w:val="000000"/>
                <w:sz w:val="20"/>
              </w:rPr>
              <w:t>
(casdo:‌Goods‌Move‌Feature‌Code)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casdo:‌Goods‌Move‌Feature‌Code‌Type (M.CA.SDT.00044)</w:t>
            </w:r>
          </w:p>
          <w:p>
            <w:pPr>
              <w:spacing w:after="20"/>
              <w:ind w:left="20"/>
              <w:jc w:val="both"/>
            </w:pPr>
            <w:r>
              <w:rPr>
                <w:rFonts w:ascii="Times New Roman"/>
                <w:b w:val="false"/>
                <w:i w:val="false"/>
                <w:color w:val="000000"/>
                <w:sz w:val="20"/>
              </w:rPr>
              <w:t>
Тауарларды өткізу ерекшеліктерінің сыныптауышына сәйкес кодтың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18.17.42. Құн</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құны (бағасы)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 (casdo:CAValueAmount)"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немесе кедендік транзит кедендік рәсіміне сәйкес халықаралық пошта жөнелтілімдерін кедендік декларациялау кезінде – "OOO" мәнін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18.17.43.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(бағасы) валютасының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Ең аз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Әдепкілік бойынша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мәнінде ұлттық валютаның бір бірлігі үшін белгіленген шетелдік ақша бірліктерінің саны қамтылуға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18.17.44.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18.17.45. Статистикалық құн</w:t>
            </w:r>
          </w:p>
          <w:p>
            <w:pPr>
              <w:spacing w:after="20"/>
              <w:ind w:left="20"/>
              <w:jc w:val="both"/>
            </w:pPr>
            <w:r>
              <w:rPr>
                <w:rFonts w:ascii="Times New Roman"/>
                <w:b w:val="false"/>
                <w:i w:val="false"/>
                <w:color w:val="000000"/>
                <w:sz w:val="20"/>
              </w:rPr>
              <w:t>
(casdo:‌Statistic‌Value‌Amount)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тауардың статистикалық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(casdo:StatisticValueAmount)"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(casdo:StatisticValueAmount)"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18.17.46. Жалпы статистикалық құн</w:t>
            </w:r>
          </w:p>
          <w:p>
            <w:pPr>
              <w:spacing w:after="20"/>
              <w:ind w:left="20"/>
              <w:jc w:val="both"/>
            </w:pPr>
            <w:r>
              <w:rPr>
                <w:rFonts w:ascii="Times New Roman"/>
                <w:b w:val="false"/>
                <w:i w:val="false"/>
                <w:color w:val="000000"/>
                <w:sz w:val="20"/>
              </w:rPr>
              <w:t>
(casdo:‌Total‌Statistic‌Value‌Amount)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статистикалық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Қырғыз Республикасында және Ресей Федерациясында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статистикалық құн (casdo:TotalStatisticValueAmount)"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статистикалық құн (casdo:TotalStatisticValueAmount)"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18.17.47.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casdo:‌Valuation‌Method‌Code‌Type (M.CA.SDT.00185)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құнды айқындау әдісі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 толтыру кезінде ол кедендік құнды айқындау әдістерінің сыныптауышына сәйкес әдіс кодын қамтуға тиіс. </w:t>
            </w:r>
          </w:p>
          <w:p>
            <w:pPr>
              <w:spacing w:after="20"/>
              <w:ind w:left="20"/>
              <w:jc w:val="both"/>
            </w:pPr>
            <w:r>
              <w:rPr>
                <w:rFonts w:ascii="Times New Roman"/>
                <w:b w:val="false"/>
                <w:i w:val="false"/>
                <w:color w:val="000000"/>
                <w:sz w:val="20"/>
              </w:rPr>
              <w:t>
Қазақстан Республикасында мүше мемлекеттердің валютасын, шетелдік валютаны (нумизматикалық мақсаттар үшін пайдаланатыннан басқа), айналымға шығарылған бағалы қағаздарды декларациялау кезінде, сондай-ақ тауарларды кедендік қойма, жою, мемлекет пайдасына бас тарту кедендік рәсімдеріне, арнайы кедендік рәсімге орналастыру кезінде – деректеме "7" мәнін қамтуы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коды (casdo:ValuationMethodCode)" деректемесі толтырылған жағдайда атрибут "2005"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18.17.48. Квота</w:t>
            </w:r>
          </w:p>
          <w:p>
            <w:pPr>
              <w:spacing w:after="20"/>
              <w:ind w:left="20"/>
              <w:jc w:val="both"/>
            </w:pPr>
            <w:r>
              <w:rPr>
                <w:rFonts w:ascii="Times New Roman"/>
                <w:b w:val="false"/>
                <w:i w:val="false"/>
                <w:color w:val="000000"/>
                <w:sz w:val="20"/>
              </w:rPr>
              <w:t>
(cacdo:‌Quota‌Details)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cacdo:‌Quota‌Details‌Type (M.CA.CDT.00122)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Квотаның сандық тұрғыдағы қалдығы </w:t>
            </w:r>
          </w:p>
          <w:p>
            <w:pPr>
              <w:spacing w:after="20"/>
              <w:ind w:left="20"/>
              <w:jc w:val="both"/>
            </w:pPr>
            <w:r>
              <w:rPr>
                <w:rFonts w:ascii="Times New Roman"/>
                <w:b w:val="false"/>
                <w:i w:val="false"/>
                <w:color w:val="000000"/>
                <w:sz w:val="20"/>
              </w:rPr>
              <w:t>
(cacdo:‌Quota‌Measure‌Reminder‌Details)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сандық тұрғыдағы қалдығы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Квотаның құндық тұрғыдағы қалдығы</w:t>
            </w:r>
          </w:p>
          <w:p>
            <w:pPr>
              <w:spacing w:after="20"/>
              <w:ind w:left="20"/>
              <w:jc w:val="both"/>
            </w:pPr>
            <w:r>
              <w:rPr>
                <w:rFonts w:ascii="Times New Roman"/>
                <w:b w:val="false"/>
                <w:i w:val="false"/>
                <w:color w:val="000000"/>
                <w:sz w:val="20"/>
              </w:rPr>
              <w:t>
(casdo:‌Quota‌Remainder‌Amount)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(casdo:QuotaRemainderAmount)"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(casdo:QuotaRemainderAmount)"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Квотаны есептен шығаруға арналған тауар саны</w:t>
            </w:r>
          </w:p>
          <w:p>
            <w:pPr>
              <w:spacing w:after="20"/>
              <w:ind w:left="20"/>
              <w:jc w:val="both"/>
            </w:pPr>
            <w:r>
              <w:rPr>
                <w:rFonts w:ascii="Times New Roman"/>
                <w:b w:val="false"/>
                <w:i w:val="false"/>
                <w:color w:val="000000"/>
                <w:sz w:val="20"/>
              </w:rPr>
              <w:t>
(cacdo:‌Quota‌Write‌Off‌Measure‌Details)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 есептен шығару үшін қажетті өлшем бірлігіндегі тауар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18.17.49. Алдыңғы құжат </w:t>
            </w:r>
          </w:p>
          <w:p>
            <w:pPr>
              <w:spacing w:after="20"/>
              <w:ind w:left="20"/>
              <w:jc w:val="both"/>
            </w:pPr>
            <w:r>
              <w:rPr>
                <w:rFonts w:ascii="Times New Roman"/>
                <w:b w:val="false"/>
                <w:i w:val="false"/>
                <w:color w:val="000000"/>
                <w:sz w:val="20"/>
              </w:rPr>
              <w:t>
(cacdo:‌Preceding‌Doc‌Details)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cacdo:‌Preceding‌Doc‌Details‌Type (M.CA.CDT.00177)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жазба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алдыңғы құжат туралы жазбаның реттік нөмірін қамтуға тиіс. Нөмірлеу әрбір тауар үшін жеке 1-ден басталады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(cacdo:‌Customs‌Doc‌Id‌Details)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уақытша әкелу (рұқсат ету) кедендік рәсіміне орналастырылған тауарлар болып табылатын уақытша әкелінетін халықаралық тасымал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ТТТТТТТТ/ККААЖЖ/ННННННН/РР шаблонына сәйкес келетін кедендік құжаттың нөмірі туралы мәліметтер көрсетіледі,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(casdo:‌Customs‌Document‌Ordinal‌Id)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 тіркеу нөмірі</w:t>
            </w:r>
          </w:p>
          <w:p>
            <w:pPr>
              <w:spacing w:after="20"/>
              <w:ind w:left="20"/>
              <w:jc w:val="both"/>
            </w:pPr>
            <w:r>
              <w:rPr>
                <w:rFonts w:ascii="Times New Roman"/>
                <w:b w:val="false"/>
                <w:i w:val="false"/>
                <w:color w:val="000000"/>
                <w:sz w:val="20"/>
              </w:rPr>
              <w:t>
(cacdo:‌Preliminary‌Information‌Id‌Details)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cacdo:‌Preliminary‌Information‌Id‌Details‌Type (M.CA.CDT.01183)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Алдын ала ақпараттың реттік нөмірі</w:t>
            </w:r>
          </w:p>
          <w:p>
            <w:pPr>
              <w:spacing w:after="20"/>
              <w:ind w:left="20"/>
              <w:jc w:val="both"/>
            </w:pPr>
            <w:r>
              <w:rPr>
                <w:rFonts w:ascii="Times New Roman"/>
                <w:b w:val="false"/>
                <w:i w:val="false"/>
                <w:color w:val="000000"/>
                <w:sz w:val="20"/>
              </w:rPr>
              <w:t>
(casdo:‌Preliminary‌Information‌Seq‌Id)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кезінде берілетін реттік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casdo:‌Preliminary‌Information‌Seq‌Id‌Type (M.CA.SDT.01129)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ХЖТ кітапшасының тіркеу нөмірі</w:t>
            </w:r>
          </w:p>
          <w:p>
            <w:pPr>
              <w:spacing w:after="20"/>
              <w:ind w:left="20"/>
              <w:jc w:val="both"/>
            </w:pPr>
            <w:r>
              <w:rPr>
                <w:rFonts w:ascii="Times New Roman"/>
                <w:b w:val="false"/>
                <w:i w:val="false"/>
                <w:color w:val="000000"/>
                <w:sz w:val="20"/>
              </w:rPr>
              <w:t>
(cacdo:‌TIRId‌Details)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ХЖТ кітапшасының сериясы</w:t>
            </w:r>
          </w:p>
          <w:p>
            <w:pPr>
              <w:spacing w:after="20"/>
              <w:ind w:left="20"/>
              <w:jc w:val="both"/>
            </w:pPr>
            <w:r>
              <w:rPr>
                <w:rFonts w:ascii="Times New Roman"/>
                <w:b w:val="false"/>
                <w:i w:val="false"/>
                <w:color w:val="000000"/>
                <w:sz w:val="20"/>
              </w:rPr>
              <w:t>
(casdo:‌TIRSeries‌Id)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өзге де құжатты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арналған декларация болып табылмайтын немесе нөмірі мына шаблонға сәйкес келмейтін кеден құжатының нөмірі көрсетіледі: ТТТТТТТТ/ККААЖЖ/ННННННН/РР,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өзге де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(csdo:DocId)" деректемесі толтырылған жағдайда деректеме толтырылуға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 мәлімделген тауар туралы мәліметтер</w:t>
            </w:r>
          </w:p>
          <w:p>
            <w:pPr>
              <w:spacing w:after="20"/>
              <w:ind w:left="20"/>
              <w:jc w:val="both"/>
            </w:pPr>
            <w:r>
              <w:rPr>
                <w:rFonts w:ascii="Times New Roman"/>
                <w:b w:val="false"/>
                <w:i w:val="false"/>
                <w:color w:val="000000"/>
                <w:sz w:val="20"/>
              </w:rPr>
              <w:t>
(cacdo:‌Preceding‌Goods‌Details)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мәлімделген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cacdo:‌Preceding‌Goods‌Detais‌Type (M.CA.CDT.00176)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тауардың ЕАЭО СЭҚ ТН сәйкес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Нетто массасы</w:t>
            </w:r>
          </w:p>
          <w:p>
            <w:pPr>
              <w:spacing w:after="20"/>
              <w:ind w:left="20"/>
              <w:jc w:val="both"/>
            </w:pPr>
            <w:r>
              <w:rPr>
                <w:rFonts w:ascii="Times New Roman"/>
                <w:b w:val="false"/>
                <w:i w:val="false"/>
                <w:color w:val="000000"/>
                <w:sz w:val="20"/>
              </w:rPr>
              <w:t>
(csdo:‌Unified‌Net‌Mass‌Measure)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 дайындау кезінде пайдаланылған немесе оның құрамына енген тауардың нетто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Алдыңғы құжатта көрсетілген нетто масса</w:t>
            </w:r>
          </w:p>
          <w:p>
            <w:pPr>
              <w:spacing w:after="20"/>
              <w:ind w:left="20"/>
              <w:jc w:val="both"/>
            </w:pPr>
            <w:r>
              <w:rPr>
                <w:rFonts w:ascii="Times New Roman"/>
                <w:b w:val="false"/>
                <w:i w:val="false"/>
                <w:color w:val="000000"/>
                <w:sz w:val="20"/>
              </w:rPr>
              <w:t>
(casdo:‌Pre‌Declaration‌Net‌Mass‌Measure)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құжатта көрсетілген тауардың нетто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нетто масса (casdo:PreDeclarationNetMassMeasure)"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нетто масса (casdo:PreDeclarationNetMassMeasure)"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алдыңғы құжатта көрсетілген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 дайындау кезінде пайдаланылған немесе оның құрамына енген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18.17.50. Ұсынылған құжат (мәліметтер)</w:t>
            </w:r>
          </w:p>
          <w:p>
            <w:pPr>
              <w:spacing w:after="20"/>
              <w:ind w:left="20"/>
              <w:jc w:val="both"/>
            </w:pPr>
            <w:r>
              <w:rPr>
                <w:rFonts w:ascii="Times New Roman"/>
                <w:b w:val="false"/>
                <w:i w:val="false"/>
                <w:color w:val="000000"/>
                <w:sz w:val="20"/>
              </w:rPr>
              <w:t>
(cacdo:‌Presented‌Doc‌Details)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және (немесе) ұсынылған құжаттар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cacdo:‌Presented‌Doc‌Details‌Type (M.CA.CDT.00291)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немесе мемлекетаралық органды (ұйымды) сәйкестендіретін символдар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Ақпараттық ресурс </w:t>
            </w:r>
          </w:p>
          <w:p>
            <w:pPr>
              <w:spacing w:after="20"/>
              <w:ind w:left="20"/>
              <w:jc w:val="both"/>
            </w:pPr>
            <w:r>
              <w:rPr>
                <w:rFonts w:ascii="Times New Roman"/>
                <w:b w:val="false"/>
                <w:i w:val="false"/>
                <w:color w:val="000000"/>
                <w:sz w:val="20"/>
              </w:rPr>
              <w:t>
(cacdo:‌Information‌Source‌Details)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ақпараттық-телекоммуникациялық желісіндегі ақпараттық ресурс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cacdo:‌Information‌Source‌Details‌Type (M.CA.CDT.00295)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Ақпараттық көздің немесе ресурстың атауы</w:t>
            </w:r>
          </w:p>
          <w:p>
            <w:pPr>
              <w:spacing w:after="20"/>
              <w:ind w:left="20"/>
              <w:jc w:val="both"/>
            </w:pPr>
            <w:r>
              <w:rPr>
                <w:rFonts w:ascii="Times New Roman"/>
                <w:b w:val="false"/>
                <w:i w:val="false"/>
                <w:color w:val="000000"/>
                <w:sz w:val="20"/>
              </w:rPr>
              <w:t>
(casdo:‌Information‌Source‌Name)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Нақтыланған мәліметтерге сілтеме</w:t>
            </w:r>
          </w:p>
          <w:p>
            <w:pPr>
              <w:spacing w:after="20"/>
              <w:ind w:left="20"/>
              <w:jc w:val="both"/>
            </w:pPr>
            <w:r>
              <w:rPr>
                <w:rFonts w:ascii="Times New Roman"/>
                <w:b w:val="false"/>
                <w:i w:val="false"/>
                <w:color w:val="000000"/>
                <w:sz w:val="20"/>
              </w:rPr>
              <w:t>
(csdo:‌Details‌Resource‌Id)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ресурсқа сілтеме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csdo:‌Resource‌Id‌Type (M.SDT.00197)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жүгіну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Жазба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жазбаға бір мәнді сілтеме жасау мақсаттары үшін пайдаланылатын бірегей сәйкестендіргіш немесе жазбаның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 толтырылған жағдайда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 (рәсімді) жасаудың немесе оны аяқтаудың мәлімделетін мерзімі (тауарларды уақытша әкелу (әкету), сақтау, қайта өңдеу, арнайы кедендік рәсім қолданысы және т.б.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Уақытша әкелу (әкету) мерзімі түрінің коды</w:t>
            </w:r>
          </w:p>
          <w:p>
            <w:pPr>
              <w:spacing w:after="20"/>
              <w:ind w:left="20"/>
              <w:jc w:val="both"/>
            </w:pPr>
            <w:r>
              <w:rPr>
                <w:rFonts w:ascii="Times New Roman"/>
                <w:b w:val="false"/>
                <w:i w:val="false"/>
                <w:color w:val="000000"/>
                <w:sz w:val="20"/>
              </w:rPr>
              <w:t>
(casdo:‌Temporary‌Import‌Kind‌Code)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әкелу мерзімі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ол мына мәндердің бірін қабылдауға тиіс:</w:t>
            </w:r>
          </w:p>
          <w:p>
            <w:pPr>
              <w:spacing w:after="20"/>
              <w:ind w:left="20"/>
              <w:jc w:val="both"/>
            </w:pPr>
            <w:r>
              <w:rPr>
                <w:rFonts w:ascii="Times New Roman"/>
                <w:b w:val="false"/>
                <w:i w:val="false"/>
                <w:color w:val="000000"/>
                <w:sz w:val="20"/>
              </w:rPr>
              <w:t xml:space="preserve">
1 – егер уақытша әкелу/әкету мерзімі 1 жылға жетпесе; </w:t>
            </w:r>
          </w:p>
          <w:p>
            <w:pPr>
              <w:spacing w:after="20"/>
              <w:ind w:left="20"/>
              <w:jc w:val="both"/>
            </w:pPr>
            <w:r>
              <w:rPr>
                <w:rFonts w:ascii="Times New Roman"/>
                <w:b w:val="false"/>
                <w:i w:val="false"/>
                <w:color w:val="000000"/>
                <w:sz w:val="20"/>
              </w:rPr>
              <w:t>
2 – егер уақытша әкелу/әкету мерзімі 1 жылдан асса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Қосымша ақпарат түрінің коды</w:t>
            </w:r>
          </w:p>
          <w:p>
            <w:pPr>
              <w:spacing w:after="20"/>
              <w:ind w:left="20"/>
              <w:jc w:val="both"/>
            </w:pPr>
            <w:r>
              <w:rPr>
                <w:rFonts w:ascii="Times New Roman"/>
                <w:b w:val="false"/>
                <w:i w:val="false"/>
                <w:color w:val="000000"/>
                <w:sz w:val="20"/>
              </w:rPr>
              <w:t>
(casdo:‌Doc‌Add‌Info‌Code)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қосымша ақпарат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casdo:‌Doc‌Add‌Info‌Code‌Type (M.CA.SDT.00187)</w:t>
            </w:r>
          </w:p>
          <w:p>
            <w:pPr>
              <w:spacing w:after="20"/>
              <w:ind w:left="20"/>
              <w:jc w:val="both"/>
            </w:pPr>
            <w:r>
              <w:rPr>
                <w:rFonts w:ascii="Times New Roman"/>
                <w:b w:val="false"/>
                <w:i w:val="false"/>
                <w:color w:val="000000"/>
                <w:sz w:val="20"/>
              </w:rPr>
              <w:t>
Беларусь Республикасында қолданылатын құжаттар туралы қосымша ақпарат кодтарының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кеден органының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Озыңқы жеткізу белгісі</w:t>
            </w:r>
          </w:p>
          <w:p>
            <w:pPr>
              <w:spacing w:after="20"/>
              <w:ind w:left="20"/>
              <w:jc w:val="both"/>
            </w:pPr>
            <w:r>
              <w:rPr>
                <w:rFonts w:ascii="Times New Roman"/>
                <w:b w:val="false"/>
                <w:i w:val="false"/>
                <w:color w:val="000000"/>
                <w:sz w:val="20"/>
              </w:rPr>
              <w:t>
(casdo:‌Supply‌Status‌Indicator)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озыңқы жеткізу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ол мына мәнді қабылдауға тиіс: "11" – озыңқы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Құжаттардың жалпы саны</w:t>
            </w:r>
          </w:p>
          <w:p>
            <w:pPr>
              <w:spacing w:after="20"/>
              <w:ind w:left="20"/>
              <w:jc w:val="both"/>
            </w:pPr>
            <w:r>
              <w:rPr>
                <w:rFonts w:ascii="Times New Roman"/>
                <w:b w:val="false"/>
                <w:i w:val="false"/>
                <w:color w:val="000000"/>
                <w:sz w:val="20"/>
              </w:rPr>
              <w:t>
(casdo:‌Document‌Quantity)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(келісімшарттардың) тізіміне тауарлар оларға сәйкес өткізілетін құжаттардың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Құн</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ХЖТ кітапшасы парағының реттік нөмірі</w:t>
            </w:r>
          </w:p>
          <w:p>
            <w:pPr>
              <w:spacing w:after="20"/>
              <w:ind w:left="20"/>
              <w:jc w:val="both"/>
            </w:pPr>
            <w:r>
              <w:rPr>
                <w:rFonts w:ascii="Times New Roman"/>
                <w:b w:val="false"/>
                <w:i w:val="false"/>
                <w:color w:val="000000"/>
                <w:sz w:val="20"/>
              </w:rPr>
              <w:t>
(casdo:‌TIRPage‌Ordinal)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 парағының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ХЖТ кітапшасын ұстаушының сәйкестендіру нөмірі</w:t>
            </w:r>
          </w:p>
          <w:p>
            <w:pPr>
              <w:spacing w:after="20"/>
              <w:ind w:left="20"/>
              <w:jc w:val="both"/>
            </w:pPr>
            <w:r>
              <w:rPr>
                <w:rFonts w:ascii="Times New Roman"/>
                <w:b w:val="false"/>
                <w:i w:val="false"/>
                <w:color w:val="000000"/>
                <w:sz w:val="20"/>
              </w:rPr>
              <w:t>
(casdo:‌TIRHolder‌Id)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 ұстаушының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casdo:‌TIRHolder‌Id‌Type (M.CA.SDT.00077)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Лицензия тауары</w:t>
            </w:r>
          </w:p>
          <w:p>
            <w:pPr>
              <w:spacing w:after="20"/>
              <w:ind w:left="20"/>
              <w:jc w:val="both"/>
            </w:pPr>
            <w:r>
              <w:rPr>
                <w:rFonts w:ascii="Times New Roman"/>
                <w:b w:val="false"/>
                <w:i w:val="false"/>
                <w:color w:val="000000"/>
                <w:sz w:val="20"/>
              </w:rPr>
              <w:t>
(cacdo:‌Licensed‌Goods‌Details)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лицензиядағы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cacdo:‌Licensed‌Goods‌Details‌Type (M.CA.CDT.00439)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Тауарлар тізбесінің реттік нөмірі</w:t>
            </w:r>
          </w:p>
          <w:p>
            <w:pPr>
              <w:spacing w:after="20"/>
              <w:ind w:left="20"/>
              <w:jc w:val="both"/>
            </w:pPr>
            <w:r>
              <w:rPr>
                <w:rFonts w:ascii="Times New Roman"/>
                <w:b w:val="false"/>
                <w:i w:val="false"/>
                <w:color w:val="000000"/>
                <w:sz w:val="20"/>
              </w:rPr>
              <w:t>
(casdo:‌License‌Annex‌Ordinal)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тізбесінің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Электрондық құжаттың (мәліметтердің) коды</w:t>
            </w:r>
          </w:p>
          <w:p>
            <w:pPr>
              <w:spacing w:after="20"/>
              <w:ind w:left="20"/>
              <w:jc w:val="both"/>
            </w:pPr>
            <w:r>
              <w:rPr>
                <w:rFonts w:ascii="Times New Roman"/>
                <w:b w:val="false"/>
                <w:i w:val="false"/>
                <w:color w:val="000000"/>
                <w:sz w:val="20"/>
              </w:rPr>
              <w:t>
(casdo:‌EDoc‌Code)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csdo:‌Code10‌Type (M.SDT.00179)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Қоймадағы электрондық құжаттың сәйкестендіргіші</w:t>
            </w:r>
          </w:p>
          <w:p>
            <w:pPr>
              <w:spacing w:after="20"/>
              <w:ind w:left="20"/>
              <w:jc w:val="both"/>
            </w:pPr>
            <w:r>
              <w:rPr>
                <w:rFonts w:ascii="Times New Roman"/>
                <w:b w:val="false"/>
                <w:i w:val="false"/>
                <w:color w:val="000000"/>
                <w:sz w:val="20"/>
              </w:rPr>
              <w:t>
(cacdo:‌Doc‌Arch‌Id‌Details)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(мәліметтерді) қоймаға орналастыру кезінде құжатқа (мәліметтерге) берілген сәйкестендіргіштер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cacdo:‌Doc‌Arch‌Id‌Details‌Type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Электрондық құжаттар қоймасының сәйкестендіргіші</w:t>
            </w:r>
          </w:p>
          <w:p>
            <w:pPr>
              <w:spacing w:after="20"/>
              <w:ind w:left="20"/>
              <w:jc w:val="both"/>
            </w:pPr>
            <w:r>
              <w:rPr>
                <w:rFonts w:ascii="Times New Roman"/>
                <w:b w:val="false"/>
                <w:i w:val="false"/>
                <w:color w:val="000000"/>
                <w:sz w:val="20"/>
              </w:rPr>
              <w:t>
(casdo:‌EArch‌Id)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қоймасының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Сәйкестендіргіштің ISO/IEC 9834-8 сәйкес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Қоймадағы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(casdo:‌EDoc‌Arch‌Id)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электрондық құжаттың (мәліметтердің)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Сәйкестендіргіштің ISO/IEC 9834-8 сәйкес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Құжаттың іс жүзінде ұсынылғаны туралы мәліметтер</w:t>
            </w:r>
          </w:p>
          <w:p>
            <w:pPr>
              <w:spacing w:after="20"/>
              <w:ind w:left="20"/>
              <w:jc w:val="both"/>
            </w:pPr>
            <w:r>
              <w:rPr>
                <w:rFonts w:ascii="Times New Roman"/>
                <w:b w:val="false"/>
                <w:i w:val="false"/>
                <w:color w:val="000000"/>
                <w:sz w:val="20"/>
              </w:rPr>
              <w:t>
(cacdo:‌Document‌Presenting‌Details)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ұсынылғаны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cacdo:‌Document‌Presenting‌Details‌Type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Құжатты ұсыну коды</w:t>
            </w:r>
          </w:p>
          <w:p>
            <w:pPr>
              <w:spacing w:after="20"/>
              <w:ind w:left="20"/>
              <w:jc w:val="both"/>
            </w:pPr>
            <w:r>
              <w:rPr>
                <w:rFonts w:ascii="Times New Roman"/>
                <w:b w:val="false"/>
                <w:i w:val="false"/>
                <w:color w:val="000000"/>
                <w:sz w:val="20"/>
              </w:rPr>
              <w:t>
(casdo:‌Doc‌Present‌Kind‌Code)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(өтінішті) беру кезінде құжаттың ұсынылуы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casdo:‌Doc‌Present‌Kind‌Code‌Type (M.CA.SDT.00165)</w:t>
            </w:r>
          </w:p>
          <w:p>
            <w:pPr>
              <w:spacing w:after="20"/>
              <w:ind w:left="20"/>
              <w:jc w:val="both"/>
            </w:pPr>
            <w:r>
              <w:rPr>
                <w:rFonts w:ascii="Times New Roman"/>
                <w:b w:val="false"/>
                <w:i w:val="false"/>
                <w:color w:val="000000"/>
                <w:sz w:val="20"/>
              </w:rPr>
              <w:t>
Құжаттарды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ол мына мәндердің бірін қабылдауға тиіс:</w:t>
            </w:r>
          </w:p>
          <w:p>
            <w:pPr>
              <w:spacing w:after="20"/>
              <w:ind w:left="20"/>
              <w:jc w:val="both"/>
            </w:pPr>
            <w:r>
              <w:rPr>
                <w:rFonts w:ascii="Times New Roman"/>
                <w:b w:val="false"/>
                <w:i w:val="false"/>
                <w:color w:val="000000"/>
                <w:sz w:val="20"/>
              </w:rPr>
              <w:t>
0 – тауарларға арналған декларацияны беру кезінде құжат ұсынылмады;</w:t>
            </w:r>
          </w:p>
          <w:p>
            <w:pPr>
              <w:spacing w:after="20"/>
              <w:ind w:left="20"/>
              <w:jc w:val="both"/>
            </w:pPr>
            <w:r>
              <w:rPr>
                <w:rFonts w:ascii="Times New Roman"/>
                <w:b w:val="false"/>
                <w:i w:val="false"/>
                <w:color w:val="000000"/>
                <w:sz w:val="20"/>
              </w:rPr>
              <w:t>
1 – тауарларға арналған декларацияны беру кезінде құжат ұсынылды;</w:t>
            </w:r>
          </w:p>
          <w:p>
            <w:pPr>
              <w:spacing w:after="20"/>
              <w:ind w:left="20"/>
              <w:jc w:val="both"/>
            </w:pPr>
            <w:r>
              <w:rPr>
                <w:rFonts w:ascii="Times New Roman"/>
                <w:b w:val="false"/>
                <w:i w:val="false"/>
                <w:color w:val="000000"/>
                <w:sz w:val="20"/>
              </w:rPr>
              <w:t xml:space="preserve">
2 – құжат Кодекстің 109-бабының 10-тармағына сәйкес ұсынылмады;  </w:t>
            </w:r>
          </w:p>
          <w:p>
            <w:pPr>
              <w:spacing w:after="20"/>
              <w:ind w:left="20"/>
              <w:jc w:val="both"/>
            </w:pPr>
            <w:r>
              <w:rPr>
                <w:rFonts w:ascii="Times New Roman"/>
                <w:b w:val="false"/>
                <w:i w:val="false"/>
                <w:color w:val="000000"/>
                <w:sz w:val="20"/>
              </w:rPr>
              <w:t>
3 – құжат тауарлар шығарылғаннан кейін ұсынылды (ұсынылады)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Құжатты ұсыну күні</w:t>
            </w:r>
          </w:p>
          <w:p>
            <w:pPr>
              <w:spacing w:after="20"/>
              <w:ind w:left="20"/>
              <w:jc w:val="both"/>
            </w:pPr>
            <w:r>
              <w:rPr>
                <w:rFonts w:ascii="Times New Roman"/>
                <w:b w:val="false"/>
                <w:i w:val="false"/>
                <w:color w:val="000000"/>
                <w:sz w:val="20"/>
              </w:rPr>
              <w:t>
(casdo:‌Doc‌Present‌Date)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міндеттемелер оған дейін орындалуға тиіс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Кеден құжатының тіркеу нөмірі </w:t>
            </w:r>
          </w:p>
          <w:p>
            <w:pPr>
              <w:spacing w:after="20"/>
              <w:ind w:left="20"/>
              <w:jc w:val="both"/>
            </w:pPr>
            <w:r>
              <w:rPr>
                <w:rFonts w:ascii="Times New Roman"/>
                <w:b w:val="false"/>
                <w:i w:val="false"/>
                <w:color w:val="000000"/>
                <w:sz w:val="20"/>
              </w:rPr>
              <w:t>
(cacdo:‌Customs‌Doc‌Id‌Details)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уақытша әкелу (рұқсат ету) кедендік рәсіміне орналастырылған тауарлар болып табылатын уақытша әкелінетін халықаралық тасымал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ТТТТТТТТ/ККААЖЖ/ННННННН/РР шаблонына сәйкес келетін кедендік құжаттың нөмірі туралы мәліметтер көрсетіледі,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 Реттік нөмір</w:t>
            </w:r>
          </w:p>
          <w:p>
            <w:pPr>
              <w:spacing w:after="20"/>
              <w:ind w:left="20"/>
              <w:jc w:val="both"/>
            </w:pPr>
            <w:r>
              <w:rPr>
                <w:rFonts w:ascii="Times New Roman"/>
                <w:b w:val="false"/>
                <w:i w:val="false"/>
                <w:color w:val="000000"/>
                <w:sz w:val="20"/>
              </w:rPr>
              <w:t>
(casdo:‌Customs‌Document‌Ordinal‌Id)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ХЖТ кітапшасының тіркеу нөмірі</w:t>
            </w:r>
          </w:p>
          <w:p>
            <w:pPr>
              <w:spacing w:after="20"/>
              <w:ind w:left="20"/>
              <w:jc w:val="both"/>
            </w:pPr>
            <w:r>
              <w:rPr>
                <w:rFonts w:ascii="Times New Roman"/>
                <w:b w:val="false"/>
                <w:i w:val="false"/>
                <w:color w:val="000000"/>
                <w:sz w:val="20"/>
              </w:rPr>
              <w:t>
(cacdo:‌TIRId‌Details)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оған ұсынылған құжат қоса берілген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 ХЖТ кітапшасының сериясы</w:t>
            </w:r>
          </w:p>
          <w:p>
            <w:pPr>
              <w:spacing w:after="20"/>
              <w:ind w:left="20"/>
              <w:jc w:val="both"/>
            </w:pPr>
            <w:r>
              <w:rPr>
                <w:rFonts w:ascii="Times New Roman"/>
                <w:b w:val="false"/>
                <w:i w:val="false"/>
                <w:color w:val="000000"/>
                <w:sz w:val="20"/>
              </w:rPr>
              <w:t>
(casdo:‌TIRSeries‌Id)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Алдыңғы құжаттың нөмірі</w:t>
            </w:r>
          </w:p>
          <w:p>
            <w:pPr>
              <w:spacing w:after="20"/>
              <w:ind w:left="20"/>
              <w:jc w:val="both"/>
            </w:pPr>
            <w:r>
              <w:rPr>
                <w:rFonts w:ascii="Times New Roman"/>
                <w:b w:val="false"/>
                <w:i w:val="false"/>
                <w:color w:val="000000"/>
                <w:sz w:val="20"/>
              </w:rPr>
              <w:t>
(casdo:‌Preceding‌Doc‌Id)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берілген өзге де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арналған декларация болып табылмайтын немесе нөмірінің құрылымы мына шаблонға сәйкес келмейтін кеден құжатының нөмірі көрсетіледі: ТТТТТТТТ/ККААЖЖ/ННННННН/РР,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берілген өзге де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 нөмірі (casdo:PrecedingDocId)" деректемесі толтырылған жағдайда деректеме толтырылуға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18.17.51. Кедендік төлемді есептеу</w:t>
            </w:r>
          </w:p>
          <w:p>
            <w:pPr>
              <w:spacing w:after="20"/>
              <w:ind w:left="20"/>
              <w:jc w:val="both"/>
            </w:pPr>
            <w:r>
              <w:rPr>
                <w:rFonts w:ascii="Times New Roman"/>
                <w:b w:val="false"/>
                <w:i w:val="false"/>
                <w:color w:val="000000"/>
                <w:sz w:val="20"/>
              </w:rPr>
              <w:t>
(cacdo:‌Customs‌Payment‌Details)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төлемді есептеу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cacdo:‌Goods‌Item‌Payment‌Details‌Type (M.CA.CDT.00429)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Төлем есептеу негізі</w:t>
            </w:r>
          </w:p>
          <w:p>
            <w:pPr>
              <w:spacing w:after="20"/>
              <w:ind w:left="20"/>
              <w:jc w:val="both"/>
            </w:pPr>
            <w:r>
              <w:rPr>
                <w:rFonts w:ascii="Times New Roman"/>
                <w:b w:val="false"/>
                <w:i w:val="false"/>
                <w:color w:val="000000"/>
                <w:sz w:val="20"/>
              </w:rPr>
              <w:t>
(casdo:‌Tax‌Base‌Measure)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есептеуге арналған база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casdo:‌Fraction‌Number246‌Measure‌Type (M.CA.SDT.00800)</w:t>
            </w:r>
          </w:p>
          <w:p>
            <w:pPr>
              <w:spacing w:after="20"/>
              <w:ind w:left="20"/>
              <w:jc w:val="both"/>
            </w:pPr>
            <w:r>
              <w:rPr>
                <w:rFonts w:ascii="Times New Roman"/>
                <w:b w:val="false"/>
                <w:i w:val="false"/>
                <w:color w:val="000000"/>
                <w:sz w:val="20"/>
              </w:rPr>
              <w:t>
Өлшеу нәтижесінде айқындалған сандық шама.</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Валютасының цифрлық коды</w:t>
            </w:r>
          </w:p>
          <w:p>
            <w:pPr>
              <w:spacing w:after="20"/>
              <w:ind w:left="20"/>
              <w:jc w:val="both"/>
            </w:pPr>
            <w:r>
              <w:rPr>
                <w:rFonts w:ascii="Times New Roman"/>
                <w:b w:val="false"/>
                <w:i w:val="false"/>
                <w:color w:val="000000"/>
                <w:sz w:val="20"/>
              </w:rPr>
              <w:t>
(csdo:‌Unified‌Currency‌N3‌Code)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негізі валютасының цифрлық кодтық белгіленімі(адвалорлық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"Валютасының цифрлық коды (csdo:UnifiedCurrencyN3Code)"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Өлшем бірлігі</w:t>
            </w:r>
          </w:p>
          <w:p>
            <w:pPr>
              <w:spacing w:after="20"/>
              <w:ind w:left="20"/>
              <w:jc w:val="both"/>
            </w:pPr>
            <w:r>
              <w:rPr>
                <w:rFonts w:ascii="Times New Roman"/>
                <w:b w:val="false"/>
                <w:i w:val="false"/>
                <w:color w:val="000000"/>
                <w:sz w:val="20"/>
              </w:rPr>
              <w:t>
(csdo:‌Unified‌Measurement‌Unit‌Code)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негізінің өлшем бірлігінің кодтық белгіленімі (арнайы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 толтырылған жағдайда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Пайдаланылатын төлем ставкасы </w:t>
            </w:r>
          </w:p>
          <w:p>
            <w:pPr>
              <w:spacing w:after="20"/>
              <w:ind w:left="20"/>
              <w:jc w:val="both"/>
            </w:pPr>
            <w:r>
              <w:rPr>
                <w:rFonts w:ascii="Times New Roman"/>
                <w:b w:val="false"/>
                <w:i w:val="false"/>
                <w:color w:val="000000"/>
                <w:sz w:val="20"/>
              </w:rPr>
              <w:t>
(cacdo:‌Effective‌Customs‌Rate‌Details)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кезінде пайдаланылатын төлем ставкасы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cacdo:‌Duty‌Tax‌Fee‌Rate‌Details‌Type (M.CA.CDT.00115)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Кедендік төлем ставкасының түрі</w:t>
            </w:r>
          </w:p>
          <w:p>
            <w:pPr>
              <w:spacing w:after="20"/>
              <w:ind w:left="20"/>
              <w:jc w:val="both"/>
            </w:pPr>
            <w:r>
              <w:rPr>
                <w:rFonts w:ascii="Times New Roman"/>
                <w:b w:val="false"/>
                <w:i w:val="false"/>
                <w:color w:val="000000"/>
                <w:sz w:val="20"/>
              </w:rPr>
              <w:t>
(casdo:‌Duty‌Tax‌Fee‌Rate‌Kind‌Code)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casdo:‌Duty‌Tax‌Fee‌Rate‌Kind‌Code‌Type (M.CA.SDT.00159)</w:t>
            </w:r>
          </w:p>
          <w:p>
            <w:pPr>
              <w:spacing w:after="20"/>
              <w:ind w:left="20"/>
              <w:jc w:val="both"/>
            </w:pPr>
            <w:r>
              <w:rPr>
                <w:rFonts w:ascii="Times New Roman"/>
                <w:b w:val="false"/>
                <w:i w:val="false"/>
                <w:color w:val="000000"/>
                <w:sz w:val="20"/>
              </w:rPr>
              <w:t>
Кедендік төлем ставкалары түрілернің тізбесіне сәйкес кодтың мәні .</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 – пайызбен көрсетілген ставка (адвалорлық ставка (қиыстырылған ставканың адвалорлық құрауышы), қайта қаржыландыру ставкасы (негізгі ставка, есептік ставка), пайыздық ставка);</w:t>
            </w:r>
          </w:p>
          <w:p>
            <w:pPr>
              <w:spacing w:after="20"/>
              <w:ind w:left="20"/>
              <w:jc w:val="both"/>
            </w:pPr>
            <w:r>
              <w:rPr>
                <w:rFonts w:ascii="Times New Roman"/>
                <w:b w:val="false"/>
                <w:i w:val="false"/>
                <w:color w:val="000000"/>
                <w:sz w:val="20"/>
              </w:rPr>
              <w:t xml:space="preserve">
* – өзіндік ерекшелікті ставка (қиыстырылған ставканы құрайтын өзіндік ерекшелікті); </w:t>
            </w:r>
          </w:p>
          <w:p>
            <w:pPr>
              <w:spacing w:after="20"/>
              <w:ind w:left="20"/>
              <w:jc w:val="both"/>
            </w:pPr>
            <w:r>
              <w:rPr>
                <w:rFonts w:ascii="Times New Roman"/>
                <w:b w:val="false"/>
                <w:i w:val="false"/>
                <w:color w:val="000000"/>
                <w:sz w:val="20"/>
              </w:rPr>
              <w:t>
S – Қазақстан Республикасы үшін алымдардың белгісі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Кедендік төлем ставкасы</w:t>
            </w:r>
          </w:p>
          <w:p>
            <w:pPr>
              <w:spacing w:after="20"/>
              <w:ind w:left="20"/>
              <w:jc w:val="both"/>
            </w:pPr>
            <w:r>
              <w:rPr>
                <w:rFonts w:ascii="Times New Roman"/>
                <w:b w:val="false"/>
                <w:i w:val="false"/>
                <w:color w:val="000000"/>
                <w:sz w:val="20"/>
              </w:rPr>
              <w:t>
(casdo:‌Duty‌Tax‌Fee‌Rate‌Value)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немесе қайта қаржыландыру ставкасының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casdo:‌Rate‌Value‌Type (M.CA.SDT.00121)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12.</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Өлшем бірлігі</w:t>
            </w:r>
          </w:p>
          <w:p>
            <w:pPr>
              <w:spacing w:after="20"/>
              <w:ind w:left="20"/>
              <w:jc w:val="both"/>
            </w:pPr>
            <w:r>
              <w:rPr>
                <w:rFonts w:ascii="Times New Roman"/>
                <w:b w:val="false"/>
                <w:i w:val="false"/>
                <w:color w:val="000000"/>
                <w:sz w:val="20"/>
              </w:rPr>
              <w:t>
(csdo:‌Unified‌Measurement‌Unit‌Code)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 (специфическая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 толтырылған жағдайда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Валютаның цифрлық коды</w:t>
            </w:r>
          </w:p>
          <w:p>
            <w:pPr>
              <w:spacing w:after="20"/>
              <w:ind w:left="20"/>
              <w:jc w:val="both"/>
            </w:pPr>
            <w:r>
              <w:rPr>
                <w:rFonts w:ascii="Times New Roman"/>
                <w:b w:val="false"/>
                <w:i w:val="false"/>
                <w:color w:val="000000"/>
                <w:sz w:val="20"/>
              </w:rPr>
              <w:t>
(csdo:‌Unified‌Currency‌N3‌Code)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валютасының цифрлық кодтық белгіленімі(өзіндік ерекшелікті ставка)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(csdo:UnifiedCurrencyN3Code)"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Күндер саны</w:t>
            </w:r>
          </w:p>
          <w:p>
            <w:pPr>
              <w:spacing w:after="20"/>
              <w:ind w:left="20"/>
              <w:jc w:val="both"/>
            </w:pPr>
            <w:r>
              <w:rPr>
                <w:rFonts w:ascii="Times New Roman"/>
                <w:b w:val="false"/>
                <w:i w:val="false"/>
                <w:color w:val="000000"/>
                <w:sz w:val="20"/>
              </w:rPr>
              <w:t>
(csdo:‌Day‌Quantity)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Кезеңдер саны</w:t>
            </w:r>
          </w:p>
          <w:p>
            <w:pPr>
              <w:spacing w:after="20"/>
              <w:ind w:left="20"/>
              <w:jc w:val="both"/>
            </w:pPr>
            <w:r>
              <w:rPr>
                <w:rFonts w:ascii="Times New Roman"/>
                <w:b w:val="false"/>
                <w:i w:val="false"/>
                <w:color w:val="000000"/>
                <w:sz w:val="20"/>
              </w:rPr>
              <w:t>
(casdo:‌Stage‌Quantity)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Айлар саны</w:t>
            </w:r>
          </w:p>
          <w:p>
            <w:pPr>
              <w:spacing w:after="20"/>
              <w:ind w:left="20"/>
              <w:jc w:val="both"/>
            </w:pPr>
            <w:r>
              <w:rPr>
                <w:rFonts w:ascii="Times New Roman"/>
                <w:b w:val="false"/>
                <w:i w:val="false"/>
                <w:color w:val="000000"/>
                <w:sz w:val="20"/>
              </w:rPr>
              <w:t>
(csdo:‌Month‌Quantity)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толық емес күнтізбелік айлар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Салмақтық коэффициент</w:t>
            </w:r>
          </w:p>
          <w:p>
            <w:pPr>
              <w:spacing w:after="20"/>
              <w:ind w:left="20"/>
              <w:jc w:val="both"/>
            </w:pPr>
            <w:r>
              <w:rPr>
                <w:rFonts w:ascii="Times New Roman"/>
                <w:b w:val="false"/>
                <w:i w:val="false"/>
                <w:color w:val="000000"/>
                <w:sz w:val="20"/>
              </w:rPr>
              <w:t>
(casdo:‌Weight‌Ratio‌Number)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салмақтық коэффициенті (өзіндік ерекшелікті ставка)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casdo:‌Fraction‌Number9.3‌Number‌Type (M.CA.SDT.00146)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9.</w:t>
            </w:r>
          </w:p>
          <w:p>
            <w:pPr>
              <w:spacing w:after="20"/>
              <w:ind w:left="20"/>
              <w:jc w:val="both"/>
            </w:pPr>
            <w:r>
              <w:rPr>
                <w:rFonts w:ascii="Times New Roman"/>
                <w:b w:val="false"/>
                <w:i w:val="false"/>
                <w:color w:val="000000"/>
                <w:sz w:val="20"/>
              </w:rPr>
              <w:t>
Бөлшек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Ставканы қолдану күні</w:t>
            </w:r>
          </w:p>
          <w:p>
            <w:pPr>
              <w:spacing w:after="20"/>
              <w:ind w:left="20"/>
              <w:jc w:val="both"/>
            </w:pPr>
            <w:r>
              <w:rPr>
                <w:rFonts w:ascii="Times New Roman"/>
                <w:b w:val="false"/>
                <w:i w:val="false"/>
                <w:color w:val="000000"/>
                <w:sz w:val="20"/>
              </w:rPr>
              <w:t>
(casdo:‌Duty‌Tax‌Fee‌Rate‌Date)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ставкасын қолдану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Төлем ерекшелігінің коды</w:t>
            </w:r>
          </w:p>
          <w:p>
            <w:pPr>
              <w:spacing w:after="20"/>
              <w:ind w:left="20"/>
              <w:jc w:val="both"/>
            </w:pPr>
            <w:r>
              <w:rPr>
                <w:rFonts w:ascii="Times New Roman"/>
                <w:b w:val="false"/>
                <w:i w:val="false"/>
                <w:color w:val="000000"/>
                <w:sz w:val="20"/>
              </w:rPr>
              <w:t>
(casdo:‌Customs‌Tax‌Payment‌Feature‌Code)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төлеу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casdo:‌Customs‌Tax‌Payment‌Feature‌Code‌Type (M.CA.SDT.00050)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және өзге де төлемдерді төлеу ерекшеліктері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ерекшелігінің коды (casdo:CustomsTaxPaymentFeatureCode)" деректемесі толтырылған жағдайда атрибут "2011"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Сома</w:t>
            </w:r>
          </w:p>
          <w:p>
            <w:pPr>
              <w:spacing w:after="20"/>
              <w:ind w:left="20"/>
              <w:jc w:val="both"/>
            </w:pPr>
            <w:r>
              <w:rPr>
                <w:rFonts w:ascii="Times New Roman"/>
                <w:b w:val="false"/>
                <w:i w:val="false"/>
                <w:color w:val="000000"/>
                <w:sz w:val="20"/>
              </w:rPr>
              <w:t>
(casdo:‌CAPayment‌NAmount)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топтың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Жазбаның сілтемелік сәйкестендіргіші </w:t>
            </w:r>
          </w:p>
          <w:p>
            <w:pPr>
              <w:spacing w:after="20"/>
              <w:ind w:left="20"/>
              <w:jc w:val="both"/>
            </w:pPr>
            <w:r>
              <w:rPr>
                <w:rFonts w:ascii="Times New Roman"/>
                <w:b w:val="false"/>
                <w:i w:val="false"/>
                <w:color w:val="000000"/>
                <w:sz w:val="20"/>
              </w:rPr>
              <w:t>
(casdo:‌Reference‌Line‌Id)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құжаттар туралы мәліметтердегі жазбаның сілтемелік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Алдыңғы құжаттағы (мәліметтердегі) жазбаның сілтемелік сәйкестендіргіші </w:t>
            </w:r>
          </w:p>
          <w:p>
            <w:pPr>
              <w:spacing w:after="20"/>
              <w:ind w:left="20"/>
              <w:jc w:val="both"/>
            </w:pPr>
            <w:r>
              <w:rPr>
                <w:rFonts w:ascii="Times New Roman"/>
                <w:b w:val="false"/>
                <w:i w:val="false"/>
                <w:color w:val="000000"/>
                <w:sz w:val="20"/>
              </w:rPr>
              <w:t>
(casdo:‌Ref‌Reference‌Line‌Id)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құжаттағы немесе мәліметтердегі жазбаның сілтемелік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сілтемелік нөмірі</w:t>
            </w:r>
          </w:p>
          <w:p>
            <w:pPr>
              <w:spacing w:after="20"/>
              <w:ind w:left="20"/>
              <w:jc w:val="both"/>
            </w:pPr>
            <w:r>
              <w:rPr>
                <w:rFonts w:ascii="Times New Roman"/>
                <w:b w:val="false"/>
                <w:i w:val="false"/>
                <w:color w:val="000000"/>
                <w:sz w:val="20"/>
              </w:rPr>
              <w:t>
(casdo:‌Reference‌Consignment‌Item‌Ordinal)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18.17.52. Кедендік рәсімдердің қолданылу мерзімдерін автоматты түрде бақылау тізіліміне енгізу үшін тауардың саны</w:t>
            </w:r>
          </w:p>
          <w:p>
            <w:pPr>
              <w:spacing w:after="20"/>
              <w:ind w:left="20"/>
              <w:jc w:val="both"/>
            </w:pPr>
            <w:r>
              <w:rPr>
                <w:rFonts w:ascii="Times New Roman"/>
                <w:b w:val="false"/>
                <w:i w:val="false"/>
                <w:color w:val="000000"/>
                <w:sz w:val="20"/>
              </w:rPr>
              <w:t>
(cacdo:‌Goods‌Control‌Measure‌Details)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рәсімдердің қолданылу мерзімдерін автоматты түрде бақылау тізіліміне енгізуге арналған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 Төлеу туралы мәліметтер</w:t>
            </w:r>
          </w:p>
          <w:p>
            <w:pPr>
              <w:spacing w:after="20"/>
              <w:ind w:left="20"/>
              <w:jc w:val="both"/>
            </w:pPr>
            <w:r>
              <w:rPr>
                <w:rFonts w:ascii="Times New Roman"/>
                <w:b w:val="false"/>
                <w:i w:val="false"/>
                <w:color w:val="000000"/>
                <w:sz w:val="20"/>
              </w:rPr>
              <w:t>
(cacdo:‌Fact‌Payment‌Details)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төлемдердің іс жүзінде төленген (өндіріп алынған) сомалары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cacdo:‌Fact‌Payment‌Details‌Type (M.CA.CDT.00173)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 Сома</w:t>
            </w:r>
          </w:p>
          <w:p>
            <w:pPr>
              <w:spacing w:after="20"/>
              <w:ind w:left="20"/>
              <w:jc w:val="both"/>
            </w:pPr>
            <w:r>
              <w:rPr>
                <w:rFonts w:ascii="Times New Roman"/>
                <w:b w:val="false"/>
                <w:i w:val="false"/>
                <w:color w:val="000000"/>
                <w:sz w:val="20"/>
              </w:rPr>
              <w:t>
(casdo:‌CAPayment‌NAmount)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Ең аз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Әдепкілік бойынша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мәнінде ұлттық валютаның бір бірлігі үшін белгіленген шетелдік ақша бірліктерінің саны қамтылуға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 Төлеу тәсілінің коды</w:t>
            </w:r>
          </w:p>
          <w:p>
            <w:pPr>
              <w:spacing w:after="20"/>
              <w:ind w:left="20"/>
              <w:jc w:val="both"/>
            </w:pPr>
            <w:r>
              <w:rPr>
                <w:rFonts w:ascii="Times New Roman"/>
                <w:b w:val="false"/>
                <w:i w:val="false"/>
                <w:color w:val="000000"/>
                <w:sz w:val="20"/>
              </w:rPr>
              <w:t>
(casdo:‌Customs‌Tax‌Payment‌Method‌Code)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немесе өзге төлемдерді төлеу тәсілінің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casdo:‌Customs‌Tax‌Payment‌Method‌Code‌Type (M.CA.SDT.00061)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кедендік және өзге де төлемдерді төлеу тәсілі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Армения Республикасында, Беларусь Республикасында және Қырғыз Республикасында пайдаланылады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тәсілінің коды (casdo:CustomsTaxPaymentMethodCode)" деректемесі толтырылған жағдайда атрибут "2012"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18.18.5. Төлемді растайтын құжат </w:t>
            </w:r>
          </w:p>
          <w:p>
            <w:pPr>
              <w:spacing w:after="20"/>
              <w:ind w:left="20"/>
              <w:jc w:val="both"/>
            </w:pPr>
            <w:r>
              <w:rPr>
                <w:rFonts w:ascii="Times New Roman"/>
                <w:b w:val="false"/>
                <w:i w:val="false"/>
                <w:color w:val="000000"/>
                <w:sz w:val="20"/>
              </w:rPr>
              <w:t>
(cacdo:‌Payment‌Doc‌Details)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немесе өзге төлемнің төленгенін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cacdo:‌Payment‌Doc‌Details‌Type (M.CA.CDT.00085)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және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пайдаланылады.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 заңды тұлғаның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 Деректеме сәйкестендіру нөмірін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 Төлеу күні</w:t>
            </w:r>
          </w:p>
          <w:p>
            <w:pPr>
              <w:spacing w:after="20"/>
              <w:ind w:left="20"/>
              <w:jc w:val="both"/>
            </w:pPr>
            <w:r>
              <w:rPr>
                <w:rFonts w:ascii="Times New Roman"/>
                <w:b w:val="false"/>
                <w:i w:val="false"/>
                <w:color w:val="000000"/>
                <w:sz w:val="20"/>
              </w:rPr>
              <w:t>
(casdo:‌Payment‌Date)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немесе өндіріп алу күні (кедендік және өзге де төлемдерді төлеу жөніндегі міндеттерді орындау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 Төлемді төлеу бойынша кейінге қалдыру туралы мәліметтер</w:t>
            </w:r>
          </w:p>
          <w:p>
            <w:pPr>
              <w:spacing w:after="20"/>
              <w:ind w:left="20"/>
              <w:jc w:val="both"/>
            </w:pPr>
            <w:r>
              <w:rPr>
                <w:rFonts w:ascii="Times New Roman"/>
                <w:b w:val="false"/>
                <w:i w:val="false"/>
                <w:color w:val="000000"/>
                <w:sz w:val="20"/>
              </w:rPr>
              <w:t>
(cacdo:‌Deffered‌Payment‌Details)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төлемді төлеу бойынша кейінге қалдыру (бөліп төлеу)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cacdo:‌Deffered‌Payment‌Details‌Type (M.CA.CDT.00357)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кейінге қалдыру (бөліп төлеу) берілген мерзім туралы мәліметтерді көрсету үшін мына деректемелердің бірі толтырылуға тиіс: "Ақырғы күн (csdo:‌End‌Date)" немесе "Төлем төлеу кезеңі (cacdo:‌Payment‌Shedule‌Details)"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 Ақырғы күн</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төлеуді кейінге қалдыру мерзімінің соңғы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18.19.3. Төлем төлеу кезеңі</w:t>
            </w:r>
          </w:p>
          <w:p>
            <w:pPr>
              <w:spacing w:after="20"/>
              <w:ind w:left="20"/>
              <w:jc w:val="both"/>
            </w:pPr>
            <w:r>
              <w:rPr>
                <w:rFonts w:ascii="Times New Roman"/>
                <w:b w:val="false"/>
                <w:i w:val="false"/>
                <w:color w:val="000000"/>
                <w:sz w:val="20"/>
              </w:rPr>
              <w:t>
(cacdo:‌Payment‌Shedule‌Details)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төлеуді бөліп төлеу кезеңі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cacdo:‌Payment‌Shedule‌Details‌Type (M.CA.CDT.01178)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Реттік нөмір</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Ақырғы күн</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ақырғы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 Кедендік және өзге де төлемдер төлеу жөніндегі міндеттердің орындалуына берілген қамтамасыз ету </w:t>
            </w:r>
          </w:p>
          <w:p>
            <w:pPr>
              <w:spacing w:after="20"/>
              <w:ind w:left="20"/>
              <w:jc w:val="both"/>
            </w:pPr>
            <w:r>
              <w:rPr>
                <w:rFonts w:ascii="Times New Roman"/>
                <w:b w:val="false"/>
                <w:i w:val="false"/>
                <w:color w:val="000000"/>
                <w:sz w:val="20"/>
              </w:rPr>
              <w:t>
(cacdo:‌Payment‌Guarantee‌Details)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 төлеу жөніндегі міндеттердің орындалуына берілген қамтамасыз ету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cacdo:‌Payment‌Guarantee‌Details‌Type (M.CA.CDT.00459)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 Кедендік баждар, салықтар төлеу жөніндегі міндеттердің орындалуын қамтамасыз ету тәсілінің коды</w:t>
            </w:r>
          </w:p>
          <w:p>
            <w:pPr>
              <w:spacing w:after="20"/>
              <w:ind w:left="20"/>
              <w:jc w:val="both"/>
            </w:pPr>
            <w:r>
              <w:rPr>
                <w:rFonts w:ascii="Times New Roman"/>
                <w:b w:val="false"/>
                <w:i w:val="false"/>
                <w:color w:val="000000"/>
                <w:sz w:val="20"/>
              </w:rPr>
              <w:t>
(casdo:‌Payment‌Guarantee‌Method‌Code)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төлеу жөніндегі міндеттердің орындалуын қамтамасыз ету тәсілінің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casdo:‌Payment‌Guarantee‌Method‌Code‌Type (M.CA.SDT.00164)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және өзге де төлемдердің төленуін қамтамасыз ету тәсілі кодының мәні.</w:t>
            </w:r>
          </w:p>
          <w:p>
            <w:pPr>
              <w:spacing w:after="20"/>
              <w:ind w:left="20"/>
              <w:jc w:val="both"/>
            </w:pPr>
            <w:r>
              <w:rPr>
                <w:rFonts w:ascii="Times New Roman"/>
                <w:b w:val="false"/>
                <w:i w:val="false"/>
                <w:color w:val="000000"/>
                <w:sz w:val="20"/>
              </w:rPr>
              <w:t>
Шаблон: \d{2}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 Қамтамасыз ету сомасы (мөлшері)</w:t>
            </w:r>
          </w:p>
          <w:p>
            <w:pPr>
              <w:spacing w:after="20"/>
              <w:ind w:left="20"/>
              <w:jc w:val="both"/>
            </w:pPr>
            <w:r>
              <w:rPr>
                <w:rFonts w:ascii="Times New Roman"/>
                <w:b w:val="false"/>
                <w:i w:val="false"/>
                <w:color w:val="000000"/>
                <w:sz w:val="20"/>
              </w:rPr>
              <w:t>
(casdo:‌Guarantee‌Amount)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18.20.3. Кедендік және өзге де төлемдер төлеу жөніндегі міндеттерді орындаудың қамтамасыз ету берілгенін (қабылданғанын) растайтын құжат </w:t>
            </w:r>
          </w:p>
          <w:p>
            <w:pPr>
              <w:spacing w:after="20"/>
              <w:ind w:left="20"/>
              <w:jc w:val="both"/>
            </w:pPr>
            <w:r>
              <w:rPr>
                <w:rFonts w:ascii="Times New Roman"/>
                <w:b w:val="false"/>
                <w:i w:val="false"/>
                <w:color w:val="000000"/>
                <w:sz w:val="20"/>
              </w:rPr>
              <w:t>
(cacdo:‌Guarantee‌Doc‌Details)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 төлеу жөніндегі міндеттерді орындаудың қамтамасыз етілгенін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 заңды тұлғаның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p>
            <w:pPr>
              <w:spacing w:after="20"/>
              <w:ind w:left="20"/>
              <w:jc w:val="both"/>
            </w:pPr>
            <w:r>
              <w:rPr>
                <w:rFonts w:ascii="Times New Roman"/>
                <w:b w:val="false"/>
                <w:i w:val="false"/>
                <w:color w:val="000000"/>
                <w:sz w:val="20"/>
              </w:rPr>
              <w:t>
Деректеме төлеушінің есептік нөмірін (ТЕН)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 Банк сәйкестендіргіші</w:t>
            </w:r>
          </w:p>
          <w:p>
            <w:pPr>
              <w:spacing w:after="20"/>
              <w:ind w:left="20"/>
              <w:jc w:val="both"/>
            </w:pPr>
            <w:r>
              <w:rPr>
                <w:rFonts w:ascii="Times New Roman"/>
                <w:b w:val="false"/>
                <w:i w:val="false"/>
                <w:color w:val="000000"/>
                <w:sz w:val="20"/>
              </w:rPr>
              <w:t>
(csdo:‌Bank‌Id)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құжаттарында (төлем тапсырмасы, аккредитив) пайдаланылатын банктің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csdo:‌Bank‌Id‌Type (M.SDT.00026)</w:t>
            </w:r>
          </w:p>
          <w:p>
            <w:pPr>
              <w:spacing w:after="20"/>
              <w:ind w:left="20"/>
              <w:jc w:val="both"/>
            </w:pPr>
            <w:r>
              <w:rPr>
                <w:rFonts w:ascii="Times New Roman"/>
                <w:b w:val="false"/>
                <w:i w:val="false"/>
                <w:color w:val="000000"/>
                <w:sz w:val="20"/>
              </w:rPr>
              <w:t>
Банкті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Шаблон: [0-9]{9}|[A-Z]{6}[A-Z0-9]{2}|[A-Z]{6}[A-Z0-9]{5}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 Кедендік транзиттің сақталуын қамтамасыз ету шарасы</w:t>
            </w:r>
          </w:p>
          <w:p>
            <w:pPr>
              <w:spacing w:after="20"/>
              <w:ind w:left="20"/>
              <w:jc w:val="both"/>
            </w:pPr>
            <w:r>
              <w:rPr>
                <w:rFonts w:ascii="Times New Roman"/>
                <w:b w:val="false"/>
                <w:i w:val="false"/>
                <w:color w:val="000000"/>
                <w:sz w:val="20"/>
              </w:rPr>
              <w:t>
(cacdo:‌Transit‌Guarantee‌Details)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cacdo:‌Transit‌Guarantee‌Details‌Type (M.CA.CDT.00195)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 Кедендік транзиттің сақталуын қамтамасыз ету шарасының коды</w:t>
            </w:r>
          </w:p>
          <w:p>
            <w:pPr>
              <w:spacing w:after="20"/>
              <w:ind w:left="20"/>
              <w:jc w:val="both"/>
            </w:pPr>
            <w:r>
              <w:rPr>
                <w:rFonts w:ascii="Times New Roman"/>
                <w:b w:val="false"/>
                <w:i w:val="false"/>
                <w:color w:val="000000"/>
                <w:sz w:val="20"/>
              </w:rPr>
              <w:t>
(casdo:‌Transit‌Guarantee‌Measure‌Code)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casdo:‌Transit‌Guarantee‌Measure‌Code‌Type (M.CA.SDT.00066)</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транзитті сақтауды қамтамасыз ету шаралары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"2017"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18.21.2. Қамтамасыз ету сомасы (мөлшері)</w:t>
            </w:r>
          </w:p>
          <w:p>
            <w:pPr>
              <w:spacing w:after="20"/>
              <w:ind w:left="20"/>
              <w:jc w:val="both"/>
            </w:pPr>
            <w:r>
              <w:rPr>
                <w:rFonts w:ascii="Times New Roman"/>
                <w:b w:val="false"/>
                <w:i w:val="false"/>
                <w:color w:val="000000"/>
                <w:sz w:val="20"/>
              </w:rPr>
              <w:t>
(casdo:‌Guarantee‌Amount)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18.21.3. Кедендік баждарды, салықтарды төлеу жөніндегі міндеттің орындалуын қамтамасыз ету сертификатының тіркеу нөмірі </w:t>
            </w:r>
          </w:p>
          <w:p>
            <w:pPr>
              <w:spacing w:after="20"/>
              <w:ind w:left="20"/>
              <w:jc w:val="both"/>
            </w:pPr>
            <w:r>
              <w:rPr>
                <w:rFonts w:ascii="Times New Roman"/>
                <w:b w:val="false"/>
                <w:i w:val="false"/>
                <w:color w:val="000000"/>
                <w:sz w:val="20"/>
              </w:rPr>
              <w:t>
(cacdo:‌Guarantee‌Certificate‌Id‌Details)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төлеу жөніндегі міндеттің орындалуын қамтамасыз ету сертификатының тіркеу нөмірі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cacdo:‌Customs‌Document‌Id‌Details‌Type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 Кедендік транзиттің сақталуын қамтамасыз ету шараларының қолданылуын растайтын құжат</w:t>
            </w:r>
          </w:p>
          <w:p>
            <w:pPr>
              <w:spacing w:after="20"/>
              <w:ind w:left="20"/>
              <w:jc w:val="both"/>
            </w:pPr>
            <w:r>
              <w:rPr>
                <w:rFonts w:ascii="Times New Roman"/>
                <w:b w:val="false"/>
                <w:i w:val="false"/>
                <w:color w:val="000000"/>
                <w:sz w:val="20"/>
              </w:rPr>
              <w:t>
(cacdo:‌Transit‌Guarantee‌Doc‌Details)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шараларының қолданылуын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кедендік баждарды, салықтарды төлеу жөніндегі міндеттің орындалуын қамтамасыз ету сертификатын қоспағанда, кедендік транзиттің сақталуын қамтамасыз ету шараларының қолданылуын растайтын құжат туралы мәліметтерді көрсетуге арналған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 Кепілдік коды</w:t>
            </w:r>
          </w:p>
          <w:p>
            <w:pPr>
              <w:spacing w:after="20"/>
              <w:ind w:left="20"/>
              <w:jc w:val="both"/>
            </w:pPr>
            <w:r>
              <w:rPr>
                <w:rFonts w:ascii="Times New Roman"/>
                <w:b w:val="false"/>
                <w:i w:val="false"/>
                <w:color w:val="000000"/>
                <w:sz w:val="20"/>
              </w:rPr>
              <w:t>
(casdo:‌National‌Guarantee‌Code)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 көрсетілген кепілдік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 Кепілдік қолданылмайтын елдің коды</w:t>
            </w:r>
          </w:p>
          <w:p>
            <w:pPr>
              <w:spacing w:after="20"/>
              <w:ind w:left="20"/>
              <w:jc w:val="both"/>
            </w:pPr>
            <w:r>
              <w:rPr>
                <w:rFonts w:ascii="Times New Roman"/>
                <w:b w:val="false"/>
                <w:i w:val="false"/>
                <w:color w:val="000000"/>
                <w:sz w:val="20"/>
              </w:rPr>
              <w:t>
(casdo:‌Non‌Guarantee‌Country‌Code)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жарамсыз елдің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қолданылмайтын елдің коды (casdo:NonGuaranteeCountryCode)"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18.21.7.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кедендік тасымалдаушылар тізіліміне немесе уәкілетті экономикалық операторлар тізіліміне енгізілгенін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егер уәкілетті экономикалық оператор тізіліміне енгізу туралы куәліктің нөмірінде куәліктің типі туралы мәліметтер қамтылған жағдайда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18.21.8.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 заңды тұлғаның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p>
            <w:pPr>
              <w:spacing w:after="20"/>
              <w:ind w:left="20"/>
              <w:jc w:val="both"/>
            </w:pPr>
            <w:r>
              <w:rPr>
                <w:rFonts w:ascii="Times New Roman"/>
                <w:b w:val="false"/>
                <w:i w:val="false"/>
                <w:color w:val="000000"/>
                <w:sz w:val="20"/>
              </w:rPr>
              <w:t>
Деректеме төлеушінің есептік нөмірін (ТЕН)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18.21.10. Банк сәйкестендіргіші</w:t>
            </w:r>
          </w:p>
          <w:p>
            <w:pPr>
              <w:spacing w:after="20"/>
              <w:ind w:left="20"/>
              <w:jc w:val="both"/>
            </w:pPr>
            <w:r>
              <w:rPr>
                <w:rFonts w:ascii="Times New Roman"/>
                <w:b w:val="false"/>
                <w:i w:val="false"/>
                <w:color w:val="000000"/>
                <w:sz w:val="20"/>
              </w:rPr>
              <w:t>
(csdo:‌Bank‌Id)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құжаттарында (төлем тапсырмасы, аккредитив) пайдаланылатын банктің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csdo:‌Bank‌Id‌Type (M.SDT.00026)</w:t>
            </w:r>
          </w:p>
          <w:p>
            <w:pPr>
              <w:spacing w:after="20"/>
              <w:ind w:left="20"/>
              <w:jc w:val="both"/>
            </w:pPr>
            <w:r>
              <w:rPr>
                <w:rFonts w:ascii="Times New Roman"/>
                <w:b w:val="false"/>
                <w:i w:val="false"/>
                <w:color w:val="000000"/>
                <w:sz w:val="20"/>
              </w:rPr>
              <w:t>
Банкті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Шаблон: [0-9]{9}|[A-Z]{6}[A-Z0-9]{2}|[A-Z]{6}[A-Z0-9]{5}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18.21.11. Кепілгерлік</w:t>
            </w:r>
          </w:p>
          <w:p>
            <w:pPr>
              <w:spacing w:after="20"/>
              <w:ind w:left="20"/>
              <w:jc w:val="both"/>
            </w:pPr>
            <w:r>
              <w:rPr>
                <w:rFonts w:ascii="Times New Roman"/>
                <w:b w:val="false"/>
                <w:i w:val="false"/>
                <w:color w:val="000000"/>
                <w:sz w:val="20"/>
              </w:rPr>
              <w:t>
(cacdo:‌Surety‌Details)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cacdo:‌Surety‌Details‌Type (M.CA.CDT.00198)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Кепілгерліктің бас шарты</w:t>
            </w:r>
          </w:p>
          <w:p>
            <w:pPr>
              <w:spacing w:after="20"/>
              <w:ind w:left="20"/>
              <w:jc w:val="both"/>
            </w:pPr>
            <w:r>
              <w:rPr>
                <w:rFonts w:ascii="Times New Roman"/>
                <w:b w:val="false"/>
                <w:i w:val="false"/>
                <w:color w:val="000000"/>
                <w:sz w:val="20"/>
              </w:rPr>
              <w:t>
(cacdo:‌Surety‌Main‌Contract‌Details)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шарт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Кепілгерлік шарты </w:t>
            </w:r>
          </w:p>
          <w:p>
            <w:pPr>
              <w:spacing w:after="20"/>
              <w:ind w:left="20"/>
              <w:jc w:val="both"/>
            </w:pPr>
            <w:r>
              <w:rPr>
                <w:rFonts w:ascii="Times New Roman"/>
                <w:b w:val="false"/>
                <w:i w:val="false"/>
                <w:color w:val="000000"/>
                <w:sz w:val="20"/>
              </w:rPr>
              <w:t>
(cacdo:‌Surety‌Contract‌Details)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Кепілгерлік шартына қосымша </w:t>
            </w:r>
          </w:p>
          <w:p>
            <w:pPr>
              <w:spacing w:after="20"/>
              <w:ind w:left="20"/>
              <w:jc w:val="both"/>
            </w:pPr>
            <w:r>
              <w:rPr>
                <w:rFonts w:ascii="Times New Roman"/>
                <w:b w:val="false"/>
                <w:i w:val="false"/>
                <w:color w:val="000000"/>
                <w:sz w:val="20"/>
              </w:rPr>
              <w:t>
(cacdo:‌Add‌Surety‌Contract‌Details)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шартына қосымша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Тасымалдаушы </w:t>
            </w:r>
          </w:p>
          <w:p>
            <w:pPr>
              <w:spacing w:after="20"/>
              <w:ind w:left="20"/>
              <w:jc w:val="both"/>
            </w:pPr>
            <w:r>
              <w:rPr>
                <w:rFonts w:ascii="Times New Roman"/>
                <w:b w:val="false"/>
                <w:i w:val="false"/>
                <w:color w:val="000000"/>
                <w:sz w:val="20"/>
              </w:rPr>
              <w:t>
(cacdo:‌Carrier‌Details)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cacdo:‌Carrier‌Details‌Type (M.CA.CDT.00349)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кедендік транзиттің кедендік рәсіміне сәйкес тауарларды кедендік декларациялауды тасымалдаушы жүзеге асырмаған жағдайда толтырылады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(тіркелім) бойынша жазба нөмірі (коды)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(ҚҚНБ) немесе ҚҚНБ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бір данасы ғана қалыптастырылуға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 Тасымалдаушының өкілі</w:t>
            </w:r>
          </w:p>
          <w:p>
            <w:pPr>
              <w:spacing w:after="20"/>
              <w:ind w:left="20"/>
              <w:jc w:val="both"/>
            </w:pPr>
            <w:r>
              <w:rPr>
                <w:rFonts w:ascii="Times New Roman"/>
                <w:b w:val="false"/>
                <w:i w:val="false"/>
                <w:color w:val="000000"/>
                <w:sz w:val="20"/>
              </w:rPr>
              <w:t>
(cacdo:‌Carrier‌Representative‌Details)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қызметкері немесе уәкілетті өкілі болып табылатын адам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cacdo:‌Carrier‌Representative‌Details‌Type (M.CA.CDT.00304)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 ТАӘ</w:t>
            </w:r>
          </w:p>
          <w:p>
            <w:pPr>
              <w:spacing w:after="20"/>
              <w:ind w:left="20"/>
              <w:jc w:val="both"/>
            </w:pPr>
            <w:r>
              <w:rPr>
                <w:rFonts w:ascii="Times New Roman"/>
                <w:b w:val="false"/>
                <w:i w:val="false"/>
                <w:color w:val="000000"/>
                <w:sz w:val="20"/>
              </w:rPr>
              <w:t>
(ccdo:‌Full‌Name‌Details)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ортаңғы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 Лауазымның атауы</w:t>
            </w:r>
          </w:p>
          <w:p>
            <w:pPr>
              <w:spacing w:after="20"/>
              <w:ind w:left="20"/>
              <w:jc w:val="both"/>
            </w:pPr>
            <w:r>
              <w:rPr>
                <w:rFonts w:ascii="Times New Roman"/>
                <w:b w:val="false"/>
                <w:i w:val="false"/>
                <w:color w:val="000000"/>
                <w:sz w:val="20"/>
              </w:rPr>
              <w:t>
(csdo:‌Position‌Name)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 адамның байланыс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19.14.4.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19.14.5. Рөл коды</w:t>
            </w:r>
          </w:p>
          <w:p>
            <w:pPr>
              <w:spacing w:after="20"/>
              <w:ind w:left="20"/>
              <w:jc w:val="both"/>
            </w:pPr>
            <w:r>
              <w:rPr>
                <w:rFonts w:ascii="Times New Roman"/>
                <w:b w:val="false"/>
                <w:i w:val="false"/>
                <w:color w:val="000000"/>
                <w:sz w:val="20"/>
              </w:rPr>
              <w:t>
(casdo:‌Role‌Code)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орындайтын рөлдің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csdo:‌Code20‌Type (M.SDT.00160)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көлік құралының жүргізушісі;</w:t>
            </w:r>
          </w:p>
          <w:p>
            <w:pPr>
              <w:spacing w:after="20"/>
              <w:ind w:left="20"/>
              <w:jc w:val="both"/>
            </w:pPr>
            <w:r>
              <w:rPr>
                <w:rFonts w:ascii="Times New Roman"/>
                <w:b w:val="false"/>
                <w:i w:val="false"/>
                <w:color w:val="000000"/>
                <w:sz w:val="20"/>
              </w:rPr>
              <w:t>
2 – экспедитор;</w:t>
            </w:r>
          </w:p>
          <w:p>
            <w:pPr>
              <w:spacing w:after="20"/>
              <w:ind w:left="20"/>
              <w:jc w:val="both"/>
            </w:pPr>
            <w:r>
              <w:rPr>
                <w:rFonts w:ascii="Times New Roman"/>
                <w:b w:val="false"/>
                <w:i w:val="false"/>
                <w:color w:val="000000"/>
                <w:sz w:val="20"/>
              </w:rPr>
              <w:t>
3 –тасымалдаушы-ұйымның өкілі болып табылатын өзге тұлға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Сәйкестендіру құралдары туралы мәліметтер</w:t>
            </w:r>
          </w:p>
          <w:p>
            <w:pPr>
              <w:spacing w:after="20"/>
              <w:ind w:left="20"/>
              <w:jc w:val="both"/>
            </w:pPr>
            <w:r>
              <w:rPr>
                <w:rFonts w:ascii="Times New Roman"/>
                <w:b w:val="false"/>
                <w:i w:val="false"/>
                <w:color w:val="000000"/>
                <w:sz w:val="20"/>
              </w:rPr>
              <w:t>
(cacdo:‌Seal‌Details)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cacdo:‌Seal‌Details‌Type (M.CA.CDT.00199)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Сәйкестендіру құралдарының саны</w:t>
            </w:r>
          </w:p>
          <w:p>
            <w:pPr>
              <w:spacing w:after="20"/>
              <w:ind w:left="20"/>
              <w:jc w:val="both"/>
            </w:pPr>
            <w:r>
              <w:rPr>
                <w:rFonts w:ascii="Times New Roman"/>
                <w:b w:val="false"/>
                <w:i w:val="false"/>
                <w:color w:val="000000"/>
                <w:sz w:val="20"/>
              </w:rPr>
              <w:t>
(casdo:‌Seal‌Quantity)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csdo:‌Quantity4‌Type (M.SDT.00097)</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Пломбиратордың нөмірі </w:t>
            </w:r>
          </w:p>
          <w:p>
            <w:pPr>
              <w:spacing w:after="20"/>
              <w:ind w:left="20"/>
              <w:jc w:val="both"/>
            </w:pPr>
            <w:r>
              <w:rPr>
                <w:rFonts w:ascii="Times New Roman"/>
                <w:b w:val="false"/>
                <w:i w:val="false"/>
                <w:color w:val="000000"/>
                <w:sz w:val="20"/>
              </w:rPr>
              <w:t>
(casdo:‌Seal‌Device‌Id)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пломбиратордың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Қорғаныш пломбасының сәйкестендіргіші</w:t>
            </w:r>
          </w:p>
          <w:p>
            <w:pPr>
              <w:spacing w:after="20"/>
              <w:ind w:left="20"/>
              <w:jc w:val="both"/>
            </w:pPr>
            <w:r>
              <w:rPr>
                <w:rFonts w:ascii="Times New Roman"/>
                <w:b w:val="false"/>
                <w:i w:val="false"/>
                <w:color w:val="000000"/>
                <w:sz w:val="20"/>
              </w:rPr>
              <w:t>
(csdo:‌Seal‌Id)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пломбаның бірегей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Сипаттамасы</w:t>
            </w:r>
          </w:p>
          <w:p>
            <w:pPr>
              <w:spacing w:after="20"/>
              <w:ind w:left="20"/>
              <w:jc w:val="both"/>
            </w:pPr>
            <w:r>
              <w:rPr>
                <w:rFonts w:ascii="Times New Roman"/>
                <w:b w:val="false"/>
                <w:i w:val="false"/>
                <w:color w:val="000000"/>
                <w:sz w:val="20"/>
              </w:rPr>
              <w:t>
(csdo:‌Description‌Text)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құралдарының ерекшелеуші белгілерінің сипаттамасы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Кеден құжатын толтыруға (оған қол қоюға) жауапты кеден өкілі</w:t>
            </w:r>
          </w:p>
          <w:p>
            <w:pPr>
              <w:spacing w:after="20"/>
              <w:ind w:left="20"/>
              <w:jc w:val="both"/>
            </w:pPr>
            <w:r>
              <w:rPr>
                <w:rFonts w:ascii="Times New Roman"/>
                <w:b w:val="false"/>
                <w:i w:val="false"/>
                <w:color w:val="000000"/>
                <w:sz w:val="20"/>
              </w:rPr>
              <w:t>
(cacdo:‌Signatory‌Representative‌Details)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кеден өкілі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cacdo:‌Signatory‌Representative‌Details‌Type (M.CA.CDT.00187)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Кеден өкілдерінің тізіліміне енгізілгені туралы құжат</w:t>
            </w:r>
          </w:p>
          <w:p>
            <w:pPr>
              <w:spacing w:after="20"/>
              <w:ind w:left="20"/>
              <w:jc w:val="both"/>
            </w:pPr>
            <w:r>
              <w:rPr>
                <w:rFonts w:ascii="Times New Roman"/>
                <w:b w:val="false"/>
                <w:i w:val="false"/>
                <w:color w:val="000000"/>
                <w:sz w:val="20"/>
              </w:rPr>
              <w:t>
(cacdo:‌Broker‌Registry‌Doc‌Details)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өкілдерінің тізіліміне енгізілгені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cacdo:‌Broker‌Registry‌Doc‌Details‌Type (M.CA.CDT.00464)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кедендік өкілдер тізіліміне енгізілгені туралы құжаттың тіркеу нөмірі немесе тұлғаның тізілімдегі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Кеден өкілінің декларантпен (өтініш берушімен) жасасқан шарты</w:t>
            </w:r>
          </w:p>
          <w:p>
            <w:pPr>
              <w:spacing w:after="20"/>
              <w:ind w:left="20"/>
              <w:jc w:val="both"/>
            </w:pPr>
            <w:r>
              <w:rPr>
                <w:rFonts w:ascii="Times New Roman"/>
                <w:b w:val="false"/>
                <w:i w:val="false"/>
                <w:color w:val="000000"/>
                <w:sz w:val="20"/>
              </w:rPr>
              <w:t>
(cacdo:‌Representative‌Contract‌Details)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декларантпен (өтініш берушімен) жасасқан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Кеден құжатын толтырған (оған қол қойған) жеке тұлға </w:t>
            </w:r>
          </w:p>
          <w:p>
            <w:pPr>
              <w:spacing w:after="20"/>
              <w:ind w:left="20"/>
              <w:jc w:val="both"/>
            </w:pPr>
            <w:r>
              <w:rPr>
                <w:rFonts w:ascii="Times New Roman"/>
                <w:b w:val="false"/>
                <w:i w:val="false"/>
                <w:color w:val="000000"/>
                <w:sz w:val="20"/>
              </w:rPr>
              <w:t>
(cacdo:‌Signatory‌Person‌V2‌Details)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жеке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cacdo:‌Signatory‌Person‌Details‌V2‌Type (M.CA.CDT.01142)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Құжатқа қол қойған тұлға</w:t>
            </w:r>
          </w:p>
          <w:p>
            <w:pPr>
              <w:spacing w:after="20"/>
              <w:ind w:left="20"/>
              <w:jc w:val="both"/>
            </w:pPr>
            <w:r>
              <w:rPr>
                <w:rFonts w:ascii="Times New Roman"/>
                <w:b w:val="false"/>
                <w:i w:val="false"/>
                <w:color w:val="000000"/>
                <w:sz w:val="20"/>
              </w:rPr>
              <w:t>
(cacdo:‌Signing‌Details)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cacdo:‌Signing‌Details‌Type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ТАӘ</w:t>
            </w:r>
          </w:p>
          <w:p>
            <w:pPr>
              <w:spacing w:after="20"/>
              <w:ind w:left="20"/>
              <w:jc w:val="both"/>
            </w:pPr>
            <w:r>
              <w:rPr>
                <w:rFonts w:ascii="Times New Roman"/>
                <w:b w:val="false"/>
                <w:i w:val="false"/>
                <w:color w:val="000000"/>
                <w:sz w:val="20"/>
              </w:rPr>
              <w:t>
(ccdo:‌Full‌Name‌Details)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ортаңғы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Лауазымның атауы</w:t>
            </w:r>
          </w:p>
          <w:p>
            <w:pPr>
              <w:spacing w:after="20"/>
              <w:ind w:left="20"/>
              <w:jc w:val="both"/>
            </w:pPr>
            <w:r>
              <w:rPr>
                <w:rFonts w:ascii="Times New Roman"/>
                <w:b w:val="false"/>
                <w:i w:val="false"/>
                <w:color w:val="000000"/>
                <w:sz w:val="20"/>
              </w:rPr>
              <w:t>
(csdo:‌Position‌Name)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 мен Ресей Федерациясында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 Қол қою күні</w:t>
            </w:r>
          </w:p>
          <w:p>
            <w:pPr>
              <w:spacing w:after="20"/>
              <w:ind w:left="20"/>
              <w:jc w:val="both"/>
            </w:pPr>
            <w:r>
              <w:rPr>
                <w:rFonts w:ascii="Times New Roman"/>
                <w:b w:val="false"/>
                <w:i w:val="false"/>
                <w:color w:val="000000"/>
                <w:sz w:val="20"/>
              </w:rPr>
              <w:t>
(casdo:‌Signing‌Date)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маманның біліктілік аттестатының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Өкілеттікті куәландыратын құжат</w:t>
            </w:r>
          </w:p>
          <w:p>
            <w:pPr>
              <w:spacing w:after="20"/>
              <w:ind w:left="20"/>
              <w:jc w:val="both"/>
            </w:pPr>
            <w:r>
              <w:rPr>
                <w:rFonts w:ascii="Times New Roman"/>
                <w:b w:val="false"/>
                <w:i w:val="false"/>
                <w:color w:val="000000"/>
                <w:sz w:val="20"/>
              </w:rPr>
              <w:t>
(cacdo:‌Power‌Of‌Attorney‌Details)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өкілеттікті куәландыратын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Теміржол станциясының күнтізбелік мөртаңбасы</w:t>
            </w:r>
          </w:p>
          <w:p>
            <w:pPr>
              <w:spacing w:after="20"/>
              <w:ind w:left="20"/>
              <w:jc w:val="both"/>
            </w:pPr>
            <w:r>
              <w:rPr>
                <w:rFonts w:ascii="Times New Roman"/>
                <w:b w:val="false"/>
                <w:i w:val="false"/>
                <w:color w:val="000000"/>
                <w:sz w:val="20"/>
              </w:rPr>
              <w:t>
(cacdo:‌Railway‌Stamp‌Details)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станциясының күнтізбелік мөртаңбасынан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cacdo:‌Railway‌Stamp‌Details‌Type (M.CA.CDT.00200)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Теміржол станциясының коды</w:t>
            </w:r>
          </w:p>
          <w:p>
            <w:pPr>
              <w:spacing w:after="20"/>
              <w:ind w:left="20"/>
              <w:jc w:val="both"/>
            </w:pPr>
            <w:r>
              <w:rPr>
                <w:rFonts w:ascii="Times New Roman"/>
                <w:b w:val="false"/>
                <w:i w:val="false"/>
                <w:color w:val="000000"/>
                <w:sz w:val="20"/>
              </w:rPr>
              <w:t>
(casdo:‌Railway‌Station‌Code)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станциясының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casdo:‌Railway‌Station‌Code‌Type (M.CA.SDT.00082)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(\d{5})|(\d{6})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мөртаңба қойылған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ұсынылған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Тауарлардың шекаралық өткізу пунктіне келу күні және орны</w:t>
            </w:r>
          </w:p>
          <w:p>
            <w:pPr>
              <w:spacing w:after="20"/>
              <w:ind w:left="20"/>
              <w:jc w:val="both"/>
            </w:pPr>
            <w:r>
              <w:rPr>
                <w:rFonts w:ascii="Times New Roman"/>
                <w:b w:val="false"/>
                <w:i w:val="false"/>
                <w:color w:val="000000"/>
                <w:sz w:val="20"/>
              </w:rPr>
              <w:t>
(cacdo:‌Check‌Point‌Entry‌Details)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мен көлік құралдарының шекаралық өткізу пунктіне болжамды келу жері, күні мен уақыты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cacdo:‌Check‌Point‌Entry‌Details‌Type (M.CA.CDT.00190)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Шекарадағы кеден органы</w:t>
            </w:r>
          </w:p>
          <w:p>
            <w:pPr>
              <w:spacing w:after="20"/>
              <w:ind w:left="20"/>
              <w:jc w:val="both"/>
            </w:pPr>
            <w:r>
              <w:rPr>
                <w:rFonts w:ascii="Times New Roman"/>
                <w:b w:val="false"/>
                <w:i w:val="false"/>
                <w:color w:val="000000"/>
                <w:sz w:val="20"/>
              </w:rPr>
              <w:t>
(cacdo:‌Border‌Customs‌Office‌Details)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көлік құралдарының келуі күтілетін кеден органы (шекаралық өткізу пункті)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Күні және уақыты</w:t>
            </w:r>
          </w:p>
          <w:p>
            <w:pPr>
              <w:spacing w:after="20"/>
              <w:ind w:left="20"/>
              <w:jc w:val="both"/>
            </w:pPr>
            <w:r>
              <w:rPr>
                <w:rFonts w:ascii="Times New Roman"/>
                <w:b w:val="false"/>
                <w:i w:val="false"/>
                <w:color w:val="000000"/>
                <w:sz w:val="20"/>
              </w:rPr>
              <w:t>
(csdo:‌Event‌Date‌Time)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көлік құралдарының шекаралық өткізу пунктіне келуінің күтілетін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күннің және уақыттық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мына: YYYY-MM-DDThh:mm:ss.ccc±hh:mm шаблонына сәйкес келтірілетін Дүниежүзіллк уақытпен айырмашылық көрсетіле отырып, жергілікті уақыттың мәні түрінде электрондық құжатты (мәліметтерді) қалыптастыру күнін қамтуға тиіс, мұнда ccc – миллисекунд мәндерін (болмауы мүмкін) белгілейтін символдар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Декларанттың немесе кедендік өкілінің шығыс құжаттарын есепке алу жүйесіндегі құжатты тіркеу нөмірі</w:t>
            </w:r>
          </w:p>
          <w:p>
            <w:pPr>
              <w:spacing w:after="20"/>
              <w:ind w:left="20"/>
              <w:jc w:val="both"/>
            </w:pPr>
            <w:r>
              <w:rPr>
                <w:rFonts w:ascii="Times New Roman"/>
                <w:b w:val="false"/>
                <w:i w:val="false"/>
                <w:color w:val="000000"/>
                <w:sz w:val="20"/>
              </w:rPr>
              <w:t>
(casdo:‌Internal‌Doc‌Id)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немесе кедендік өкілінің шығыс құжаттарын есепке алу жүйесіне (регламентке) сәйкес құжаттарды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Қорғаныштық жапсырманың сәйкестендіргіші </w:t>
            </w:r>
          </w:p>
          <w:p>
            <w:pPr>
              <w:spacing w:after="20"/>
              <w:ind w:left="20"/>
              <w:jc w:val="both"/>
            </w:pPr>
            <w:r>
              <w:rPr>
                <w:rFonts w:ascii="Times New Roman"/>
                <w:b w:val="false"/>
                <w:i w:val="false"/>
                <w:color w:val="000000"/>
                <w:sz w:val="20"/>
              </w:rPr>
              <w:t>
(casdo:‌Security‌Label‌Id)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қорғаныштық жапсырманың сәйкестендіргіші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Жер қойнауын пайдаланушының белгісі</w:t>
            </w:r>
          </w:p>
          <w:p>
            <w:pPr>
              <w:spacing w:after="20"/>
              <w:ind w:left="20"/>
              <w:jc w:val="both"/>
            </w:pPr>
            <w:r>
              <w:rPr>
                <w:rFonts w:ascii="Times New Roman"/>
                <w:b w:val="false"/>
                <w:i w:val="false"/>
                <w:color w:val="000000"/>
                <w:sz w:val="20"/>
              </w:rPr>
              <w:t>
(casdo:‌Subsoil‌User‌Code)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Кедендік декларацияны түзету туралы мәліметтер</w:t>
            </w:r>
          </w:p>
          <w:p>
            <w:pPr>
              <w:spacing w:after="20"/>
              <w:ind w:left="20"/>
              <w:jc w:val="both"/>
            </w:pPr>
            <w:r>
              <w:rPr>
                <w:rFonts w:ascii="Times New Roman"/>
                <w:b w:val="false"/>
                <w:i w:val="false"/>
                <w:color w:val="000000"/>
                <w:sz w:val="20"/>
              </w:rPr>
              <w:t>
(cacdo:‌Goods‌Declaration‌Change‌Details)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түзету (өзгерту)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cacdo:‌Goods‌Declaration‌Change‌Details‌Type (M.CA.CDT.00201)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Декларацияны түзету түрінің коды</w:t>
            </w:r>
          </w:p>
          <w:p>
            <w:pPr>
              <w:spacing w:after="20"/>
              <w:ind w:left="20"/>
              <w:jc w:val="both"/>
            </w:pPr>
            <w:r>
              <w:rPr>
                <w:rFonts w:ascii="Times New Roman"/>
                <w:b w:val="false"/>
                <w:i w:val="false"/>
                <w:color w:val="000000"/>
                <w:sz w:val="20"/>
              </w:rPr>
              <w:t>
(casdo:‌Declaration‌Change‌Code)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 түзету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Қамтамасыз ету сомасы (мөлшері)</w:t>
            </w:r>
          </w:p>
          <w:p>
            <w:pPr>
              <w:spacing w:after="20"/>
              <w:ind w:left="20"/>
              <w:jc w:val="both"/>
            </w:pPr>
            <w:r>
              <w:rPr>
                <w:rFonts w:ascii="Times New Roman"/>
                <w:b w:val="false"/>
                <w:i w:val="false"/>
                <w:color w:val="000000"/>
                <w:sz w:val="20"/>
              </w:rPr>
              <w:t>
(casdo:‌Guarantee‌Amount)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қамтамасыз ету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"2022" мәнін қамтуға тиіс</w:t>
            </w:r>
          </w:p>
        </w:tc>
      </w:tr>
    </w:tbl>
    <w:p>
      <w:pPr>
        <w:spacing w:after="0"/>
        <w:ind w:left="0"/>
        <w:jc w:val="both"/>
      </w:pPr>
      <w:r>
        <w:rPr>
          <w:rFonts w:ascii="Times New Roman"/>
          <w:b w:val="false"/>
          <w:i w:val="false"/>
          <w:color w:val="000000"/>
          <w:sz w:val="28"/>
        </w:rPr>
        <w:t>
      ________________</w:t>
      </w:r>
    </w:p>
    <w:bookmarkStart w:name="z13" w:id="7"/>
    <w:p>
      <w:pPr>
        <w:spacing w:after="0"/>
        <w:ind w:left="0"/>
        <w:jc w:val="both"/>
      </w:pPr>
      <w:r>
        <w:rPr>
          <w:rFonts w:ascii="Times New Roman"/>
          <w:b w:val="false"/>
          <w:i w:val="false"/>
          <w:color w:val="000000"/>
          <w:sz w:val="28"/>
        </w:rPr>
        <w:t>
      *Егер тиісті деректемелердегі мәліметтер Одақ құқығына, мүше мемлекеттердің заңнамасына сәйкес тауарларға арналған декларацияда және транзиттік декларацияда көрсетуге жататын немесе мәліметтерді автоматтандырылған өңдеу қажет болатын жағдайда қолданылады.</w:t>
      </w:r>
    </w:p>
    <w:bookmarkEnd w:id="7"/>
    <w:bookmarkStart w:name="z14" w:id="8"/>
    <w:p>
      <w:pPr>
        <w:spacing w:after="0"/>
        <w:ind w:left="0"/>
        <w:jc w:val="both"/>
      </w:pPr>
      <w:r>
        <w:rPr>
          <w:rFonts w:ascii="Times New Roman"/>
          <w:b w:val="false"/>
          <w:i w:val="false"/>
          <w:color w:val="000000"/>
          <w:sz w:val="28"/>
        </w:rPr>
        <w:t>
      Күрделі деректемеге кіретін салынған деректемелер үшін осы күрделі деректемені толтыру жағдайында қолданылады. Қарапайым деректеменің атрибуттары үшін осы қарапайым деректемені толтыру жағдайында қолданылады.".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