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1eceb" w14:textId="1e1ec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кедендік аумағына үшінші елдерден әкелінетін бақылаудағы тауарларға арналған Бірыңғай ветеринариялық сертификаттар нысандарына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2020 жылғы 2 маусымдағы № 73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Санитариялық, ветеринариялық-санитариялық және карантиндік фитосанитариялық шараларды қолдану туралы хаттаманың (2014 жылғы 29 мамырдағы Еуразиялық экономикалық одақ туралы шартқа №12 қосымша) </w:t>
      </w:r>
      <w:r>
        <w:rPr>
          <w:rFonts w:ascii="Times New Roman"/>
          <w:b w:val="false"/>
          <w:i w:val="false"/>
          <w:color w:val="000000"/>
          <w:sz w:val="28"/>
        </w:rPr>
        <w:t>17-тармағына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Жоғары Еуразиялық экономикалық кеңестің 2014 жылғы 23 желтоқсандағы №98 шешімімен бекітілген Еуразиялық экономикалық комиссияның Жұмыс регламентіне №2 қосымшаның 19-тармағына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Кеден одағы Комиссиясының 2011 жылғы 7 сәуірдегі № 607 шешімімен бекітілген Еуразиялық экономикалық одақтың кедендік аумағына үшінші елдерден әкелінетін бақылаудағы тауарларға арналған Бірыңғай ветеринариялық сертификаттар нысандарына өзгерістер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Кеден одағы Комиссиясының 2011 жылғы 7 сәуірдегі № 607 шешіміне сәйкес әзірленген, осы Шешім күшіне енгенге дейін шығарылған ветеринариялық сертификаттардың бланкілері 2020 жылғы 31 желтоқсанға дейін пайдаланылады деп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30 күн өткен соң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одақтың кедендік аумағына үшінші елдерден әкелінетін бақылаудағы тауарларға арналған Бірыңғай ветеринариялық сертификаттар нысандарына енгізілетін ӨЗГЕРІСТЕР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№ 2 нысанның 4.5-тармақшасында: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абзац "(вакцина егілген бұқалар – вирустың немесе вирустық антигеннің болуына" деген сөздермен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үшінші абзац алып тасталсын.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№ 5 нысанның 4.5-тармақшасының он бірінші абзацы алып тасталсын.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№ 23 нысанның 4.3-тармақшасының тоғызыншы абзацы алып тасталсын.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