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54d2" w14:textId="b495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өнеркәсіптік кооперация, субконтрактация және технологиялар трансфері желісін әзірлеу мен енгізу бойынша қызметтер көрсетуге арналған техникалық тапсырмаға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23 маусымдағы № 85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48-тармағына</w:t>
      </w:r>
      <w:r>
        <w:rPr>
          <w:rFonts w:ascii="Times New Roman"/>
          <w:b w:val="false"/>
          <w:i w:val="false"/>
          <w:color w:val="000000"/>
          <w:sz w:val="28"/>
        </w:rPr>
        <w:t xml:space="preserve">, Еуразиялық үкіметаралық кеңестің 2019 жылғы 1 ақпандағы № 1 шешімімен бекітілген Еуразиялық экономикалық одақтың цифрлық күн тәртібі шеңберіндегі жобаларды іске асыру </w:t>
      </w:r>
      <w:r>
        <w:rPr>
          <w:rFonts w:ascii="Times New Roman"/>
          <w:b w:val="false"/>
          <w:i w:val="false"/>
          <w:color w:val="000000"/>
          <w:sz w:val="28"/>
        </w:rPr>
        <w:t>механизмдеріне</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2019 жылғы 6 тамыздағы № 135 шешімімен бекітілген Еуразиялық өнеркәсіптік кооперация, субконтрактация және технологиялар трансфері желісін әзірлеу мен енгізу бойынша қызметтер көрсетуге арналған </w:t>
      </w:r>
      <w:r>
        <w:rPr>
          <w:rFonts w:ascii="Times New Roman"/>
          <w:b w:val="false"/>
          <w:i w:val="false"/>
          <w:color w:val="000000"/>
          <w:sz w:val="28"/>
        </w:rPr>
        <w:t>техникалық тапсырмаға</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 </w:t>
            </w:r>
            <w:r>
              <w:br/>
            </w:r>
            <w:r>
              <w:rPr>
                <w:rFonts w:ascii="Times New Roman"/>
                <w:b w:val="false"/>
                <w:i w:val="false"/>
                <w:color w:val="000000"/>
                <w:sz w:val="20"/>
              </w:rPr>
              <w:t xml:space="preserve">2020 жылғы 23 маусымдағы </w:t>
            </w:r>
            <w:r>
              <w:br/>
            </w:r>
            <w:r>
              <w:rPr>
                <w:rFonts w:ascii="Times New Roman"/>
                <w:b w:val="false"/>
                <w:i w:val="false"/>
                <w:color w:val="000000"/>
                <w:sz w:val="20"/>
              </w:rPr>
              <w:t xml:space="preserve">№ 85 шешіміне </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өнеркәсіптік кооперация, субконтрактация және технологиялар трансфері желісін әзірлеу мен енгізу бойынша қызметтер көрсетуге арналған техникалық тапсырмаға енгізілетін ӨЗГЕРІСТЕР</w:t>
      </w:r>
    </w:p>
    <w:bookmarkEnd w:id="3"/>
    <w:bookmarkStart w:name="z6" w:id="4"/>
    <w:p>
      <w:pPr>
        <w:spacing w:after="0"/>
        <w:ind w:left="0"/>
        <w:jc w:val="both"/>
      </w:pPr>
      <w:r>
        <w:rPr>
          <w:rFonts w:ascii="Times New Roman"/>
          <w:b w:val="false"/>
          <w:i w:val="false"/>
          <w:color w:val="000000"/>
          <w:sz w:val="28"/>
        </w:rPr>
        <w:t>
      Техникалық тапсырма мынадай редакцияла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6 тамыздағы</w:t>
            </w:r>
            <w:r>
              <w:br/>
            </w:r>
            <w:r>
              <w:rPr>
                <w:rFonts w:ascii="Times New Roman"/>
                <w:b w:val="false"/>
                <w:i w:val="false"/>
                <w:color w:val="000000"/>
                <w:sz w:val="20"/>
              </w:rPr>
              <w:t>№ 135 шешімімен</w:t>
            </w:r>
            <w:r>
              <w:br/>
            </w:r>
            <w:r>
              <w:rPr>
                <w:rFonts w:ascii="Times New Roman"/>
                <w:b w:val="false"/>
                <w:i w:val="false"/>
                <w:color w:val="000000"/>
                <w:sz w:val="20"/>
              </w:rPr>
              <w:t xml:space="preserve">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23 маусымдағы</w:t>
            </w:r>
            <w:r>
              <w:br/>
            </w:r>
            <w:r>
              <w:rPr>
                <w:rFonts w:ascii="Times New Roman"/>
                <w:b w:val="false"/>
                <w:i w:val="false"/>
                <w:color w:val="000000"/>
                <w:sz w:val="20"/>
              </w:rPr>
              <w:t>№ 85 шешімінің</w:t>
            </w:r>
            <w:r>
              <w:br/>
            </w:r>
            <w:r>
              <w:rPr>
                <w:rFonts w:ascii="Times New Roman"/>
                <w:b w:val="false"/>
                <w:i w:val="false"/>
                <w:color w:val="000000"/>
                <w:sz w:val="20"/>
              </w:rPr>
              <w:t>редакциясында)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өнеркәсіптік кооперация, субконтрактация және технологиялар трансфері желісін әзірлеу мен енгізу бойынша қызметтер көрсетуге арналған ТЕХНИКАЛЫҚ ТАПСЫРМА</w:t>
      </w:r>
    </w:p>
    <w:bookmarkStart w:name="z10" w:id="5"/>
    <w:p>
      <w:pPr>
        <w:spacing w:after="0"/>
        <w:ind w:left="0"/>
        <w:jc w:val="both"/>
      </w:pPr>
      <w:r>
        <w:rPr>
          <w:rFonts w:ascii="Times New Roman"/>
          <w:b w:val="false"/>
          <w:i w:val="false"/>
          <w:color w:val="000000"/>
          <w:sz w:val="28"/>
        </w:rPr>
        <w:t xml:space="preserve">
      </w:t>
      </w:r>
      <w:r>
        <w:rPr>
          <w:rFonts w:ascii="Times New Roman"/>
          <w:b/>
          <w:i w:val="false"/>
          <w:color w:val="000000"/>
          <w:sz w:val="28"/>
        </w:rPr>
        <w:t>Терминдер мен қысқартылған сөздер</w:t>
      </w:r>
    </w:p>
    <w:bookmarkEnd w:id="5"/>
    <w:p>
      <w:pPr>
        <w:spacing w:after="0"/>
        <w:ind w:left="0"/>
        <w:jc w:val="both"/>
      </w:pPr>
      <w:r>
        <w:rPr>
          <w:rFonts w:ascii="Times New Roman"/>
          <w:b w:val="false"/>
          <w:i w:val="false"/>
          <w:color w:val="000000"/>
          <w:sz w:val="28"/>
        </w:rPr>
        <w:t xml:space="preserve">
      Осы техникалық тапсырманың мақсаттары үшін 2014 жылғы 29 мамырдағы Еуразиялық экономикалық одақ (бұдан әрі – Одақ) туралы </w:t>
      </w:r>
      <w:r>
        <w:rPr>
          <w:rFonts w:ascii="Times New Roman"/>
          <w:b w:val="false"/>
          <w:i w:val="false"/>
          <w:color w:val="000000"/>
          <w:sz w:val="28"/>
        </w:rPr>
        <w:t>шартта</w:t>
      </w:r>
      <w:r>
        <w:rPr>
          <w:rFonts w:ascii="Times New Roman"/>
          <w:b w:val="false"/>
          <w:i w:val="false"/>
          <w:color w:val="000000"/>
          <w:sz w:val="28"/>
        </w:rPr>
        <w:t>, Одақ органдарының Еуразиялық желіні құру және дамыту мәселелері жөніндегі шешімдерінде айқындалған мағыналардағы ұғымдар пайдаланылады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Қысқартылған сөз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Қосымшаның бағдарламалық интерфейсі, қолданбалы бағдарламалау интерфейсі (application programming interface) – бір компьютерлік бағдарлама басқа бағдарламамен өзара іс-қимыл жасай алатын тәсілдердің (сыныптардың, рәсімдердің, функциялардың, құрылымдардың немесе константтардің жиынтығы)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CSV (Comma Separated Values – "үтірлермен бөлінген мәндер") – кестелік деректерді ұсынуға арналған мәтіндік файлдар форматы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(Hyper Text Transfer Protocol – "гипермәтінді беру хаттамасы") – деректерді қолданбалы беру деңгейі хаттамасы, Интернет желісінде деректерді беру үшін пайдаланылады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HTTPS (Hyper Text Transfer Protocol Secure) – НТТР хаттамасының шифрлауды қолдап отыратын кеңейтілімі. HTTP хаттамасы арқылы берілетін деректер SSL немесе TLS криптографиялық хаттамасына "қапталады", сол арқылы осы деректердің қорғалуы қамтамасыз 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Cервиске бағдарланған архитектура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Таратылған есептеу ортасында құрылымданған хабарларды алмасу хаттамасы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(Secure Sockets Layer – қорғалған сокеттер деңгейі) – Интернет желісіндегі тораптар арасында деректерді қорғап беруді қамтамасыз ететін криптографиялық хаттама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TLS (transport layer security) – көліктік деңгейдегі қорғау хаттамасы, Интернет желісіндегі тораптар арасында деректерді қорғап беруді қамтамасыз ететін криптографиялық хаттама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WWW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(World Wide Web) – Интернетке қосылған әртүрлі компьютерлерде орналасқан, өзара байланысты құжаттарға қолжетімділік беретін бөлінген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WSDL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WSDL (Web Services Description Language) – XML тіліне негізделген веб-сервистер мен оларға қол жеткізуді сиппаттау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Extensible Markup Language (кеңейтілетін белгілеу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сервистер жинағын қамтитын және өзін толыққанды жұмыс істейтін ұлттық компонент ретінде пайдалануға мүмкіндік беретін әмбебап платформалық шешім. Мүше мемлекет сұрау салған кезде базалық компонент мүше мемлекетке лицензиялық келісім бойынша өтеусіз негізде 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Дерекқор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Одақ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өнеркәсіптік кооперация, субконтрактация және технологиялар трансфері желісі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шаруашылық жүргізуші субъектілеріне өнеркәсіптік кооперация мен субконтрактация бойынша неғұрлым тиімді әріптестерді жедел іріктеу, шағын және орта кәсіпорындарды ірі өндірушілердің өндірістік тізбектеріне тарту, инновациялық процестерді технологиялар трансфері арқылы ынталандыру механизмдерін ұсынатын автоматтандырылған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берушімен жұмыстарды орындауға шарт жасасқан ұйым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"Еуразиялық өнеркәсіптік кооперация, субконтрактация және технологиялар трансфері желісі" жобасын іске асыру мақсатында қызметін заңды тұлға құрмай жүзеге асыратын ұйымдарының бірлестігі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компонентінің негізінде Еуразиялық желінің "ядросына" қосылуға арналған талаптарға сәйкес келетін ұлттық цифрлық өнімдер мен шешімдерді пайдалану арқылы мүше мемлекеттің уәкілетті органы қалыптастыратын платформалық шешім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ҒЗТК(Т)Ж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және тәжірибелік-конструкторлық жұмыстар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Нормативтік-анықтамалық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компонент операторы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құру және оның жұмыс істеуі туралы шешімдерде көзделген Еуразиялық желінің ұлттық компонентін құру, пайдалану және дамыту жөніндегі функцияларды орындайтын, сондай-ақ мүше мемлекеттің уәкілетті органы беретін өкілеттіктерді іске асыратын заңды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құру және оның жұмыс істеуі туралы шешімдерде көзделген Еуразиялық желіні құру, пайдалану және дамыту жөніндегі функцияларды, сондай-ақ Еуразиялық экономикалық комиссия беретін, Еуразиялық желінің жұмыс істеуіне байланысты өкілеттіктерді орындайтын заңды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тізілімі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желіге қатысушылар өндіретін өнімнің, көрсетілетін қызметтердің, технологиялардың, сондай-ақ оларға сұраныс туралы мәліметтердің дерекқоры, ол таратылған тізілімдер технологиясы негізінде ұлттық компоненттердің өнімі тізілімдерінің негізінде қалыптастырылады (мүше мемлекеттердің өнімі тізілімінің деректері ұлттық компоненттерде сақталады және техникалық шешімдердің көмегімен  пайдаланушы жағынан көрінеді)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 тізілімі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компоненттердің шаруашылық жүргізуші субъектілерінің тізілімдері негізінде қалыптастырылатын, Еуразиялық желіге қатысушылар туралы міндетті тіркеу деректерін,мәліметтерді қамтитын шаруашылық жүргізуші субъектілердің шоғырландырылған базасы (мүше мемлекеттердің шаруашылық жүргізуші субъектілер тізілімінің деректері ұлттық компоненттерде сақталады және техникалық шешімдердің көмегімен пайдаланушы жағынан көрінеді)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Сервис-провайдер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ұсынуға жауапты болатын және Еуразиялық желіге қатысушының белгілі бір сервистерге қол жеткізуін қамтамасыз ететін заңды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бағдарламалық қамтылымы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ДҚБЖ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Дерекқорларды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Еуразиялық желінің ұлттық компонентінің жұмыс істеуін қамтамасыз ету жөніндегі қызметті жүзеге асыруға уәкілеттік берген, сондай-ақ "Еуразиялық өнеркәсіптік кооперация, субконтрактация және технологиялар трансфері желісі" жобасының шеңберінде ұлттық деңгейде іс-шараларды іске асыруға және (немесе) орындауға жауапты мемлекеттік билік органы немесе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аумағында шаруашылық қызметті жүргізетін субъектілер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сервис (бұдан әрі – сервис)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желіге қатысушыларға қызмет көрсететін интерактивті өзара іс-қимыл құралдарының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"ядросы"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компоненттерді бірыңғай Еуразиялық желіге біріктіретін және ортақ сервистерді жариялауды, оның ішінде таратылған тізілім деректерін интеграциялау механизмдері, толассыз авторландыруды қамтамасыз ету және Еуразиялық желінің сервистерін пайдалану жөніндегі статистикалық және биллингтік ақпаратты жинау есебінен қамтамасыз ететін интеграциялық компоненті</w:t>
            </w:r>
          </w:p>
        </w:tc>
      </w:tr>
    </w:tbl>
    <w:bookmarkStart w:name="z11" w:id="6"/>
    <w:p>
      <w:pPr>
        <w:spacing w:after="0"/>
        <w:ind w:left="0"/>
        <w:jc w:val="both"/>
      </w:pPr>
      <w:r>
        <w:rPr>
          <w:rFonts w:ascii="Times New Roman"/>
          <w:b w:val="false"/>
          <w:i w:val="false"/>
          <w:color w:val="000000"/>
          <w:sz w:val="28"/>
        </w:rPr>
        <w:t xml:space="preserve">
      </w:t>
      </w:r>
      <w:r>
        <w:rPr>
          <w:rFonts w:ascii="Times New Roman"/>
          <w:b/>
          <w:i w:val="false"/>
          <w:color w:val="000000"/>
          <w:sz w:val="28"/>
        </w:rPr>
        <w:t>1. </w:t>
      </w:r>
      <w:r>
        <w:rPr>
          <w:rFonts w:ascii="Times New Roman"/>
          <w:b/>
          <w:i w:val="false"/>
          <w:color w:val="000000"/>
          <w:sz w:val="28"/>
        </w:rPr>
        <w:t>Жалпы мәліметтер</w:t>
      </w:r>
    </w:p>
    <w:bookmarkEnd w:id="6"/>
    <w:p>
      <w:pPr>
        <w:spacing w:after="0"/>
        <w:ind w:left="0"/>
        <w:jc w:val="both"/>
      </w:pPr>
      <w:r>
        <w:rPr>
          <w:rFonts w:ascii="Times New Roman"/>
          <w:b w:val="false"/>
          <w:i w:val="false"/>
          <w:color w:val="000000"/>
          <w:sz w:val="28"/>
        </w:rPr>
        <w:t>
      Шарттың нысанасы Еуразиялық өнеркәсіптік кооперация, субконтрактация және технологиялар трансфері желісін әзірлеу мен енгізу бойынша қызметтер көрсету (бұдан әрі тиісінше – жоба, көрсетілетін қызметтер) болып табылады.</w:t>
      </w:r>
    </w:p>
    <w:bookmarkStart w:name="z12" w:id="7"/>
    <w:p>
      <w:pPr>
        <w:spacing w:after="0"/>
        <w:ind w:left="0"/>
        <w:jc w:val="both"/>
      </w:pPr>
      <w:r>
        <w:rPr>
          <w:rFonts w:ascii="Times New Roman"/>
          <w:b w:val="false"/>
          <w:i w:val="false"/>
          <w:color w:val="000000"/>
          <w:sz w:val="28"/>
        </w:rPr>
        <w:t xml:space="preserve">
      </w:t>
      </w:r>
      <w:r>
        <w:rPr>
          <w:rFonts w:ascii="Times New Roman"/>
          <w:b/>
          <w:i w:val="false"/>
          <w:color w:val="000000"/>
          <w:sz w:val="28"/>
        </w:rPr>
        <w:t>1.1 </w:t>
      </w:r>
      <w:r>
        <w:rPr>
          <w:rFonts w:ascii="Times New Roman"/>
          <w:b/>
          <w:i w:val="false"/>
          <w:color w:val="000000"/>
          <w:sz w:val="28"/>
        </w:rPr>
        <w:t>Жүйенің толық атауы және оның</w:t>
      </w:r>
      <w:r>
        <w:rPr>
          <w:rFonts w:ascii="Times New Roman"/>
          <w:b/>
          <w:i w:val="false"/>
          <w:color w:val="000000"/>
          <w:sz w:val="28"/>
        </w:rPr>
        <w:t xml:space="preserve"> шартты белгіленімі</w:t>
      </w:r>
    </w:p>
    <w:bookmarkEnd w:id="7"/>
    <w:p>
      <w:pPr>
        <w:spacing w:after="0"/>
        <w:ind w:left="0"/>
        <w:jc w:val="both"/>
      </w:pPr>
      <w:r>
        <w:rPr>
          <w:rFonts w:ascii="Times New Roman"/>
          <w:b w:val="false"/>
          <w:i w:val="false"/>
          <w:color w:val="000000"/>
          <w:sz w:val="28"/>
        </w:rPr>
        <w:t>
      Еуразиялық өнеркәсіптік кооперация, субконтрактация және технологиялар трансфері желісі (бұдан әрі – Еуразиялық желі, жүйе).</w:t>
      </w:r>
    </w:p>
    <w:bookmarkStart w:name="z13"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Өздерінің негізінде жүйе құрылатын құжаттардың тізбесі, осы құжаттарды кім және қашан бекітті </w:t>
      </w:r>
    </w:p>
    <w:bookmarkEnd w:id="8"/>
    <w:p>
      <w:pPr>
        <w:spacing w:after="0"/>
        <w:ind w:left="0"/>
        <w:jc w:val="both"/>
      </w:pPr>
      <w:r>
        <w:rPr>
          <w:rFonts w:ascii="Times New Roman"/>
          <w:b w:val="false"/>
          <w:i w:val="false"/>
          <w:color w:val="000000"/>
          <w:sz w:val="28"/>
        </w:rPr>
        <w:t xml:space="preserve">
      Еуразиялық желі Жоғары Еуразиялық экономикалық кеңестің 2017 жылғы 11 қазандағы № 12 шешімімен бекітілген Еуразиялық экономикалық одақтың 2025 жылға дейінгі цифрлық күн тәртібін іске асырудың </w:t>
      </w:r>
      <w:r>
        <w:rPr>
          <w:rFonts w:ascii="Times New Roman"/>
          <w:b w:val="false"/>
          <w:i w:val="false"/>
          <w:color w:val="000000"/>
          <w:sz w:val="28"/>
        </w:rPr>
        <w:t>негізгі бағыттарына</w:t>
      </w:r>
      <w:r>
        <w:rPr>
          <w:rFonts w:ascii="Times New Roman"/>
          <w:b w:val="false"/>
          <w:i w:val="false"/>
          <w:color w:val="000000"/>
          <w:sz w:val="28"/>
        </w:rPr>
        <w:t xml:space="preserve">, Еуразиялық үкіметаралық кеңестің 2017 жылғы  25 қазандағы № 4 шешімімен бекітілген Еуразиялық экономикалық одақтың цифрлық күн тәртібін іске асыру шеңберіндегі бастамаларды пысықтау </w:t>
      </w:r>
      <w:r>
        <w:rPr>
          <w:rFonts w:ascii="Times New Roman"/>
          <w:b w:val="false"/>
          <w:i w:val="false"/>
          <w:color w:val="000000"/>
          <w:sz w:val="28"/>
        </w:rPr>
        <w:t>тәртібіне</w:t>
      </w:r>
      <w:r>
        <w:rPr>
          <w:rFonts w:ascii="Times New Roman"/>
          <w:b w:val="false"/>
          <w:i w:val="false"/>
          <w:color w:val="000000"/>
          <w:sz w:val="28"/>
        </w:rPr>
        <w:t xml:space="preserve"> және Еуразиялық үкіметаралық кеңестің 2019 жылғы 1 ақпандағы № 1 шешімімен бекітілген Еуразиялық экономикалық одақтың цифрлық күн тәртібі шеңберіндегі жобаларды іске асыру </w:t>
      </w:r>
      <w:r>
        <w:rPr>
          <w:rFonts w:ascii="Times New Roman"/>
          <w:b w:val="false"/>
          <w:i w:val="false"/>
          <w:color w:val="000000"/>
          <w:sz w:val="28"/>
        </w:rPr>
        <w:t>механизмдеріне</w:t>
      </w:r>
      <w:r>
        <w:rPr>
          <w:rFonts w:ascii="Times New Roman"/>
          <w:b w:val="false"/>
          <w:i w:val="false"/>
          <w:color w:val="000000"/>
          <w:sz w:val="28"/>
        </w:rPr>
        <w:t>, Еуразиялық экономикалық комиссия Кеңесінің тиісінше 2016 жылғы 21 желтоқсандағы № 143 және 2018 жылғы 30 наурыздағы № 23 шешімдерімен бекітілген Өнеркәсіптік кооперацияның және субконтрактацияның Еуразиялық желісін құру тұжырымдамасына және Еуразиялық технологиялар трансферінің желісін құру және оның жұмыс істеуі тұжырымдамасына, Еуразиялық экономикалық комиссия Кеңесінің "Еуразиялық экономикалық одақ шеңберіндегі өнеркәсіптік ынтымақтастықты цифрлық трансформациялау және Одаққа мүше мемлекеттердің өнеркәсібін цифрлық трансформациялау үшін жағдайлар жасау тұжырымдамасы туралы" 2018 жылғы 5 желтоқсандағы № 1 ұсынымының ережелеріне сәйкес құрылады.</w:t>
      </w:r>
    </w:p>
    <w:p>
      <w:pPr>
        <w:spacing w:after="0"/>
        <w:ind w:left="0"/>
        <w:jc w:val="both"/>
      </w:pPr>
      <w:r>
        <w:rPr>
          <w:rFonts w:ascii="Times New Roman"/>
          <w:b w:val="false"/>
          <w:i w:val="false"/>
          <w:color w:val="000000"/>
          <w:sz w:val="28"/>
        </w:rPr>
        <w:t xml:space="preserve">
      Еуразиялық желіні құруға: </w:t>
      </w:r>
    </w:p>
    <w:p>
      <w:pPr>
        <w:spacing w:after="0"/>
        <w:ind w:left="0"/>
        <w:jc w:val="both"/>
      </w:pPr>
      <w:r>
        <w:rPr>
          <w:rFonts w:ascii="Times New Roman"/>
          <w:b w:val="false"/>
          <w:i w:val="false"/>
          <w:color w:val="000000"/>
          <w:sz w:val="28"/>
        </w:rPr>
        <w:t xml:space="preserve">
      Еуразиялық үкіметаралық кеңестің "Еуразиялық өнеркәсіптік кооперация, субконтрактация және технологиялар трансфері желісі" жобасын іске асыру туралы" 2019 жылғы 30 сәуірдегі № 2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үкіметаралық кеңестің "Еуразиялық өнеркәсіптік кооперация, субконтрактация және технологиялар трансфері желісі" жобасының паспорты туралы" 2019 жылғы 9 тамыздағы № 8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үкіметаралық кеңестің "Еуразиялық үкіметаралық кеңестің кейбір шешімдеріне өзгерістер енгізу туралы" 2020 жылғы 31 қаңтардағы № 1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Кеңесінің "Еуразиялық өнеркәсіптік кооперация, субконтрактация және технологиялар трансфері желісі" жобасын іске асыру жөніндегі іс-шаралардың жоғары деңгейлі жоспарын бекіту туралы" 2019 жылғы 28 мамырдағы № 21 өкімі (бұдан әрі – іс-шаралар жоспары);</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комиссия Кеңесінің 2019 жылғы 28 мамырдағы № 21 өкіміне өзгерістер енгізу туралы" 2020 жылғы 30 қаңтардағы № 2 өкімі негіз болды</w:t>
      </w:r>
    </w:p>
    <w:p>
      <w:pPr>
        <w:spacing w:after="0"/>
        <w:ind w:left="0"/>
        <w:jc w:val="both"/>
      </w:pPr>
      <w:r>
        <w:rPr>
          <w:rFonts w:ascii="Times New Roman"/>
          <w:b w:val="false"/>
          <w:i w:val="false"/>
          <w:color w:val="000000"/>
          <w:sz w:val="28"/>
        </w:rPr>
        <w:t>
      Осы техникалық тапсырмада көзделген қызметтерді көрсету кезінде Еуразиялық экономикалық одақтың құқығын құрайтын, оның ішінде қызметтер көрсетуге шарт жасасқаннан кейін күшіне енген халықаралық шарттар мен актілердің ережелерін ескеру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w:t>
      </w:r>
      <w:r>
        <w:rPr>
          <w:rFonts w:ascii="Times New Roman"/>
          <w:b/>
          <w:i w:val="false"/>
          <w:color w:val="000000"/>
          <w:sz w:val="28"/>
        </w:rPr>
        <w:t xml:space="preserve">Қызметтерді көрсетуді бастау мен аяқтаудың жоспарлы мерзімдері </w:t>
      </w:r>
    </w:p>
    <w:p>
      <w:pPr>
        <w:spacing w:after="0"/>
        <w:ind w:left="0"/>
        <w:jc w:val="both"/>
      </w:pPr>
      <w:r>
        <w:rPr>
          <w:rFonts w:ascii="Times New Roman"/>
          <w:b w:val="false"/>
          <w:i w:val="false"/>
          <w:color w:val="000000"/>
          <w:sz w:val="28"/>
        </w:rPr>
        <w:t>
      Қызметтерді көрсету мерзімі – шарт жасалған күннен бастап 2021 жылғы 31 желтоқсан аралығы.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w:t>
      </w:r>
      <w:r>
        <w:rPr>
          <w:rFonts w:ascii="Times New Roman"/>
          <w:b/>
          <w:i w:val="false"/>
          <w:color w:val="000000"/>
          <w:sz w:val="28"/>
        </w:rPr>
        <w:t xml:space="preserve">Жұмыстарды қаржыландыру көздері мен тәртібі туралы мәліметтер </w:t>
      </w:r>
    </w:p>
    <w:p>
      <w:pPr>
        <w:spacing w:after="0"/>
        <w:ind w:left="0"/>
        <w:jc w:val="both"/>
      </w:pPr>
      <w:r>
        <w:rPr>
          <w:rFonts w:ascii="Times New Roman"/>
          <w:b w:val="false"/>
          <w:i w:val="false"/>
          <w:color w:val="000000"/>
          <w:sz w:val="28"/>
        </w:rPr>
        <w:t xml:space="preserve">
      Қаржыландыру (Орындаушы орындаған жұмыстарға (жұмыстардың кезеңдеріне) ақы төлеу) тәртібі Шарттың талаптарында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 xml:space="preserve">Жүйенің тағайындалымы мен оны құрудың мақсаттары </w:t>
      </w:r>
    </w:p>
    <w:bookmarkStart w:name="z17" w:id="9"/>
    <w:p>
      <w:pPr>
        <w:spacing w:after="0"/>
        <w:ind w:left="0"/>
        <w:jc w:val="both"/>
      </w:pPr>
      <w:r>
        <w:rPr>
          <w:rFonts w:ascii="Times New Roman"/>
          <w:b w:val="false"/>
          <w:i w:val="false"/>
          <w:color w:val="000000"/>
          <w:sz w:val="28"/>
        </w:rPr>
        <w:t xml:space="preserve">
      </w:t>
      </w:r>
      <w:r>
        <w:rPr>
          <w:rFonts w:ascii="Times New Roman"/>
          <w:b/>
          <w:i w:val="false"/>
          <w:color w:val="000000"/>
          <w:sz w:val="28"/>
        </w:rPr>
        <w:t>2.1 Жүйенің тағайындалымы</w:t>
      </w:r>
    </w:p>
    <w:bookmarkEnd w:id="9"/>
    <w:p>
      <w:pPr>
        <w:spacing w:after="0"/>
        <w:ind w:left="0"/>
        <w:jc w:val="both"/>
      </w:pPr>
      <w:r>
        <w:rPr>
          <w:rFonts w:ascii="Times New Roman"/>
          <w:b w:val="false"/>
          <w:i w:val="false"/>
          <w:color w:val="000000"/>
          <w:sz w:val="28"/>
        </w:rPr>
        <w:t xml:space="preserve">
      Еуразиялық желі өнеркәсіптік кооперация, субконтрактация және технологиялар трансфері мақсатында Еуразиялық экономикалық одаққа мүше мемлекеттердің (бұдан әрі – мүше мемлекеттердің) шаруашылық жүргізуші субъектілерінің өзара іс-қимылын қамтамасыз етуге арналған және мүше мемлекеттердің шаруашылық жүргізуші субъектілеріне кооперация мен субконтрактация бойынша неғұрлым тиімді әріптестерді жедел іріктеу, ірі өндірушілердің өндірістік тізбектеріне шағын және орта кәсіпорындарды тарту, мүше мемлекеттердің шаруашылық жүргізуші субъектілері мен мемлекеттік билік органдарының толассыз процестер мен цифрлық сервистерге қажеттіліктерін қамтамасыз етуге жағдайлар жасау, өндірістік тізбектерді модельдеу және өндірістік қуаттарды оңтайлы жүктеме салу, сондай-ақ технологиялар трансфері арқылы инновациялық процестерді ынталандыру және шаруашылық жүргізуші субъектілердің өнімдерін ілгерілету мүмкіндігі механизмдерін ұсынатын автоматтандырылған жүйе болып табылады. </w:t>
      </w:r>
    </w:p>
    <w:bookmarkStart w:name="z18" w:id="10"/>
    <w:p>
      <w:pPr>
        <w:spacing w:after="0"/>
        <w:ind w:left="0"/>
        <w:jc w:val="both"/>
      </w:pPr>
      <w:r>
        <w:rPr>
          <w:rFonts w:ascii="Times New Roman"/>
          <w:b w:val="false"/>
          <w:i w:val="false"/>
          <w:color w:val="000000"/>
          <w:sz w:val="28"/>
        </w:rPr>
        <w:t xml:space="preserve">
      </w:t>
      </w:r>
      <w:r>
        <w:rPr>
          <w:rFonts w:ascii="Times New Roman"/>
          <w:b/>
          <w:i w:val="false"/>
          <w:color w:val="000000"/>
          <w:sz w:val="28"/>
        </w:rPr>
        <w:t>2.2 Жүйені құрудың мақсаттары</w:t>
      </w:r>
    </w:p>
    <w:bookmarkEnd w:id="10"/>
    <w:p>
      <w:pPr>
        <w:spacing w:after="0"/>
        <w:ind w:left="0"/>
        <w:jc w:val="both"/>
      </w:pPr>
      <w:r>
        <w:rPr>
          <w:rFonts w:ascii="Times New Roman"/>
          <w:b w:val="false"/>
          <w:i w:val="false"/>
          <w:color w:val="000000"/>
          <w:sz w:val="28"/>
        </w:rPr>
        <w:t xml:space="preserve">
      Жүйені құрудың мақсаттары: </w:t>
      </w:r>
    </w:p>
    <w:p>
      <w:pPr>
        <w:spacing w:after="0"/>
        <w:ind w:left="0"/>
        <w:jc w:val="both"/>
      </w:pPr>
      <w:r>
        <w:rPr>
          <w:rFonts w:ascii="Times New Roman"/>
          <w:b w:val="false"/>
          <w:i w:val="false"/>
          <w:color w:val="000000"/>
          <w:sz w:val="28"/>
        </w:rPr>
        <w:t>
      өнеркәсіптік кооперация, субконтрактация және технологиялар трансфері мақсатында Еуразиялық экономикалық одаққа мүше мемлекеттердің (бұдан әрі – мүше мемлекеттердің) шаруашылық жүргізуші субъектілерінің өзара іс-қимылын қамтамасыз ету үшін цифрлық экожүйе құру;</w:t>
      </w:r>
    </w:p>
    <w:p>
      <w:pPr>
        <w:spacing w:after="0"/>
        <w:ind w:left="0"/>
        <w:jc w:val="both"/>
      </w:pPr>
      <w:r>
        <w:rPr>
          <w:rFonts w:ascii="Times New Roman"/>
          <w:b w:val="false"/>
          <w:i w:val="false"/>
          <w:color w:val="000000"/>
          <w:sz w:val="28"/>
        </w:rPr>
        <w:t>
      ірі өндірушілердің өндірістік тізбектеріне шағын және орта кәсіпорындарды тарту;</w:t>
      </w:r>
    </w:p>
    <w:p>
      <w:pPr>
        <w:spacing w:after="0"/>
        <w:ind w:left="0"/>
        <w:jc w:val="both"/>
      </w:pPr>
      <w:r>
        <w:rPr>
          <w:rFonts w:ascii="Times New Roman"/>
          <w:b w:val="false"/>
          <w:i w:val="false"/>
          <w:color w:val="000000"/>
          <w:sz w:val="28"/>
        </w:rPr>
        <w:t>
      мүше мемлекеттердің шаруашылық жүргізуші субъектілері мен мемлекеттік билік органдарының "толассыз" процестер мен цифрлық сервистерге қажеттіліктерін қамтамасыз етуге жағдайлар жасау;</w:t>
      </w:r>
    </w:p>
    <w:p>
      <w:pPr>
        <w:spacing w:after="0"/>
        <w:ind w:left="0"/>
        <w:jc w:val="both"/>
      </w:pPr>
      <w:r>
        <w:rPr>
          <w:rFonts w:ascii="Times New Roman"/>
          <w:b w:val="false"/>
          <w:i w:val="false"/>
          <w:color w:val="000000"/>
          <w:sz w:val="28"/>
        </w:rPr>
        <w:t>
      өндірістік тізбектерді модельдеу және өндірістік қуаттарды оңтайлы жүктеме салу;</w:t>
      </w:r>
    </w:p>
    <w:p>
      <w:pPr>
        <w:spacing w:after="0"/>
        <w:ind w:left="0"/>
        <w:jc w:val="both"/>
      </w:pPr>
      <w:r>
        <w:rPr>
          <w:rFonts w:ascii="Times New Roman"/>
          <w:b w:val="false"/>
          <w:i w:val="false"/>
          <w:color w:val="000000"/>
          <w:sz w:val="28"/>
        </w:rPr>
        <w:t xml:space="preserve">
      технологиялар трансфері арқылы инновациялық процестерді ынталандыру; </w:t>
      </w:r>
    </w:p>
    <w:p>
      <w:pPr>
        <w:spacing w:after="0"/>
        <w:ind w:left="0"/>
        <w:jc w:val="both"/>
      </w:pPr>
      <w:r>
        <w:rPr>
          <w:rFonts w:ascii="Times New Roman"/>
          <w:b w:val="false"/>
          <w:i w:val="false"/>
          <w:color w:val="000000"/>
          <w:sz w:val="28"/>
        </w:rPr>
        <w:t xml:space="preserve">
      мүше мемлекеттер мен үшінші елдердің халықаралық цифрлық экожүйелерін пайдалана отырып, шаруашылық жүргізуші субъектілердің өнімдерін ілгерілету мүмкіндігі. </w:t>
      </w:r>
    </w:p>
    <w:bookmarkStart w:name="z19" w:id="11"/>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Автоматтандыру объектілерінің сипаттамасы</w:t>
      </w:r>
    </w:p>
    <w:bookmarkEnd w:id="11"/>
    <w:p>
      <w:pPr>
        <w:spacing w:after="0"/>
        <w:ind w:left="0"/>
        <w:jc w:val="both"/>
      </w:pPr>
      <w:r>
        <w:rPr>
          <w:rFonts w:ascii="Times New Roman"/>
          <w:b w:val="false"/>
          <w:i w:val="false"/>
          <w:color w:val="000000"/>
          <w:sz w:val="28"/>
        </w:rPr>
        <w:t>
      Автоматтандыру объектісі Одақтың шаруашылық жүргізуші субъектілерінің субконтрактация және технологиялар трансферті мәселелері бойынша  өзара іс-қимыл процестері, сондай-ақ мүше мемлекеттердің уәкілетті органдарының және операторлардың функцияларын орындайтын ұйымдардың Еуразиялық желінің жұмыс істеуіне қатысты бөлігіндегі қызметі болып табылады.</w:t>
      </w:r>
    </w:p>
    <w:p>
      <w:pPr>
        <w:spacing w:after="0"/>
        <w:ind w:left="0"/>
        <w:jc w:val="both"/>
      </w:pPr>
      <w:r>
        <w:rPr>
          <w:rFonts w:ascii="Times New Roman"/>
          <w:b w:val="false"/>
          <w:i w:val="false"/>
          <w:color w:val="000000"/>
          <w:sz w:val="28"/>
        </w:rPr>
        <w:t>
      Еуразиялық желі деректерді беру арналарымен біріктірілген интеграциялық компонент ("өзек") пен ұлттық компоненттердің жиынтығын білдіреді.</w:t>
      </w:r>
    </w:p>
    <w:p>
      <w:pPr>
        <w:spacing w:after="0"/>
        <w:ind w:left="0"/>
        <w:jc w:val="both"/>
      </w:pPr>
      <w:r>
        <w:rPr>
          <w:rFonts w:ascii="Times New Roman"/>
          <w:b w:val="false"/>
          <w:i w:val="false"/>
          <w:color w:val="000000"/>
          <w:sz w:val="28"/>
        </w:rPr>
        <w:t>
      Бұл ретте ұлттық компоненттер ретінде пайдаланушылық сервистерді құру және қосу бойынша әмбебап платформалық шешімді білдіретін Еуразиялық желінің базалық компоненті пайдаланылуы мүмкін.</w:t>
      </w:r>
    </w:p>
    <w:p>
      <w:pPr>
        <w:spacing w:after="0"/>
        <w:ind w:left="0"/>
        <w:jc w:val="both"/>
      </w:pPr>
      <w:r>
        <w:rPr>
          <w:rFonts w:ascii="Times New Roman"/>
          <w:b w:val="false"/>
          <w:i w:val="false"/>
          <w:color w:val="000000"/>
          <w:sz w:val="28"/>
        </w:rPr>
        <w:t>
      Еуразиялық желі мынаны қамтитын автоматтандырылған жүйе болуға тиіс:</w:t>
      </w:r>
    </w:p>
    <w:p>
      <w:pPr>
        <w:spacing w:after="0"/>
        <w:ind w:left="0"/>
        <w:jc w:val="both"/>
      </w:pPr>
      <w:r>
        <w:rPr>
          <w:rFonts w:ascii="Times New Roman"/>
          <w:b w:val="false"/>
          <w:i w:val="false"/>
          <w:color w:val="000000"/>
          <w:sz w:val="28"/>
        </w:rPr>
        <w:t>
      Еуразиялық желі "ядросының" сервистері;</w:t>
      </w:r>
    </w:p>
    <w:p>
      <w:pPr>
        <w:spacing w:after="0"/>
        <w:ind w:left="0"/>
        <w:jc w:val="both"/>
      </w:pPr>
      <w:r>
        <w:rPr>
          <w:rFonts w:ascii="Times New Roman"/>
          <w:b w:val="false"/>
          <w:i w:val="false"/>
          <w:color w:val="000000"/>
          <w:sz w:val="28"/>
        </w:rPr>
        <w:t>
      мүше мемлекеттердің ұлттық компоненттерінің сервистері;</w:t>
      </w:r>
    </w:p>
    <w:p>
      <w:pPr>
        <w:spacing w:after="0"/>
        <w:ind w:left="0"/>
        <w:jc w:val="both"/>
      </w:pPr>
      <w:r>
        <w:rPr>
          <w:rFonts w:ascii="Times New Roman"/>
          <w:b w:val="false"/>
          <w:i w:val="false"/>
          <w:color w:val="000000"/>
          <w:sz w:val="28"/>
        </w:rPr>
        <w:t>
      сервис-провайдерлердің сервистерімен интеграциялану мүмкіндігі.</w:t>
      </w:r>
    </w:p>
    <w:p>
      <w:pPr>
        <w:spacing w:after="0"/>
        <w:ind w:left="0"/>
        <w:jc w:val="both"/>
      </w:pPr>
      <w:r>
        <w:rPr>
          <w:rFonts w:ascii="Times New Roman"/>
          <w:b w:val="false"/>
          <w:i w:val="false"/>
          <w:color w:val="000000"/>
          <w:sz w:val="28"/>
        </w:rPr>
        <w:t>
      Еуразиялық желі "ядросының" негізі интеграциялық компонент болуға тиіс, ол мынадай бағдарламалық модульдерді қамтиды:</w:t>
      </w:r>
    </w:p>
    <w:bookmarkStart w:name="z20" w:id="12"/>
    <w:p>
      <w:pPr>
        <w:spacing w:after="0"/>
        <w:ind w:left="0"/>
        <w:jc w:val="both"/>
      </w:pPr>
      <w:r>
        <w:rPr>
          <w:rFonts w:ascii="Times New Roman"/>
          <w:b w:val="false"/>
          <w:i w:val="false"/>
          <w:color w:val="000000"/>
          <w:sz w:val="28"/>
        </w:rPr>
        <w:t xml:space="preserve">
      1. Еуразиялық желі порталы, ол мынаны қамтамасыз етуге тиіс: </w:t>
      </w:r>
    </w:p>
    <w:bookmarkEnd w:id="12"/>
    <w:bookmarkStart w:name="z21" w:id="13"/>
    <w:p>
      <w:pPr>
        <w:spacing w:after="0"/>
        <w:ind w:left="0"/>
        <w:jc w:val="both"/>
      </w:pPr>
      <w:r>
        <w:rPr>
          <w:rFonts w:ascii="Times New Roman"/>
          <w:b w:val="false"/>
          <w:i w:val="false"/>
          <w:color w:val="000000"/>
          <w:sz w:val="28"/>
        </w:rPr>
        <w:t>
      1.1. Еуразиялық желі пайдаланушыларының құқықтарын әкімшілендіру;</w:t>
      </w:r>
    </w:p>
    <w:bookmarkEnd w:id="13"/>
    <w:bookmarkStart w:name="z22" w:id="14"/>
    <w:p>
      <w:pPr>
        <w:spacing w:after="0"/>
        <w:ind w:left="0"/>
        <w:jc w:val="both"/>
      </w:pPr>
      <w:r>
        <w:rPr>
          <w:rFonts w:ascii="Times New Roman"/>
          <w:b w:val="false"/>
          <w:i w:val="false"/>
          <w:color w:val="000000"/>
          <w:sz w:val="28"/>
        </w:rPr>
        <w:t xml:space="preserve">
      1.2. нормативтік-анықтамалық ақпаратты жүргізу; </w:t>
      </w:r>
    </w:p>
    <w:bookmarkEnd w:id="14"/>
    <w:bookmarkStart w:name="z23" w:id="15"/>
    <w:p>
      <w:pPr>
        <w:spacing w:after="0"/>
        <w:ind w:left="0"/>
        <w:jc w:val="both"/>
      </w:pPr>
      <w:r>
        <w:rPr>
          <w:rFonts w:ascii="Times New Roman"/>
          <w:b w:val="false"/>
          <w:i w:val="false"/>
          <w:color w:val="000000"/>
          <w:sz w:val="28"/>
        </w:rPr>
        <w:t>
      1.3. шаруашылық жүргізуші субъектілердің тізілімімен жұмыс;</w:t>
      </w:r>
    </w:p>
    <w:bookmarkEnd w:id="15"/>
    <w:bookmarkStart w:name="z24" w:id="16"/>
    <w:p>
      <w:pPr>
        <w:spacing w:after="0"/>
        <w:ind w:left="0"/>
        <w:jc w:val="both"/>
      </w:pPr>
      <w:r>
        <w:rPr>
          <w:rFonts w:ascii="Times New Roman"/>
          <w:b w:val="false"/>
          <w:i w:val="false"/>
          <w:color w:val="000000"/>
          <w:sz w:val="28"/>
        </w:rPr>
        <w:t>
      1.4. өндірілетін өнім, көрсетілетін қызметтер, технологиялар, сондай-ақ оларға сұраныс туралы мәліметтердің ақпараттық ресурстарымен, өнімнің, көрсетілетін қызметтердің, технологиялардың тізілімімен жұмыс;</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геоақпараттық жүйе;</w:t>
      </w:r>
    </w:p>
    <w:bookmarkStart w:name="z26" w:id="17"/>
    <w:p>
      <w:pPr>
        <w:spacing w:after="0"/>
        <w:ind w:left="0"/>
        <w:jc w:val="both"/>
      </w:pPr>
      <w:r>
        <w:rPr>
          <w:rFonts w:ascii="Times New Roman"/>
          <w:b w:val="false"/>
          <w:i w:val="false"/>
          <w:color w:val="000000"/>
          <w:sz w:val="28"/>
        </w:rPr>
        <w:t>
      3. талдамалық модуль.</w:t>
      </w:r>
    </w:p>
    <w:bookmarkEnd w:id="17"/>
    <w:bookmarkStart w:name="z27" w:id="18"/>
    <w:p>
      <w:pPr>
        <w:spacing w:after="0"/>
        <w:ind w:left="0"/>
        <w:jc w:val="both"/>
      </w:pPr>
      <w:r>
        <w:rPr>
          <w:rFonts w:ascii="Times New Roman"/>
          <w:b w:val="false"/>
          <w:i w:val="false"/>
          <w:color w:val="000000"/>
          <w:sz w:val="28"/>
        </w:rPr>
        <w:t>
      4. ақпараттық өзара іс-қимыл модулі.</w:t>
      </w:r>
    </w:p>
    <w:bookmarkEnd w:id="18"/>
    <w:p>
      <w:pPr>
        <w:spacing w:after="0"/>
        <w:ind w:left="0"/>
        <w:jc w:val="both"/>
      </w:pPr>
      <w:r>
        <w:rPr>
          <w:rFonts w:ascii="Times New Roman"/>
          <w:b w:val="false"/>
          <w:i w:val="false"/>
          <w:color w:val="000000"/>
          <w:sz w:val="28"/>
        </w:rPr>
        <w:t>
      Ұлттық компоненттердің, үшінші елдер мен экономикалық бірлестіктер сервистерінің жұмыс істеуіне қажетті бағдарламалық, ақпараттық, технологиялық архитектура мен есептегіш ресурстардың құрамын олардың операторлары Еуразиялық желіге қосылуға арналған талаптарға сәйкес айқындайды.</w:t>
      </w:r>
    </w:p>
    <w:p>
      <w:pPr>
        <w:spacing w:after="0"/>
        <w:ind w:left="0"/>
        <w:jc w:val="both"/>
      </w:pPr>
      <w:r>
        <w:rPr>
          <w:rFonts w:ascii="Times New Roman"/>
          <w:b w:val="false"/>
          <w:i w:val="false"/>
          <w:color w:val="000000"/>
          <w:sz w:val="28"/>
        </w:rPr>
        <w:t>
      Еуразиялық желінің мынадай сервистерін қосу арқылы автоматтандырылатын процестер автоматтандыру нысанасы болып табылады.</w:t>
      </w:r>
    </w:p>
    <w:bookmarkStart w:name="z28" w:id="19"/>
    <w:p>
      <w:pPr>
        <w:spacing w:after="0"/>
        <w:ind w:left="0"/>
        <w:jc w:val="both"/>
      </w:pPr>
      <w:r>
        <w:rPr>
          <w:rFonts w:ascii="Times New Roman"/>
          <w:b w:val="false"/>
          <w:i w:val="false"/>
          <w:color w:val="000000"/>
          <w:sz w:val="28"/>
        </w:rPr>
        <w:t xml:space="preserve">
      </w:t>
      </w:r>
      <w:r>
        <w:rPr>
          <w:rFonts w:ascii="Times New Roman"/>
          <w:b/>
          <w:i w:val="false"/>
          <w:color w:val="000000"/>
          <w:sz w:val="28"/>
        </w:rPr>
        <w:t>Шаруашылық жүргізуші субъектілердің жұмысы бойынша базалық сервистер</w:t>
      </w:r>
      <w:r>
        <w:rPr>
          <w:rFonts w:ascii="Times New Roman"/>
          <w:b/>
          <w:i w:val="false"/>
          <w:color w:val="000000"/>
          <w:sz w:val="28"/>
        </w:rPr>
        <w:t>:</w:t>
      </w:r>
    </w:p>
    <w:bookmarkEnd w:id="19"/>
    <w:p>
      <w:pPr>
        <w:spacing w:after="0"/>
        <w:ind w:left="0"/>
        <w:jc w:val="both"/>
      </w:pPr>
      <w:r>
        <w:rPr>
          <w:rFonts w:ascii="Times New Roman"/>
          <w:b w:val="false"/>
          <w:i w:val="false"/>
          <w:color w:val="000000"/>
          <w:sz w:val="28"/>
        </w:rPr>
        <w:t>
      Еуразиялық желінің шаруашылық жүргізуші субъектілерінің тізілімінде шаруашылық жүргізуші субъектілер туралы мәліметтерді енгізу, верификациялау және іздестіру;</w:t>
      </w:r>
    </w:p>
    <w:p>
      <w:pPr>
        <w:spacing w:after="0"/>
        <w:ind w:left="0"/>
        <w:jc w:val="both"/>
      </w:pPr>
      <w:r>
        <w:rPr>
          <w:rFonts w:ascii="Times New Roman"/>
          <w:b w:val="false"/>
          <w:i w:val="false"/>
          <w:color w:val="000000"/>
          <w:sz w:val="28"/>
        </w:rPr>
        <w:t>
      ақпараттық ресурстарда өндірілетін өнім, көрсетілетін қызметтер, технологиялар туралы, сондай-ақ оларға сұраныс туралы мәліметтерді енгізу, верификациялау және іздестіру;</w:t>
      </w:r>
    </w:p>
    <w:bookmarkStart w:name="z29" w:id="20"/>
    <w:p>
      <w:pPr>
        <w:spacing w:after="0"/>
        <w:ind w:left="0"/>
        <w:jc w:val="both"/>
      </w:pPr>
      <w:r>
        <w:rPr>
          <w:rFonts w:ascii="Times New Roman"/>
          <w:b w:val="false"/>
          <w:i w:val="false"/>
          <w:color w:val="000000"/>
          <w:sz w:val="28"/>
        </w:rPr>
        <w:t xml:space="preserve">
      </w:t>
      </w:r>
      <w:r>
        <w:rPr>
          <w:rFonts w:ascii="Times New Roman"/>
          <w:b/>
          <w:i w:val="false"/>
          <w:color w:val="000000"/>
          <w:sz w:val="28"/>
        </w:rPr>
        <w:t>Базалық талдамалық сервистер</w:t>
      </w:r>
      <w:r>
        <w:rPr>
          <w:rFonts w:ascii="Times New Roman"/>
          <w:b/>
          <w:i w:val="false"/>
          <w:color w:val="000000"/>
          <w:sz w:val="28"/>
        </w:rPr>
        <w:t>:</w:t>
      </w:r>
    </w:p>
    <w:bookmarkEnd w:id="20"/>
    <w:p>
      <w:pPr>
        <w:spacing w:after="0"/>
        <w:ind w:left="0"/>
        <w:jc w:val="both"/>
      </w:pPr>
      <w:r>
        <w:rPr>
          <w:rFonts w:ascii="Times New Roman"/>
          <w:b w:val="false"/>
          <w:i w:val="false"/>
          <w:color w:val="000000"/>
          <w:sz w:val="28"/>
        </w:rPr>
        <w:t xml:space="preserve">
      мүше мемлекеттерде көп өлшемді талдау мүмкіндігімен өнеркәсіптік кооперация, субконтрактация және технологиялар трансфері процестерін талдау және мониторингтеу сервистері; </w:t>
      </w:r>
    </w:p>
    <w:p>
      <w:pPr>
        <w:spacing w:after="0"/>
        <w:ind w:left="0"/>
        <w:jc w:val="both"/>
      </w:pPr>
      <w:r>
        <w:rPr>
          <w:rFonts w:ascii="Times New Roman"/>
          <w:b w:val="false"/>
          <w:i w:val="false"/>
          <w:color w:val="000000"/>
          <w:sz w:val="28"/>
        </w:rPr>
        <w:t>
      индустриялық-инновациялық объектілер мен олардың инфрақұрылымы туралы мәліметтерге қолжетімділікті қамтамасыз ету ("Өнеркәсіп атласы" геоақпараттық сервисі);</w:t>
      </w:r>
    </w:p>
    <w:p>
      <w:pPr>
        <w:spacing w:after="0"/>
        <w:ind w:left="0"/>
        <w:jc w:val="both"/>
      </w:pPr>
      <w:r>
        <w:rPr>
          <w:rFonts w:ascii="Times New Roman"/>
          <w:b w:val="false"/>
          <w:i w:val="false"/>
          <w:color w:val="000000"/>
          <w:sz w:val="28"/>
        </w:rPr>
        <w:t>
      өнеркәсіптік кооперация, субконтрактация және технологиялар трансфері туралы білімдер базасы (wiki).</w:t>
      </w:r>
    </w:p>
    <w:bookmarkStart w:name="z30" w:id="21"/>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сервистер</w:t>
      </w:r>
      <w:r>
        <w:rPr>
          <w:rFonts w:ascii="Times New Roman"/>
          <w:b/>
          <w:i w:val="false"/>
          <w:color w:val="000000"/>
          <w:sz w:val="28"/>
        </w:rPr>
        <w:t>:</w:t>
      </w:r>
    </w:p>
    <w:bookmarkEnd w:id="21"/>
    <w:p>
      <w:pPr>
        <w:spacing w:after="0"/>
        <w:ind w:left="0"/>
        <w:jc w:val="both"/>
      </w:pPr>
      <w:r>
        <w:rPr>
          <w:rFonts w:ascii="Times New Roman"/>
          <w:b w:val="false"/>
          <w:i w:val="false"/>
          <w:color w:val="000000"/>
          <w:sz w:val="28"/>
        </w:rPr>
        <w:t>
      технологиялық сұрау салулар мен технологиялық ұсыныстарды қалыптастыру жөніндегі технологиялар трансферінің сервистері;</w:t>
      </w:r>
    </w:p>
    <w:p>
      <w:pPr>
        <w:spacing w:after="0"/>
        <w:ind w:left="0"/>
        <w:jc w:val="both"/>
      </w:pPr>
      <w:r>
        <w:rPr>
          <w:rFonts w:ascii="Times New Roman"/>
          <w:b w:val="false"/>
          <w:i w:val="false"/>
          <w:color w:val="000000"/>
          <w:sz w:val="28"/>
        </w:rPr>
        <w:t>
      өнеркәсіптік кәсіпорындарды қолдау шараларының сервис-навигаторы;</w:t>
      </w:r>
    </w:p>
    <w:p>
      <w:pPr>
        <w:spacing w:after="0"/>
        <w:ind w:left="0"/>
        <w:jc w:val="both"/>
      </w:pPr>
      <w:r>
        <w:rPr>
          <w:rFonts w:ascii="Times New Roman"/>
          <w:b w:val="false"/>
          <w:i w:val="false"/>
          <w:color w:val="000000"/>
          <w:sz w:val="28"/>
        </w:rPr>
        <w:t>
      өнеркәсіптік өнімді сертификаттау және омологациялау бойынша көрсетілетін қызметтерді, оның ішінде өндірістік объектілерді және олардың қызметін стандарттау бойынша көрсетілетін қызметтерді іздестіру және оларға тапсырыс беру сервисі;</w:t>
      </w:r>
    </w:p>
    <w:bookmarkStart w:name="z31" w:id="22"/>
    <w:p>
      <w:pPr>
        <w:spacing w:after="0"/>
        <w:ind w:left="0"/>
        <w:jc w:val="both"/>
      </w:pPr>
      <w:r>
        <w:rPr>
          <w:rFonts w:ascii="Times New Roman"/>
          <w:b w:val="false"/>
          <w:i w:val="false"/>
          <w:color w:val="000000"/>
          <w:sz w:val="28"/>
        </w:rPr>
        <w:t xml:space="preserve">
      </w:t>
      </w:r>
      <w:r>
        <w:rPr>
          <w:rFonts w:ascii="Times New Roman"/>
          <w:b/>
          <w:i w:val="false"/>
          <w:color w:val="000000"/>
          <w:sz w:val="28"/>
        </w:rPr>
        <w:t>Сервис-провайдерлердің сервистері:</w:t>
      </w:r>
    </w:p>
    <w:bookmarkEnd w:id="22"/>
    <w:p>
      <w:pPr>
        <w:spacing w:after="0"/>
        <w:ind w:left="0"/>
        <w:jc w:val="both"/>
      </w:pPr>
      <w:r>
        <w:rPr>
          <w:rFonts w:ascii="Times New Roman"/>
          <w:b w:val="false"/>
          <w:i w:val="false"/>
          <w:color w:val="000000"/>
          <w:sz w:val="28"/>
        </w:rPr>
        <w:t>
      субконтрактацияның таңдап алынған тізбегі бойынша келісімшарттар жасасу сервисі;</w:t>
      </w:r>
    </w:p>
    <w:p>
      <w:pPr>
        <w:spacing w:after="0"/>
        <w:ind w:left="0"/>
        <w:jc w:val="both"/>
      </w:pPr>
      <w:r>
        <w:rPr>
          <w:rFonts w:ascii="Times New Roman"/>
          <w:b w:val="false"/>
          <w:i w:val="false"/>
          <w:color w:val="000000"/>
          <w:sz w:val="28"/>
        </w:rPr>
        <w:t>
      кооперациялық тізбектер құру сервисі;</w:t>
      </w:r>
    </w:p>
    <w:p>
      <w:pPr>
        <w:spacing w:after="0"/>
        <w:ind w:left="0"/>
        <w:jc w:val="both"/>
      </w:pPr>
      <w:r>
        <w:rPr>
          <w:rFonts w:ascii="Times New Roman"/>
          <w:b w:val="false"/>
          <w:i w:val="false"/>
          <w:color w:val="000000"/>
          <w:sz w:val="28"/>
        </w:rPr>
        <w:t>
      банктік сүйемелдеу сервисі;</w:t>
      </w:r>
    </w:p>
    <w:p>
      <w:pPr>
        <w:spacing w:after="0"/>
        <w:ind w:left="0"/>
        <w:jc w:val="both"/>
      </w:pPr>
      <w:r>
        <w:rPr>
          <w:rFonts w:ascii="Times New Roman"/>
          <w:b w:val="false"/>
          <w:i w:val="false"/>
          <w:color w:val="000000"/>
          <w:sz w:val="28"/>
        </w:rPr>
        <w:t>
      келісімшарттың орындалуын бақылау сервисі;</w:t>
      </w:r>
    </w:p>
    <w:p>
      <w:pPr>
        <w:spacing w:after="0"/>
        <w:ind w:left="0"/>
        <w:jc w:val="both"/>
      </w:pPr>
      <w:r>
        <w:rPr>
          <w:rFonts w:ascii="Times New Roman"/>
          <w:b w:val="false"/>
          <w:i w:val="false"/>
          <w:color w:val="000000"/>
          <w:sz w:val="28"/>
        </w:rPr>
        <w:t>
      көліктік-логистикалық сүйемелдеу сервистері;</w:t>
      </w:r>
    </w:p>
    <w:p>
      <w:pPr>
        <w:spacing w:after="0"/>
        <w:ind w:left="0"/>
        <w:jc w:val="both"/>
      </w:pPr>
      <w:r>
        <w:rPr>
          <w:rFonts w:ascii="Times New Roman"/>
          <w:b w:val="false"/>
          <w:i w:val="false"/>
          <w:color w:val="000000"/>
          <w:sz w:val="28"/>
        </w:rPr>
        <w:t>
      қаржылық көрсетілетін қызметтер мен сақтандыру көрсетілетін қызметтерінің маркетплейсі;</w:t>
      </w:r>
    </w:p>
    <w:p>
      <w:pPr>
        <w:spacing w:after="0"/>
        <w:ind w:left="0"/>
        <w:jc w:val="both"/>
      </w:pPr>
      <w:r>
        <w:rPr>
          <w:rFonts w:ascii="Times New Roman"/>
          <w:b w:val="false"/>
          <w:i w:val="false"/>
          <w:color w:val="000000"/>
          <w:sz w:val="28"/>
        </w:rPr>
        <w:t>
      салалық және халықаралық бенчмаркинг;</w:t>
      </w:r>
    </w:p>
    <w:p>
      <w:pPr>
        <w:spacing w:after="0"/>
        <w:ind w:left="0"/>
        <w:jc w:val="both"/>
      </w:pPr>
      <w:r>
        <w:rPr>
          <w:rFonts w:ascii="Times New Roman"/>
          <w:b w:val="false"/>
          <w:i w:val="false"/>
          <w:color w:val="000000"/>
          <w:sz w:val="28"/>
        </w:rPr>
        <w:t>
      шаруашылық жүргізуші субъектілердің арасындағы заңдық маңызы бар құжат айналымы, деректер алмасу (EDI);</w:t>
      </w:r>
    </w:p>
    <w:p>
      <w:pPr>
        <w:spacing w:after="0"/>
        <w:ind w:left="0"/>
        <w:jc w:val="both"/>
      </w:pPr>
      <w:r>
        <w:rPr>
          <w:rFonts w:ascii="Times New Roman"/>
          <w:b w:val="false"/>
          <w:i w:val="false"/>
          <w:color w:val="000000"/>
          <w:sz w:val="28"/>
        </w:rPr>
        <w:t>
      портфельдік инвесторды сүйемелдеу, контрагентті іздестіру және индустриялық жобаларға инвестиция салу туралы шарттар жасасу сервисі;</w:t>
      </w:r>
    </w:p>
    <w:p>
      <w:pPr>
        <w:spacing w:after="0"/>
        <w:ind w:left="0"/>
        <w:jc w:val="both"/>
      </w:pPr>
      <w:r>
        <w:rPr>
          <w:rFonts w:ascii="Times New Roman"/>
          <w:b w:val="false"/>
          <w:i w:val="false"/>
          <w:color w:val="000000"/>
          <w:sz w:val="28"/>
        </w:rPr>
        <w:t>
      смарт-келісімшарттар жасасу мүмкіндігін беру жөніндегі сервистер;</w:t>
      </w:r>
    </w:p>
    <w:p>
      <w:pPr>
        <w:spacing w:after="0"/>
        <w:ind w:left="0"/>
        <w:jc w:val="both"/>
      </w:pPr>
      <w:r>
        <w:rPr>
          <w:rFonts w:ascii="Times New Roman"/>
          <w:b w:val="false"/>
          <w:i w:val="false"/>
          <w:color w:val="000000"/>
          <w:sz w:val="28"/>
        </w:rPr>
        <w:t>
      кепілдік берілген тапсырысты қамтамасыз ету сервисі;</w:t>
      </w:r>
    </w:p>
    <w:p>
      <w:pPr>
        <w:spacing w:after="0"/>
        <w:ind w:left="0"/>
        <w:jc w:val="both"/>
      </w:pPr>
      <w:r>
        <w:rPr>
          <w:rFonts w:ascii="Times New Roman"/>
          <w:b w:val="false"/>
          <w:i w:val="false"/>
          <w:color w:val="000000"/>
          <w:sz w:val="28"/>
        </w:rPr>
        <w:t>
      өндірістік алаңды, жабдықты және мүлікті жалдау сервисі.</w:t>
      </w:r>
    </w:p>
    <w:p>
      <w:pPr>
        <w:spacing w:after="0"/>
        <w:ind w:left="0"/>
        <w:jc w:val="both"/>
      </w:pPr>
      <w:r>
        <w:rPr>
          <w:rFonts w:ascii="Times New Roman"/>
          <w:b w:val="false"/>
          <w:i w:val="false"/>
          <w:color w:val="000000"/>
          <w:sz w:val="28"/>
        </w:rPr>
        <w:t xml:space="preserve">
      Өндірілетін өнім маркетплейсінің функционалы екі сервисті: өнімнің тізілімін қамтамасыз ететін "ақпараттық ресурстарда өндірілетін өнім, көрсетілетін қызметтер, технологиялар туралы, сондай-ақ оларға сұраныс туралы мәліметтерді енгізу, верификациялау және іздестіру" базалық сервисі мен өндірілетін өнім үшін сауда алаңын қамтамасыз ететін "субконтрактацияның таңдап алынған тізбегі бойынша келісімшарттар жасасу сервисі" сервис-провайдерінің сервисін ұштастыру арқылы іске асырылады. </w:t>
      </w:r>
    </w:p>
    <w:p>
      <w:pPr>
        <w:spacing w:after="0"/>
        <w:ind w:left="0"/>
        <w:jc w:val="both"/>
      </w:pPr>
      <w:r>
        <w:rPr>
          <w:rFonts w:ascii="Times New Roman"/>
          <w:b w:val="false"/>
          <w:i w:val="false"/>
          <w:color w:val="000000"/>
          <w:sz w:val="28"/>
        </w:rPr>
        <w:t>
      Үшінші елдерден келген қатысушылармен өзара іс-қимылды сервистер, сервис-провайдерлер, үшінші елдердің ұлттық компоненттері деңгейінде практикалық іске асыру, әскери-техникалық ынтымақтастыққа, мемлекеттік құпияға немесе қол жеткізу шектелген мәліметтерге қатысты мәселелер бойынша кооперация, Еуразиялық желінің "ядросында" дербес деректерді өңдеу және сақтау, ұлттық компоненттер операторларының ұлттық деңгейде сервистерді қосу мүмкіндігі бөлігіндегі қызметін регламенттеу осы техникалық тапсырманың нысанасы болып табылмайды және қажет болған кезде оларды Тапсырыс беруші жеке жұмыстар шеңберінде ұйымдастырады.</w:t>
      </w:r>
    </w:p>
    <w:bookmarkStart w:name="z32"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Жүйеге қойылатын талаптар</w:t>
      </w:r>
    </w:p>
    <w:bookmarkEnd w:id="23"/>
    <w:bookmarkStart w:name="z33"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 Тұтас көрсетілетін қызметтерге қойылатын талаптар </w:t>
      </w:r>
    </w:p>
    <w:bookmarkEnd w:id="24"/>
    <w:p>
      <w:pPr>
        <w:spacing w:after="0"/>
        <w:ind w:left="0"/>
        <w:jc w:val="both"/>
      </w:pPr>
      <w:r>
        <w:rPr>
          <w:rFonts w:ascii="Times New Roman"/>
          <w:b w:val="false"/>
          <w:i w:val="false"/>
          <w:color w:val="000000"/>
          <w:sz w:val="28"/>
        </w:rPr>
        <w:t>
      Еуразиялық желі Одақтың цифрлық күн тәртібінің шеңберінде іске асырылып жатқан жобалар ескеріле отырып және Одақтың интеграцияланған ақпараттық жүйесінің базалық ресурстарымен жобалануға, іске асырылуға және дамытылуға тиіс.</w:t>
      </w:r>
    </w:p>
    <w:p>
      <w:pPr>
        <w:spacing w:after="0"/>
        <w:ind w:left="0"/>
        <w:jc w:val="both"/>
      </w:pPr>
      <w:r>
        <w:rPr>
          <w:rFonts w:ascii="Times New Roman"/>
          <w:b w:val="false"/>
          <w:i w:val="false"/>
          <w:color w:val="000000"/>
          <w:sz w:val="28"/>
        </w:rPr>
        <w:t>
      Жобаны іске асыру кезінде ұлттық заңнамалардың ақпаратпен жұмыс істеу бөлігіндегі талаптарының орындалуы қамтамасыз етілуге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көрсетуге қойылатын талап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қалыптастыру, консорциум туралы келісім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қалыптастыру ұлттық компоненттердің операторларын тарту арқылы іске асырылуға тиіс. Одаққа мүше барлық мемлекеттен келген қатысушылармен консорциум туралы келісім жасалуға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(ақпараттық ресурсты) басқаруды мониторингтеу құралын жасау және үйлестіру тобына қатысушылардың оған бөлінген қолжетімділік құқықтарына сәйкес қол жеткізуін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(ақпараттық ресурсты) басқаруды мониторингтеу құралы ретінде жобаға қатысушылармен өзара іс-қимылды және жобаны басқаруды ұйымдастыруға арналған авторландырылған қолжетімділік ұйымдастырылуға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компонентіне қойылатын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базалық компонентіне қойылатын талаптарда бизнес-архитектураға, ақпараттық архитектураға, бағдарламалық архитектураға (қосымшалар архитектурасына) және технологиялық архитектураға, қауіпсіздікке (ақпаратты санкцияланбаған қол жеткізуден қорғауды, жүйенің тоқтап қалуға төзімділігін және ақпараттың сақталуын қамтамасыз етуді қоса алғанда) қойылатын талаптардың сипаттамасы, базалық компонент арқылы жүзеге асырылатын бизнес-процестердің сипаттамасы, сондай-ақ Еуразиялық желінің ұлттық компонентін өрістету үшін есептегіш ресурстардың құрамына қойылатын талаптар қамтылуға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интеграциялық компонентіне қойылатын талаптарды әзірлеу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компонентіне қойылатын, архитектураның, қауіпсіздікке (ақпаратты санкцияланбаған қол жеткізуден қорғауды, жүйенің тоқтап қалуға төзімділігін және ақпараттың сақталуын қамтамасыз етуді қоса алғанда) қойылатын талаптардың сипаттамасын, интеграциялық компонент арқылы жүзеге асырылатын бизнес-процестердің сипаттамасын, сондай-ақ Еуразиялық желінің интеграциялық компонентін өрістету үшін есептегіш ресурстардың құрамына қойылатын талаптарды қамтитын талаптар қалыптастырылуға тиіс.</w:t>
            </w:r>
          </w:p>
          <w:p>
            <w:pPr>
              <w:spacing w:after="20"/>
              <w:ind w:left="20"/>
              <w:jc w:val="both"/>
            </w:pPr>
            <w:r>
              <w:rPr>
                <w:rFonts w:ascii="Times New Roman"/>
                <w:b w:val="false"/>
                <w:i w:val="false"/>
                <w:color w:val="000000"/>
                <w:sz w:val="20"/>
              </w:rPr>
              <w:t>
Интеграциялық компоненттің ақпараттық архитектурасы (Еуразиялық желінің "өзектері") мынадай негізгі элементтерді қамтуға тиіс:</w:t>
            </w:r>
          </w:p>
          <w:p>
            <w:pPr>
              <w:spacing w:after="20"/>
              <w:ind w:left="20"/>
              <w:jc w:val="both"/>
            </w:pPr>
            <w:r>
              <w:rPr>
                <w:rFonts w:ascii="Times New Roman"/>
                <w:b w:val="false"/>
                <w:i w:val="false"/>
                <w:color w:val="000000"/>
                <w:sz w:val="20"/>
              </w:rPr>
              <w:t>
- Шаруашылық жүргізуші субъектілер тізілімінің ақпараттық объектілері;</w:t>
            </w:r>
          </w:p>
          <w:p>
            <w:pPr>
              <w:spacing w:after="20"/>
              <w:ind w:left="20"/>
              <w:jc w:val="both"/>
            </w:pPr>
            <w:r>
              <w:rPr>
                <w:rFonts w:ascii="Times New Roman"/>
                <w:b w:val="false"/>
                <w:i w:val="false"/>
                <w:color w:val="000000"/>
                <w:sz w:val="20"/>
              </w:rPr>
              <w:t>
ақпараттық объектілер және өндірілетін өнім, көрсетілетін қызметтер, технологиялар туралы, сондай-ақ оларға сұраныс туралы мәліметтер;</w:t>
            </w:r>
          </w:p>
          <w:p>
            <w:pPr>
              <w:spacing w:after="20"/>
              <w:ind w:left="20"/>
              <w:jc w:val="both"/>
            </w:pPr>
            <w:r>
              <w:rPr>
                <w:rFonts w:ascii="Times New Roman"/>
                <w:b w:val="false"/>
                <w:i w:val="false"/>
                <w:color w:val="000000"/>
                <w:sz w:val="20"/>
              </w:rPr>
              <w:t>
- талдамалық көрсеткіштер;</w:t>
            </w:r>
          </w:p>
          <w:p>
            <w:pPr>
              <w:spacing w:after="20"/>
              <w:ind w:left="20"/>
              <w:jc w:val="both"/>
            </w:pPr>
            <w:r>
              <w:rPr>
                <w:rFonts w:ascii="Times New Roman"/>
                <w:b w:val="false"/>
                <w:i w:val="false"/>
                <w:color w:val="000000"/>
                <w:sz w:val="20"/>
              </w:rPr>
              <w:t>
- жалпы нормативтік-анықтамалық ақпарат (НАА);</w:t>
            </w:r>
          </w:p>
          <w:p>
            <w:pPr>
              <w:spacing w:after="20"/>
              <w:ind w:left="20"/>
              <w:jc w:val="both"/>
            </w:pPr>
            <w:r>
              <w:rPr>
                <w:rFonts w:ascii="Times New Roman"/>
                <w:b w:val="false"/>
                <w:i w:val="false"/>
                <w:color w:val="000000"/>
                <w:sz w:val="20"/>
              </w:rPr>
              <w:t>
Еуразиялық желі "ядросының" ішкі анықтамалықтары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ережені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ереженің жобасында Еуразиялық желі туралы жалпы ережелер, Консорциумның Еуразиялық желіні құру мен  оның жұмыс істеуі жөніндегі, мүше мемлекеттердің уәкілетті органдарының, желі операторының және ұлттық компоненттер операторларының функциялары мен өкілеттіктерінің сипаттамасы қамтылуға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және сервис-провайдерлерге қойылатын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ұлттық компоненттеріне және сервис-провайдерлерге қойылатын талаптарда бизнес-архитектураға, ақпараттық архитектураға, бағдарламалық архитектураға (қосымшалар архитектурасына) және технологиялық архитектураға, қауіпсіздікке (ақпаратты санкцияланбаған қол жеткізуден қорғауды, жүйенің тоқтап қалуға төзімділігін және ақпараттың сақталуын қамтамасыз етуді қоса алғанда), Еуразиялық желінің ұлттық компонентін өрістету үшін есептегіш ресурстардың құрамына, сондай-ақ сервис-провайдерлердің ақпараттық жүйелерінің интеграциясына қойылатын талаптар қамтылуға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экспорттық әлеуетін ұлғайту мақсатында үшінші елдердің шаруашылық жүргізуші субъектілерін Еуразиялық желіге қосу моделін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елдердің шаруашылық жүргізуші субъектілерін Еуразиялық желіге қосудың жобалық шешімдерінің сипаттамасы әзірленіп, Тапсырыс берушімен келісілуге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актілерінің жобаларын әзірлеу, Еуразиялық желінің техникалық құжаттамасын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өзара іс-қимыл процестерін сипаттай отырып, Комиссия актілерінің жобалары, техникалық құжаттама дайындалуға тиіс.</w:t>
            </w:r>
          </w:p>
          <w:p>
            <w:pPr>
              <w:spacing w:after="20"/>
              <w:ind w:left="20"/>
              <w:jc w:val="both"/>
            </w:pPr>
            <w:r>
              <w:rPr>
                <w:rFonts w:ascii="Times New Roman"/>
                <w:b w:val="false"/>
                <w:i w:val="false"/>
                <w:color w:val="000000"/>
                <w:sz w:val="20"/>
              </w:rPr>
              <w:t>
Әзірлеуге ұсынылатын құжаттардың тізбесі Тапсырыс берушімен келісілуге және оның ішінде мыналарды қамтуға тиіс: актінің атауы, бекітуші органның атауы, актіні қабылдау қажеттігінің негіздемесі, аннотация, сондай-ақ Одақ органдарының осы ұсыныс қозғайтын қолданыстағы актілерінің тізбесі.</w:t>
            </w:r>
          </w:p>
          <w:p>
            <w:pPr>
              <w:spacing w:after="20"/>
              <w:ind w:left="20"/>
              <w:jc w:val="both"/>
            </w:pPr>
            <w:r>
              <w:rPr>
                <w:rFonts w:ascii="Times New Roman"/>
                <w:b w:val="false"/>
                <w:i w:val="false"/>
                <w:color w:val="000000"/>
                <w:sz w:val="20"/>
              </w:rPr>
              <w:t>
Ұлттық компоненттердің қолда бар сервистерінің Еуразиялық желі өзегімен интеграциясына қойылатын талаптарды қоса алғанда, Еуразиялық желі құруға арналған техникалық тапсырма әзірленіп, Тапсырыс берушімен келісілуге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 (пайдаланушылық сервистерді құру мен қосу жөніндегі әмбебап платформалық шешімді)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 пайдаланушылық сервистерді құру мен қосу жөніндегі әмбебап платформалық шешімді білдіруге тиіс.</w:t>
            </w:r>
          </w:p>
          <w:p>
            <w:pPr>
              <w:spacing w:after="20"/>
              <w:ind w:left="20"/>
              <w:jc w:val="both"/>
            </w:pPr>
            <w:r>
              <w:rPr>
                <w:rFonts w:ascii="Times New Roman"/>
                <w:b w:val="false"/>
                <w:i w:val="false"/>
                <w:color w:val="000000"/>
                <w:sz w:val="20"/>
              </w:rPr>
              <w:t>
Базалық компоненттің ақпараттық архитектурасы қосылатын пайдаланушылық сервистердің ерекшеліктеріне сәйкес анықталады.</w:t>
            </w:r>
          </w:p>
          <w:p>
            <w:pPr>
              <w:spacing w:after="20"/>
              <w:ind w:left="20"/>
              <w:jc w:val="both"/>
            </w:pPr>
            <w:r>
              <w:rPr>
                <w:rFonts w:ascii="Times New Roman"/>
                <w:b w:val="false"/>
                <w:i w:val="false"/>
                <w:color w:val="000000"/>
                <w:sz w:val="20"/>
              </w:rPr>
              <w:t>
Еуразиялық желінің базалық компоненті:</w:t>
            </w:r>
          </w:p>
          <w:p>
            <w:pPr>
              <w:spacing w:after="20"/>
              <w:ind w:left="20"/>
              <w:jc w:val="both"/>
            </w:pPr>
            <w:r>
              <w:rPr>
                <w:rFonts w:ascii="Times New Roman"/>
                <w:b w:val="false"/>
                <w:i w:val="false"/>
                <w:color w:val="000000"/>
                <w:sz w:val="20"/>
              </w:rPr>
              <w:t>
- Еуразиялық желі "ядросының" тізілімдері мен базаларын ақпараттық басқару мен толықтыруды;</w:t>
            </w:r>
          </w:p>
          <w:p>
            <w:pPr>
              <w:spacing w:after="20"/>
              <w:ind w:left="20"/>
              <w:jc w:val="both"/>
            </w:pPr>
            <w:r>
              <w:rPr>
                <w:rFonts w:ascii="Times New Roman"/>
                <w:b w:val="false"/>
                <w:i w:val="false"/>
                <w:color w:val="000000"/>
                <w:sz w:val="20"/>
              </w:rPr>
              <w:t>
- өнеркәсіп саласындағы қызметті цифрландыруды қамтамасыз ететін қажетті сервистерді құру менн оның жұмыс істеуін;</w:t>
            </w:r>
          </w:p>
          <w:p>
            <w:pPr>
              <w:spacing w:after="20"/>
              <w:ind w:left="20"/>
              <w:jc w:val="both"/>
            </w:pPr>
            <w:r>
              <w:rPr>
                <w:rFonts w:ascii="Times New Roman"/>
                <w:b w:val="false"/>
                <w:i w:val="false"/>
                <w:color w:val="000000"/>
                <w:sz w:val="20"/>
              </w:rPr>
              <w:t>
- сервис-провайдерлер ұсынатын сервистерді Еуразиялық желіге қосуды қамтамасыз етуге тиіс.</w:t>
            </w:r>
          </w:p>
          <w:p>
            <w:pPr>
              <w:spacing w:after="20"/>
              <w:ind w:left="20"/>
              <w:jc w:val="both"/>
            </w:pPr>
            <w:r>
              <w:rPr>
                <w:rFonts w:ascii="Times New Roman"/>
                <w:b w:val="false"/>
                <w:i w:val="false"/>
                <w:color w:val="000000"/>
                <w:sz w:val="20"/>
              </w:rPr>
              <w:t>
Базалық компоненттің ақпараттық архитектурасы қосылатын пайдаланушылық сервистердің ерекшеліктеріне сәйкес анықталады.</w:t>
            </w:r>
          </w:p>
          <w:p>
            <w:pPr>
              <w:spacing w:after="20"/>
              <w:ind w:left="20"/>
              <w:jc w:val="both"/>
            </w:pPr>
            <w:r>
              <w:rPr>
                <w:rFonts w:ascii="Times New Roman"/>
                <w:b w:val="false"/>
                <w:i w:val="false"/>
                <w:color w:val="000000"/>
                <w:sz w:val="20"/>
              </w:rPr>
              <w:t>
Еуразиялық желінің базалық компонентінің техникалық-жұмыс құжаттамасы дайындалуға және Еуразиялық желінің базалық компонентінің прототипі іске асырылуға тиіс, ол мынадай функциялық талаптарды қанағаттандырады:</w:t>
            </w:r>
          </w:p>
          <w:p>
            <w:pPr>
              <w:spacing w:after="20"/>
              <w:ind w:left="20"/>
              <w:jc w:val="both"/>
            </w:pPr>
            <w:r>
              <w:rPr>
                <w:rFonts w:ascii="Times New Roman"/>
                <w:b w:val="false"/>
                <w:i w:val="false"/>
                <w:color w:val="000000"/>
                <w:sz w:val="20"/>
              </w:rPr>
              <w:t>
- шаруашылық жүргізуші субъектілердің жұмысы бойынша, қол жеткізу субъектілерінің Еуразиялық желінің базалық компонентіне кіруін (шығуын) тіркеу,  Еуразиялық желінің базалық компонентіне кіру кезінде қол жеткізу субъектілерінің төлнұсқалылығын сәйкестендіру және верификациялау (тексеру) процестерінің іске асырылуын көрсететін "Еуразиялық желінің шаруашылық жүргізуші субъектілерінің тізілімінде шаруашылық жүргізуші субъектілер туралы мәліметтерді енгізу, верификациялау және іздеу" базалық сервисінің болуы;</w:t>
            </w:r>
          </w:p>
          <w:p>
            <w:pPr>
              <w:spacing w:after="20"/>
              <w:ind w:left="20"/>
              <w:jc w:val="both"/>
            </w:pPr>
            <w:r>
              <w:rPr>
                <w:rFonts w:ascii="Times New Roman"/>
                <w:b w:val="false"/>
                <w:i w:val="false"/>
                <w:color w:val="000000"/>
                <w:sz w:val="20"/>
              </w:rPr>
              <w:t>
- ақпараттық ресурстарда өндірілген өнім, көрсетілетін қызметтер, технологиялар, сондай-ақ оларға сұраныстар туралы мәліметтерді енгізудің, верификациялау мен іздеудің базалық сервисінің болуы;</w:t>
            </w:r>
          </w:p>
          <w:p>
            <w:pPr>
              <w:spacing w:after="20"/>
              <w:ind w:left="20"/>
              <w:jc w:val="both"/>
            </w:pPr>
            <w:r>
              <w:rPr>
                <w:rFonts w:ascii="Times New Roman"/>
                <w:b w:val="false"/>
                <w:i w:val="false"/>
                <w:color w:val="000000"/>
                <w:sz w:val="20"/>
              </w:rPr>
              <w:t>
Базалық талдамалық сервистер:</w:t>
            </w:r>
          </w:p>
          <w:p>
            <w:pPr>
              <w:spacing w:after="20"/>
              <w:ind w:left="20"/>
              <w:jc w:val="both"/>
            </w:pPr>
            <w:r>
              <w:rPr>
                <w:rFonts w:ascii="Times New Roman"/>
                <w:b w:val="false"/>
                <w:i w:val="false"/>
                <w:color w:val="000000"/>
                <w:sz w:val="20"/>
              </w:rPr>
              <w:t>
- технологиялық сұрау салуларды, технологиялық ұсыныстарды, бизнес-сұрау салуларды, бизнес-ұсыныстарды және ҒЗТК(Т)Ж саласындағы ынтымақтастық жөніндегі ұсыныстарды қалыптастыру бойынша, инжинирингтік ұйымдардың көрсетілетін қызметтерінің жиынын, олар пайдаланатын жоғары технологиялық жабдықтың каталогын және зерттеушілік көрсетілетін қызметтердің тізбесін және ғылыми қызмет нәтижелерін, сондай-ақ әріптестер арасында қатынастарды орнатуға мүдделілікті білдіру нысандарын көрсететін технологиялар трансферінің ұлттық сервисінің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интеграциялық компонентті құру:</w:t>
            </w:r>
          </w:p>
          <w:p>
            <w:pPr>
              <w:spacing w:after="20"/>
              <w:ind w:left="20"/>
              <w:jc w:val="both"/>
            </w:pPr>
            <w:r>
              <w:rPr>
                <w:rFonts w:ascii="Times New Roman"/>
                <w:b w:val="false"/>
                <w:i w:val="false"/>
                <w:color w:val="000000"/>
                <w:sz w:val="20"/>
              </w:rPr>
              <w:t>
- Еуразиялық желінің интеграциялық компонентінің эскиздік жобасын құруды;</w:t>
            </w:r>
          </w:p>
          <w:p>
            <w:pPr>
              <w:spacing w:after="20"/>
              <w:ind w:left="20"/>
              <w:jc w:val="both"/>
            </w:pPr>
            <w:r>
              <w:rPr>
                <w:rFonts w:ascii="Times New Roman"/>
                <w:b w:val="false"/>
                <w:i w:val="false"/>
                <w:color w:val="000000"/>
                <w:sz w:val="20"/>
              </w:rPr>
              <w:t>
- Еуразиялық желінің интеграциялық компонентінің техникалық жобасын әзірлеуді;</w:t>
            </w:r>
          </w:p>
          <w:p>
            <w:pPr>
              <w:spacing w:after="20"/>
              <w:ind w:left="20"/>
              <w:jc w:val="both"/>
            </w:pPr>
            <w:r>
              <w:rPr>
                <w:rFonts w:ascii="Times New Roman"/>
                <w:b w:val="false"/>
                <w:i w:val="false"/>
                <w:color w:val="000000"/>
                <w:sz w:val="20"/>
              </w:rPr>
              <w:t>
- Еуразиялық желінің интеграциялық компонентіне арналған жұмыс құжаттамасын әзірлеуді қамтуға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шаруашылық жүргізуші субъектілерінің және ақпараттық ресурстардың тізілімін құру және оларды өнімдер, көрсетілетін қызметтер, технологиялар және оларға мүше мемлекеттер тарапынан сұраныс туралы мәліметтермен бастапқы толтыру (кемінде 2 мүше мемлекеттің базасындағы деректердің пилоттық құрамы), сондай-ақ көрсетілген мәліметтерді верификациялау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мен ақпараттық ресурстарды оларды өнімдер, көрсетілетін қызметтер, технологиялар және оларға мүше мемлекеттер тарапынан сұраныс туралы мәліметтермен бастапқы толтыру, көрсетілген мәліметтерді верификациялау жүзеге асырылуға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компонентін өрістету (кемінде 2 мүше мемлекеттің базасында)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операторлар мына тәсілдердің бірімен: </w:t>
            </w:r>
          </w:p>
          <w:p>
            <w:pPr>
              <w:spacing w:after="20"/>
              <w:ind w:left="20"/>
              <w:jc w:val="both"/>
            </w:pPr>
            <w:r>
              <w:rPr>
                <w:rFonts w:ascii="Times New Roman"/>
                <w:b w:val="false"/>
                <w:i w:val="false"/>
                <w:color w:val="000000"/>
                <w:sz w:val="20"/>
              </w:rPr>
              <w:t>
уәкілетті органдардың инфрақұрылымындағы мүше мемлекеттердің сұрау салуы бойынша базалық компонент негізінде;</w:t>
            </w:r>
          </w:p>
          <w:p>
            <w:pPr>
              <w:spacing w:after="20"/>
              <w:ind w:left="20"/>
              <w:jc w:val="both"/>
            </w:pPr>
            <w:r>
              <w:rPr>
                <w:rFonts w:ascii="Times New Roman"/>
                <w:b w:val="false"/>
                <w:i w:val="false"/>
                <w:color w:val="000000"/>
                <w:sz w:val="20"/>
              </w:rPr>
              <w:t>
Еуразиялық желінің "ядросымен" интеграциялау жөніндегі талаптарды ескере отырып, өзге де ұлттық платформалық шешім негізінде ұлттық компоненттерді өрістетуді және Еуразиялық желінің "ядросына" қосуды қамтамасыз етеді.</w:t>
            </w:r>
          </w:p>
          <w:p>
            <w:pPr>
              <w:spacing w:after="20"/>
              <w:ind w:left="20"/>
              <w:jc w:val="both"/>
            </w:pPr>
            <w:r>
              <w:rPr>
                <w:rFonts w:ascii="Times New Roman"/>
                <w:b w:val="false"/>
                <w:i w:val="false"/>
                <w:color w:val="000000"/>
                <w:sz w:val="20"/>
              </w:rPr>
              <w:t xml:space="preserve">
Өрістетудің қорытындысы бойынша Еуразиялық желінің ұлттық компонентін қабылдау-тапсыру сынақтарының хаттамалары дайындалуға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Таңдап алынған субконтрактация тізбегі бойынша келісімшарттар жасасу сервисін Еуразиялық желінің интеграциялық компонентіне қосу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қосу қорытындыларына орай таңдап алынған субконтрактация тізбегі бойынша келісімшарттар жасасудың ұлттық сервисін Еуразиялық желінің интеграциялық компонентіне қосу хаттамасы ресімделуге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және Еуразиялық желінің өрістетілген ұлттық компоненттерін тәжірибелік пайдалану (кемінде 2 мүше мемлекеттің базасында)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пайдаланудың қорытындысы бойынша қабылдау-тапсыру хаттамалары, қабылдау-беру актілері ресімделуге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Еуразиялық желіні пайдалану арқылы өнеркәсіптік кооперацияға жұмылдырылған шаруашылық жүргізуші субъектілерінің санын ұлғайту жөніндегі іс-шаралар жоспарын нақтылау және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операторлардың 2019 жылғы IV тоқсандағы бастапқы деректердің жаңалануын ескере отырып, Мүше мемлекеттердің Еуразиялық желіні пайдалану арқылы өнеркәсіптік кооперацияға және технологиялар трансферіне жұмылдырылған шаруашылық жүргізуші субъектілерінің санын ұлғайту жөніндегі іс-шаралар жоспарын нақтылауы ұйымдастырылуға тиіс.</w:t>
            </w:r>
          </w:p>
          <w:p>
            <w:pPr>
              <w:spacing w:after="20"/>
              <w:ind w:left="20"/>
              <w:jc w:val="both"/>
            </w:pPr>
            <w:r>
              <w:rPr>
                <w:rFonts w:ascii="Times New Roman"/>
                <w:b w:val="false"/>
                <w:i w:val="false"/>
                <w:color w:val="000000"/>
                <w:sz w:val="20"/>
              </w:rPr>
              <w:t>
Ұлттық операторлардың Мүше мемлекеттердің Еуразиялық желіні пайдалану арқылы өнеркәсіптік кооперацияға жұмылдырылған шаруашылық жүргізуші субъектілерінің санын ұлғайту жөніндегі шараларды әзірлеу мен іске асыру жөніндегі ұсыныстары қорытылуға тиіс (2021 жылға – 3 жаңа құжат және қолданыстағы 2 құжатты өзгерту).</w:t>
            </w:r>
          </w:p>
          <w:p>
            <w:pPr>
              <w:spacing w:after="20"/>
              <w:ind w:left="20"/>
              <w:jc w:val="both"/>
            </w:pPr>
            <w:r>
              <w:rPr>
                <w:rFonts w:ascii="Times New Roman"/>
                <w:b w:val="false"/>
                <w:i w:val="false"/>
                <w:color w:val="000000"/>
                <w:sz w:val="20"/>
              </w:rPr>
              <w:t>
Мүше мемлекеттердің Еуразиялық желіні пайдалану арқылы өнеркәсіптік кооперацияға және технологиялар трансферіне жұмылдырылған шаруашылық жүргізуші субъектілерінің санын ұлғайту жөніндегі іс-шаралар жоспарын іске асыру қорытындысы бойынша ұлттық операторлар беретін талдамалық есеп жасалуға тиіс (2020 жылғы І тоқсаннан бастап тоқсан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және Еуразиялық желінің ұлттық компоненттерінің интеграцияланған сервистерін тәжірибелік пайдалану нәтижелері бойынша Еуразиялық желіні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және Еуразиялық желінің ұлттық компоненттерінің интеграцияланған сервистерін тәжірибелік пайдалану нәтижелері бойынша Еуразиялық желіні пысықтау қорытындысы бойынша Еуразиялық желінің сервистері мен құралдары пысықталуға, Еуразиялық желіге арналған техникалық құжаттаманың жасақталымы пысықталуға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өнеркәсіптік пайдалануға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сынақтарының хаттамасы, қабылдау-беру актісі,  Еуразиялық желінің интеграциялық компонентін өнеркәсіптік пайдалануға енгізу туралы құжаттама дайындалуға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 (пайдаланушылық сервистерді құру мен қосу жөніндегі әмбебап платформалық шешімді) дамыту және Еуразиялық желінің ұлттық компонентін өрістету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сервистер:</w:t>
            </w:r>
          </w:p>
          <w:p>
            <w:pPr>
              <w:spacing w:after="20"/>
              <w:ind w:left="20"/>
              <w:jc w:val="both"/>
            </w:pPr>
            <w:r>
              <w:rPr>
                <w:rFonts w:ascii="Times New Roman"/>
                <w:b w:val="false"/>
                <w:i w:val="false"/>
                <w:color w:val="000000"/>
                <w:sz w:val="20"/>
              </w:rPr>
              <w:t xml:space="preserve">
- мүше мемлекеттерде көп өлшемді талдау мүмкіндігімен өнеркәсіптік кооперацияны, субконтрактацияны және технологиялар трансфертін талдау және мониторингтеу сервистері; </w:t>
            </w:r>
          </w:p>
          <w:p>
            <w:pPr>
              <w:spacing w:after="20"/>
              <w:ind w:left="20"/>
              <w:jc w:val="both"/>
            </w:pPr>
            <w:r>
              <w:rPr>
                <w:rFonts w:ascii="Times New Roman"/>
                <w:b w:val="false"/>
                <w:i w:val="false"/>
                <w:color w:val="000000"/>
                <w:sz w:val="20"/>
              </w:rPr>
              <w:t>
- индустриялық-инновациялық объектілер мен олардың инфрақұрылымы туралы мәліметтерге қолжетімділікті қамтамасыз ету ("Өнеркәсіп атласы" геоақпараттық сервисі);</w:t>
            </w:r>
          </w:p>
          <w:p>
            <w:pPr>
              <w:spacing w:after="20"/>
              <w:ind w:left="20"/>
              <w:jc w:val="both"/>
            </w:pPr>
            <w:r>
              <w:rPr>
                <w:rFonts w:ascii="Times New Roman"/>
                <w:b w:val="false"/>
                <w:i w:val="false"/>
                <w:color w:val="000000"/>
                <w:sz w:val="20"/>
              </w:rPr>
              <w:t>
- өнеркәсіптік кооперация, субконтрактация және технологиялар трансферті туралы білімдер базасы (wiki) әзірленуге тиіс;</w:t>
            </w:r>
          </w:p>
          <w:p>
            <w:pPr>
              <w:spacing w:after="20"/>
              <w:ind w:left="20"/>
              <w:jc w:val="both"/>
            </w:pPr>
            <w:r>
              <w:rPr>
                <w:rFonts w:ascii="Times New Roman"/>
                <w:b w:val="false"/>
                <w:i w:val="false"/>
                <w:color w:val="000000"/>
                <w:sz w:val="20"/>
              </w:rPr>
              <w:t>
қабылдау-тапсыру сынақтарының хаттамасы ресімделуге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сервистер:</w:t>
            </w:r>
          </w:p>
          <w:p>
            <w:pPr>
              <w:spacing w:after="20"/>
              <w:ind w:left="20"/>
              <w:jc w:val="both"/>
            </w:pPr>
            <w:r>
              <w:rPr>
                <w:rFonts w:ascii="Times New Roman"/>
                <w:b w:val="false"/>
                <w:i w:val="false"/>
                <w:color w:val="000000"/>
                <w:sz w:val="20"/>
              </w:rPr>
              <w:t>
- өнеркәсіптік кәсіпорындарды қолдау шараларының сервис-навигаторы;</w:t>
            </w:r>
          </w:p>
          <w:p>
            <w:pPr>
              <w:spacing w:after="20"/>
              <w:ind w:left="20"/>
              <w:jc w:val="both"/>
            </w:pPr>
            <w:r>
              <w:rPr>
                <w:rFonts w:ascii="Times New Roman"/>
                <w:b w:val="false"/>
                <w:i w:val="false"/>
                <w:color w:val="000000"/>
                <w:sz w:val="20"/>
              </w:rPr>
              <w:t>
- өнеркәсіптік өнімді сертификаттау, омологациялау бойынша көрсетілетін қызметтерді қызметтерді, оның ішінде өндірістік объектілерді және олардың қызметін стандарттау бойынша көрсетілетін қызметтерді іздестіру және оларға тапсырыс беру сервисі;</w:t>
            </w:r>
          </w:p>
          <w:p>
            <w:pPr>
              <w:spacing w:after="20"/>
              <w:ind w:left="20"/>
              <w:jc w:val="both"/>
            </w:pPr>
            <w:r>
              <w:rPr>
                <w:rFonts w:ascii="Times New Roman"/>
                <w:b w:val="false"/>
                <w:i w:val="false"/>
                <w:color w:val="000000"/>
                <w:sz w:val="20"/>
              </w:rPr>
              <w:t>
- таңдап алынған субконтрактация тізбегі бойынша келісімшарттар жасасу сервисі әзірленуге тиіс;</w:t>
            </w:r>
          </w:p>
          <w:p>
            <w:pPr>
              <w:spacing w:after="20"/>
              <w:ind w:left="20"/>
              <w:jc w:val="both"/>
            </w:pPr>
            <w:r>
              <w:rPr>
                <w:rFonts w:ascii="Times New Roman"/>
                <w:b w:val="false"/>
                <w:i w:val="false"/>
                <w:color w:val="000000"/>
                <w:sz w:val="20"/>
              </w:rPr>
              <w:t>
қабылдау-тапсыру сынақтарының хаттамасы ресімделуге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мен сервис-провайдерлер, ұлттық компоненттердің операторлары мен сервис-провайдерлер арасында агенттік келісімдер жасасу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мен сервис-провайдерлер, ұлттық компоненттердің операторлары мен сервис-провайдерлер арасында агенттік келісімдер жасасу процесі ұйымдастырылып, іске асырылуға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үшінші елдердің әріптестік трансшекаралық платформаларымен интеграциялау мүмкіндіктерін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үшінші елдердің әріптестік трансшекаралық платформаларымен (кемінде үшінші елдердің 1 трансшекаралық платформасымен) интеграциялау мәселелері бойынша іс-шаралар жоспары, Еуразиялық желінің ұлттық компоненттерін үшінші елдердің әріптестік трансшекаралық платформаларымен (кемінде үшінші елдердің 1 трансшекаралық платформасымен) интеграциялау мәселелері бойынша іс-шаралар жоспары әзірленуге тиіс.</w:t>
            </w:r>
          </w:p>
          <w:p>
            <w:pPr>
              <w:spacing w:after="20"/>
              <w:ind w:left="20"/>
              <w:jc w:val="both"/>
            </w:pPr>
            <w:r>
              <w:rPr>
                <w:rFonts w:ascii="Times New Roman"/>
                <w:b w:val="false"/>
                <w:i w:val="false"/>
                <w:color w:val="000000"/>
                <w:sz w:val="20"/>
              </w:rPr>
              <w:t>
Үшінші елдердің Еуразиялық желіні пайдалану арқылы өнеркәсіптік кооперацияға тартылған кемінде 46 кәсіпорны жұмылдырылуға тиіс (2020 жылдың соңына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компонентін өрістету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өрістетілген ұлттық компоненттер интеграциялық компонентке қосылған болуға тиіс.</w:t>
            </w:r>
          </w:p>
          <w:p>
            <w:pPr>
              <w:spacing w:after="20"/>
              <w:ind w:left="20"/>
              <w:jc w:val="both"/>
            </w:pPr>
            <w:r>
              <w:rPr>
                <w:rFonts w:ascii="Times New Roman"/>
                <w:b w:val="false"/>
                <w:i w:val="false"/>
                <w:color w:val="000000"/>
                <w:sz w:val="20"/>
              </w:rPr>
              <w:t xml:space="preserve">
Еуразиялық желінің ұлттық компонентін қабылдау-тапсыру сынақтарының хаттамалары, қабылдау-беру актілері дайындалуға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 мен субконтрактацияның базалық және ұлттық сервистерін Еуразиялық желінің интеграциялық компонентіне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 мен субконтрактацияның базалық сервистері ретінде сервис-провайдерлердің сервистерін Еуразиялық желінің интеграциялық компонентіне қосу хаттамалары дайындалуға тиіс.</w:t>
            </w:r>
          </w:p>
          <w:p>
            <w:pPr>
              <w:spacing w:after="20"/>
              <w:ind w:left="20"/>
              <w:jc w:val="both"/>
            </w:pPr>
            <w:r>
              <w:rPr>
                <w:rFonts w:ascii="Times New Roman"/>
                <w:b w:val="false"/>
                <w:i w:val="false"/>
                <w:color w:val="000000"/>
                <w:sz w:val="20"/>
              </w:rPr>
              <w:t xml:space="preserve">
Мынадай сервистер қосылуға тиіс: </w:t>
            </w:r>
          </w:p>
          <w:p>
            <w:pPr>
              <w:spacing w:after="20"/>
              <w:ind w:left="20"/>
              <w:jc w:val="both"/>
            </w:pPr>
            <w:r>
              <w:rPr>
                <w:rFonts w:ascii="Times New Roman"/>
                <w:b w:val="false"/>
                <w:i w:val="false"/>
                <w:color w:val="000000"/>
                <w:sz w:val="20"/>
              </w:rPr>
              <w:t>
Шаруашылық жүргізуші субъектілердің жұмысы бойынша базалық сервистер:</w:t>
            </w:r>
          </w:p>
          <w:p>
            <w:pPr>
              <w:spacing w:after="20"/>
              <w:ind w:left="20"/>
              <w:jc w:val="both"/>
            </w:pPr>
            <w:r>
              <w:rPr>
                <w:rFonts w:ascii="Times New Roman"/>
                <w:b w:val="false"/>
                <w:i w:val="false"/>
                <w:color w:val="000000"/>
                <w:sz w:val="20"/>
              </w:rPr>
              <w:t>
- Еуразиялық желінің шаруашылық жүргізуші субъектілерінің тізілімінде шаруашылық жүргізуші субъектілер туралы мәліметтерді енгізу, верификациялау және іздестіру;</w:t>
            </w:r>
          </w:p>
          <w:p>
            <w:pPr>
              <w:spacing w:after="20"/>
              <w:ind w:left="20"/>
              <w:jc w:val="both"/>
            </w:pPr>
            <w:r>
              <w:rPr>
                <w:rFonts w:ascii="Times New Roman"/>
                <w:b w:val="false"/>
                <w:i w:val="false"/>
                <w:color w:val="000000"/>
                <w:sz w:val="20"/>
              </w:rPr>
              <w:t>
- индустриялық-инновациялық объектілер мен олардың инфрақұрылымы туралы мәліметтерге қол жетімділікті қамтамасыз ету ("Өнеркәсіп атласы" геоақпараттық сервисі).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паспортында көрсетілген сервис-провайдерлер сервистерінің тізбесіне сәйкес Еуразиялық желінің ұлттық компоненттерінің жұмыс істеп тұрған және құрылатын сервистерін Еуразиялық желінің интеграциялық компонентіне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өнімді сертификаттау, сәйкестігін бағалау, өнеркәсіптік өнімді омологациялау бойынша көрсетілетін қызметтерді, оның ішінде өндірістік объектілерді және олардың қызметін стандарттау бойынша көрсетілетін қызметтерді іздестіру және оларға тапсырыс беру сервисін қосу және Еуразиялық желінің "ядросына" интеграциялау бөлігінде базалық компонент пысықталуға тиіс. </w:t>
            </w:r>
          </w:p>
          <w:p>
            <w:pPr>
              <w:spacing w:after="20"/>
              <w:ind w:left="20"/>
              <w:jc w:val="both"/>
            </w:pPr>
            <w:r>
              <w:rPr>
                <w:rFonts w:ascii="Times New Roman"/>
                <w:b w:val="false"/>
                <w:i w:val="false"/>
                <w:color w:val="000000"/>
                <w:sz w:val="20"/>
              </w:rPr>
              <w:t>
Ұлттық компоненттердің интеграцияланған сервистерін сынау хаттамалары, сервистерді пайдалануға беру актілері дайындалуға тиіс.</w:t>
            </w:r>
          </w:p>
          <w:p>
            <w:pPr>
              <w:spacing w:after="20"/>
              <w:ind w:left="20"/>
              <w:jc w:val="both"/>
            </w:pPr>
            <w:r>
              <w:rPr>
                <w:rFonts w:ascii="Times New Roman"/>
                <w:b w:val="false"/>
                <w:i w:val="false"/>
                <w:color w:val="000000"/>
                <w:sz w:val="20"/>
              </w:rPr>
              <w:t>
Мынадай сервистер қосылуға тиіс:</w:t>
            </w:r>
          </w:p>
          <w:p>
            <w:pPr>
              <w:spacing w:after="20"/>
              <w:ind w:left="20"/>
              <w:jc w:val="both"/>
            </w:pPr>
            <w:r>
              <w:rPr>
                <w:rFonts w:ascii="Times New Roman"/>
                <w:b w:val="false"/>
                <w:i w:val="false"/>
                <w:color w:val="000000"/>
                <w:sz w:val="20"/>
              </w:rPr>
              <w:t>
Ұлттық сервистер:</w:t>
            </w:r>
          </w:p>
          <w:p>
            <w:pPr>
              <w:spacing w:after="20"/>
              <w:ind w:left="20"/>
              <w:jc w:val="both"/>
            </w:pPr>
            <w:r>
              <w:rPr>
                <w:rFonts w:ascii="Times New Roman"/>
                <w:b w:val="false"/>
                <w:i w:val="false"/>
                <w:color w:val="000000"/>
                <w:sz w:val="20"/>
              </w:rPr>
              <w:t>
- өнеркәсіптік кәсіпорындарды қолдау шараларының сервис-навигаторы;</w:t>
            </w:r>
          </w:p>
          <w:p>
            <w:pPr>
              <w:spacing w:after="20"/>
              <w:ind w:left="20"/>
              <w:jc w:val="both"/>
            </w:pPr>
            <w:r>
              <w:rPr>
                <w:rFonts w:ascii="Times New Roman"/>
                <w:b w:val="false"/>
                <w:i w:val="false"/>
                <w:color w:val="000000"/>
                <w:sz w:val="20"/>
              </w:rPr>
              <w:t>
- өнеркәсіптік өнімді сертификаттау, сәйкестігін бағалау, өнеркәсіптік өнімді омологациялау бойынша көрсетілетін қызметтерді, соның ішінде өндірістік объектілерді және олардың қызметін стандарттау бойынша көрсетілетін қызметтерді іздестіру және оларға тапсырыс беру сервисі;</w:t>
            </w:r>
          </w:p>
          <w:p>
            <w:pPr>
              <w:spacing w:after="20"/>
              <w:ind w:left="20"/>
              <w:jc w:val="both"/>
            </w:pPr>
            <w:r>
              <w:rPr>
                <w:rFonts w:ascii="Times New Roman"/>
                <w:b w:val="false"/>
                <w:i w:val="false"/>
                <w:color w:val="000000"/>
                <w:sz w:val="20"/>
              </w:rPr>
              <w:t>
Сервис-провайдерлердің сервистері:</w:t>
            </w:r>
          </w:p>
          <w:p>
            <w:pPr>
              <w:spacing w:after="20"/>
              <w:ind w:left="20"/>
              <w:jc w:val="both"/>
            </w:pPr>
            <w:r>
              <w:rPr>
                <w:rFonts w:ascii="Times New Roman"/>
                <w:b w:val="false"/>
                <w:i w:val="false"/>
                <w:color w:val="000000"/>
                <w:sz w:val="20"/>
              </w:rPr>
              <w:t>
- таңдап алынған субконтрактация тізбегі бойынша келісімшарттар жасасу сервисі;</w:t>
            </w:r>
          </w:p>
          <w:p>
            <w:pPr>
              <w:spacing w:after="20"/>
              <w:ind w:left="20"/>
              <w:jc w:val="both"/>
            </w:pPr>
            <w:r>
              <w:rPr>
                <w:rFonts w:ascii="Times New Roman"/>
                <w:b w:val="false"/>
                <w:i w:val="false"/>
                <w:color w:val="000000"/>
                <w:sz w:val="20"/>
              </w:rPr>
              <w:t>
- банктік сүйемелдеу сервисі;</w:t>
            </w:r>
          </w:p>
          <w:p>
            <w:pPr>
              <w:spacing w:after="20"/>
              <w:ind w:left="20"/>
              <w:jc w:val="both"/>
            </w:pPr>
            <w:r>
              <w:rPr>
                <w:rFonts w:ascii="Times New Roman"/>
                <w:b w:val="false"/>
                <w:i w:val="false"/>
                <w:color w:val="000000"/>
                <w:sz w:val="20"/>
              </w:rPr>
              <w:t>
- келісімшарттың орындалуын бақылау сервисі;</w:t>
            </w:r>
          </w:p>
          <w:p>
            <w:pPr>
              <w:spacing w:after="20"/>
              <w:ind w:left="20"/>
              <w:jc w:val="both"/>
            </w:pPr>
            <w:r>
              <w:rPr>
                <w:rFonts w:ascii="Times New Roman"/>
                <w:b w:val="false"/>
                <w:i w:val="false"/>
                <w:color w:val="000000"/>
                <w:sz w:val="20"/>
              </w:rPr>
              <w:t>
- көліктік-логистикалық сүйемелдеу сервистері;</w:t>
            </w:r>
          </w:p>
          <w:p>
            <w:pPr>
              <w:spacing w:after="20"/>
              <w:ind w:left="20"/>
              <w:jc w:val="both"/>
            </w:pPr>
            <w:r>
              <w:rPr>
                <w:rFonts w:ascii="Times New Roman"/>
                <w:b w:val="false"/>
                <w:i w:val="false"/>
                <w:color w:val="000000"/>
                <w:sz w:val="20"/>
              </w:rPr>
              <w:t>
- қаржылық көрсетілетін қызметтер мен көрсетілетін сақтандыру қызметтерінің  маркетплейсі;</w:t>
            </w:r>
          </w:p>
          <w:p>
            <w:pPr>
              <w:spacing w:after="20"/>
              <w:ind w:left="20"/>
              <w:jc w:val="both"/>
            </w:pPr>
            <w:r>
              <w:rPr>
                <w:rFonts w:ascii="Times New Roman"/>
                <w:b w:val="false"/>
                <w:i w:val="false"/>
                <w:color w:val="000000"/>
                <w:sz w:val="20"/>
              </w:rPr>
              <w:t>
- салалық және халықаралық бенчмаркинг;</w:t>
            </w:r>
          </w:p>
          <w:p>
            <w:pPr>
              <w:spacing w:after="20"/>
              <w:ind w:left="20"/>
              <w:jc w:val="both"/>
            </w:pPr>
            <w:r>
              <w:rPr>
                <w:rFonts w:ascii="Times New Roman"/>
                <w:b w:val="false"/>
                <w:i w:val="false"/>
                <w:color w:val="000000"/>
                <w:sz w:val="20"/>
              </w:rPr>
              <w:t>
- шаруашылық жүргізуші субъектілердің арасында заңдық маңызы бар құжат айналымы, деректер алмасу (EDI);</w:t>
            </w:r>
          </w:p>
          <w:p>
            <w:pPr>
              <w:spacing w:after="20"/>
              <w:ind w:left="20"/>
              <w:jc w:val="both"/>
            </w:pPr>
            <w:r>
              <w:rPr>
                <w:rFonts w:ascii="Times New Roman"/>
                <w:b w:val="false"/>
                <w:i w:val="false"/>
                <w:color w:val="000000"/>
                <w:sz w:val="20"/>
              </w:rPr>
              <w:t>
- портфельдік инвесторды сүйемелдеу, контрагентті іздестіру және индустриялық жобаларға инвестиция салу туралы шарттар жасасу сервисі;</w:t>
            </w:r>
          </w:p>
          <w:p>
            <w:pPr>
              <w:spacing w:after="20"/>
              <w:ind w:left="20"/>
              <w:jc w:val="both"/>
            </w:pPr>
            <w:r>
              <w:rPr>
                <w:rFonts w:ascii="Times New Roman"/>
                <w:b w:val="false"/>
                <w:i w:val="false"/>
                <w:color w:val="000000"/>
                <w:sz w:val="20"/>
              </w:rPr>
              <w:t>
- смарт-келісімшарттар жасасу мүмкіндігін беру жөніндегі сервис;</w:t>
            </w:r>
          </w:p>
          <w:p>
            <w:pPr>
              <w:spacing w:after="20"/>
              <w:ind w:left="20"/>
              <w:jc w:val="both"/>
            </w:pPr>
            <w:r>
              <w:rPr>
                <w:rFonts w:ascii="Times New Roman"/>
                <w:b w:val="false"/>
                <w:i w:val="false"/>
                <w:color w:val="000000"/>
                <w:sz w:val="20"/>
              </w:rPr>
              <w:t>
- кепілдік берілген тапсырысты қамтамасыз ету сервисі;</w:t>
            </w:r>
          </w:p>
          <w:p>
            <w:pPr>
              <w:spacing w:after="20"/>
              <w:ind w:left="20"/>
              <w:jc w:val="both"/>
            </w:pPr>
            <w:r>
              <w:rPr>
                <w:rFonts w:ascii="Times New Roman"/>
                <w:b w:val="false"/>
                <w:i w:val="false"/>
                <w:color w:val="000000"/>
                <w:sz w:val="20"/>
              </w:rPr>
              <w:t>
- өндірістік алаңды, жабдықты және мүлікті жалдау сервисі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деректердің айналымын реттеу, "Шекарасыз жұмыс" біріздендірілген іздеу жүйесі және басқалар), сондай-ақ Одақтың интеграцияланған ақпараттық жүйесінің базалық ресурстарымен тоғыстыру мақсатында іс-шаралар жоспарын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желімен тоғыстыру үшін әлеуеті бар Одақтың цифрлық күн тәртібінің перспективалы жобаларының тізбесі (тауарлардың цифрлық қадағалануы, электрондық ілеспе құжаттарды қолдану, цифрлық көлік дәліздері, деректердің айналымын реттеу, "Шекарасыз жұмыс" біріздендірілген іздеу жүйесі және басқалар), сондай-ақ Одақтың интеграцияланған ақпараттық жүйесінің ресурстары жасалып, талдануға, сондай-ақ тоғыстыру мүмкіндігіне техникалық және ұйымдық-құқықтық баға берілуге тиіс.</w:t>
            </w:r>
          </w:p>
          <w:p>
            <w:pPr>
              <w:spacing w:after="20"/>
              <w:ind w:left="20"/>
              <w:jc w:val="both"/>
            </w:pPr>
            <w:r>
              <w:rPr>
                <w:rFonts w:ascii="Times New Roman"/>
                <w:b w:val="false"/>
                <w:i w:val="false"/>
                <w:color w:val="000000"/>
                <w:sz w:val="20"/>
              </w:rPr>
              <w:t>
Іс-шаралар атауларын, оларды іске асыру мерзімдерін және жауапты орындаушыларды қамтитын іс-шаралар жоспары әзірленуге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ілгерілету жоспарын әзірлеу және іске асыру. Мүше мемлекеттердің мемлекеттік билік органдары мен ұйымдары, сондай-ақ желіге өзге де қатысушылар үшін Еуразиялық желіні дамыту мәселелері бойынша семинарлар мен вебинарлар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ілгерілету жоспарында Еуразиялық желіні ілгерілету бойынша жоспарланатын іс-шаралар туралы ақпарат қамтылып, жоспарлы мерзімдері, тартылатын ақпараттық ресурстар (бар болса), нысаналы аудиторияның қамтылуын бағалау көрсетілуге тиіс.</w:t>
            </w:r>
          </w:p>
          <w:p>
            <w:pPr>
              <w:spacing w:after="20"/>
              <w:ind w:left="20"/>
              <w:jc w:val="both"/>
            </w:pPr>
            <w:r>
              <w:rPr>
                <w:rFonts w:ascii="Times New Roman"/>
                <w:b w:val="false"/>
                <w:i w:val="false"/>
                <w:color w:val="000000"/>
                <w:sz w:val="20"/>
              </w:rPr>
              <w:t>
Мүше мемлекеттердің мемлекеттік билік органдары мен ұйымдары, сондай-ақ желіге өзге де қатысушылар үшін Еуразиялық желіні дамыту мәселелері бойынша оқытуды өткізу жоспарында жоспарланатын оқу іс-шараларының атаулары, оларды өткізу мерзімдері, іс-шаралардың форматтары (семинарлар/вебинарлар) қамтылуға тиіс.</w:t>
            </w:r>
          </w:p>
          <w:p>
            <w:pPr>
              <w:spacing w:after="20"/>
              <w:ind w:left="20"/>
              <w:jc w:val="both"/>
            </w:pPr>
            <w:r>
              <w:rPr>
                <w:rFonts w:ascii="Times New Roman"/>
                <w:b w:val="false"/>
                <w:i w:val="false"/>
                <w:color w:val="000000"/>
                <w:sz w:val="20"/>
              </w:rPr>
              <w:t>
Өткізілген оқыту қорытындысы бойынша Оқытуды өткізу хаттамалары (Еуразиялық желінің кемінде 500 қатысушысын көрсете отырып) қалыптастырылуға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техникалық және консультациялық қолдау қызметін ұйымдастыру, сондай-ақ мәліметтерді ұсынудың бірыңғай болуын қамтамасыз ету мақсатында ұлттық анықтамалықтар мен сыныптауыштарды ескере отырып, Еуразиялық желінің бірыңғай тізілімінің жазбаларын сипаттау әдіснамасын әзірлеуді қоса алғанда, каталогтау орталықтарының қызметін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техникалық тапсырма бойынша жұмыстарды орындау шеңберінде Еуразиялық желіні әкімшілендіру, техникалық және консультациялық қолдау қызметі қолдап отыруға тиіс.</w:t>
            </w:r>
          </w:p>
          <w:p>
            <w:pPr>
              <w:spacing w:after="20"/>
              <w:ind w:left="20"/>
              <w:jc w:val="both"/>
            </w:pPr>
            <w:r>
              <w:rPr>
                <w:rFonts w:ascii="Times New Roman"/>
                <w:b w:val="false"/>
                <w:i w:val="false"/>
                <w:color w:val="000000"/>
                <w:sz w:val="20"/>
              </w:rPr>
              <w:t>
Тапсырыс берушінің техникалық қолдау қызметінің мамандарына консультациялар өткізу және Еуразиялық желіні пайдалану процесінде орын алатын, Тапсырыс беруші өзі дербес жоя алмайтын инциденттерді өңдеу үшін Орындаушының мамандары техникалық қолдаудың үшінші желісін қалыптастыруды қамтамасыз етуге тиіс. Техникалық қолдаудың үшінші желісінде Орындаушының мамандары мынадай:</w:t>
            </w:r>
          </w:p>
          <w:p>
            <w:pPr>
              <w:spacing w:after="20"/>
              <w:ind w:left="20"/>
              <w:jc w:val="both"/>
            </w:pPr>
            <w:r>
              <w:rPr>
                <w:rFonts w:ascii="Times New Roman"/>
                <w:b w:val="false"/>
                <w:i w:val="false"/>
                <w:color w:val="000000"/>
                <w:sz w:val="20"/>
              </w:rPr>
              <w:t>
- Тапсырыс берушінің техникалық қолдау қызметінің мамандарына консультация беру;</w:t>
            </w:r>
          </w:p>
          <w:p>
            <w:pPr>
              <w:spacing w:after="20"/>
              <w:ind w:left="20"/>
              <w:jc w:val="both"/>
            </w:pPr>
            <w:r>
              <w:rPr>
                <w:rFonts w:ascii="Times New Roman"/>
                <w:b w:val="false"/>
                <w:i w:val="false"/>
                <w:color w:val="000000"/>
                <w:sz w:val="20"/>
              </w:rPr>
              <w:t>
- бағдарламалық қамтылымдағы қателіктерді жою;</w:t>
            </w:r>
          </w:p>
          <w:p>
            <w:pPr>
              <w:spacing w:after="20"/>
              <w:ind w:left="20"/>
              <w:jc w:val="both"/>
            </w:pPr>
            <w:r>
              <w:rPr>
                <w:rFonts w:ascii="Times New Roman"/>
                <w:b w:val="false"/>
                <w:i w:val="false"/>
                <w:color w:val="000000"/>
                <w:sz w:val="20"/>
              </w:rPr>
              <w:t>
- регламенттік жұмыстар жүргізу міндеттерін шешуге тиіс.</w:t>
            </w:r>
          </w:p>
          <w:p>
            <w:pPr>
              <w:spacing w:after="20"/>
              <w:ind w:left="20"/>
              <w:jc w:val="both"/>
            </w:pPr>
            <w:r>
              <w:rPr>
                <w:rFonts w:ascii="Times New Roman"/>
                <w:b w:val="false"/>
                <w:i w:val="false"/>
                <w:color w:val="000000"/>
                <w:sz w:val="20"/>
              </w:rPr>
              <w:t>
Регламенттік жұмыстар мыналарды қамтуға тиіс:</w:t>
            </w:r>
          </w:p>
          <w:p>
            <w:pPr>
              <w:spacing w:after="20"/>
              <w:ind w:left="20"/>
              <w:jc w:val="both"/>
            </w:pPr>
            <w:r>
              <w:rPr>
                <w:rFonts w:ascii="Times New Roman"/>
                <w:b w:val="false"/>
                <w:i w:val="false"/>
                <w:color w:val="000000"/>
                <w:sz w:val="20"/>
              </w:rPr>
              <w:t>
- технология бойынша жұмыс құжаттамасына сәйкес ортақ папкаларды резервтік көшірудің бөлінген серверіне резервтік көшіруді жүзеге асыру;</w:t>
            </w:r>
          </w:p>
          <w:p>
            <w:pPr>
              <w:spacing w:after="20"/>
              <w:ind w:left="20"/>
              <w:jc w:val="both"/>
            </w:pPr>
            <w:r>
              <w:rPr>
                <w:rFonts w:ascii="Times New Roman"/>
                <w:b w:val="false"/>
                <w:i w:val="false"/>
                <w:color w:val="000000"/>
                <w:sz w:val="20"/>
              </w:rPr>
              <w:t>
- Еуразиялық желінің қолжетімділігін мониторингтеу;</w:t>
            </w:r>
          </w:p>
          <w:p>
            <w:pPr>
              <w:spacing w:after="20"/>
              <w:ind w:left="20"/>
              <w:jc w:val="both"/>
            </w:pPr>
            <w:r>
              <w:rPr>
                <w:rFonts w:ascii="Times New Roman"/>
                <w:b w:val="false"/>
                <w:i w:val="false"/>
                <w:color w:val="000000"/>
                <w:sz w:val="20"/>
              </w:rPr>
              <w:t xml:space="preserve">
- авариялардан кейін қалпына келтіру; </w:t>
            </w:r>
          </w:p>
          <w:p>
            <w:pPr>
              <w:spacing w:after="20"/>
              <w:ind w:left="20"/>
              <w:jc w:val="both"/>
            </w:pPr>
            <w:r>
              <w:rPr>
                <w:rFonts w:ascii="Times New Roman"/>
                <w:b w:val="false"/>
                <w:i w:val="false"/>
                <w:color w:val="000000"/>
                <w:sz w:val="20"/>
              </w:rPr>
              <w:t>
- ДБ серверінің жүйелік бағдарламалық қамтылымын мониторингтеу, өнімділікті оңтайландыру жөнінде ұсынымдар қалыптастыру;</w:t>
            </w:r>
          </w:p>
          <w:p>
            <w:pPr>
              <w:spacing w:after="20"/>
              <w:ind w:left="20"/>
              <w:jc w:val="both"/>
            </w:pPr>
            <w:r>
              <w:rPr>
                <w:rFonts w:ascii="Times New Roman"/>
                <w:b w:val="false"/>
                <w:i w:val="false"/>
                <w:color w:val="000000"/>
                <w:sz w:val="20"/>
              </w:rPr>
              <w:t>
- Еуразиялық желінің мақсаттар көрсеткіштерін жедел бақылау жасау, есептегіш ресурстарды өзгерту жөнінде ұсынымдар қалыптастыру;</w:t>
            </w:r>
          </w:p>
          <w:p>
            <w:pPr>
              <w:spacing w:after="20"/>
              <w:ind w:left="20"/>
              <w:jc w:val="both"/>
            </w:pPr>
            <w:r>
              <w:rPr>
                <w:rFonts w:ascii="Times New Roman"/>
                <w:b w:val="false"/>
                <w:i w:val="false"/>
                <w:color w:val="000000"/>
                <w:sz w:val="20"/>
              </w:rPr>
              <w:t>
- жүйелік бағдарламалық қамтылымға қызмет көрсету бойынша профилактикалық жұмыстар (логтарды талдау, пайдаланылмайтын уақытша файлдарды тазарту және т.б.).</w:t>
            </w:r>
          </w:p>
          <w:p>
            <w:pPr>
              <w:spacing w:after="20"/>
              <w:ind w:left="20"/>
              <w:jc w:val="both"/>
            </w:pPr>
            <w:r>
              <w:rPr>
                <w:rFonts w:ascii="Times New Roman"/>
                <w:b w:val="false"/>
                <w:i w:val="false"/>
                <w:color w:val="000000"/>
                <w:sz w:val="20"/>
              </w:rPr>
              <w:t>
Мәліметтерді ұсынудың бірыңғай болуын қамтамасыз ету мақсатында ұлттық анықтамалықтар мен сыныптауыштарды ескере отырып, Еуразиялық желінің бірыңғай тізілімінің жазбаларын сипаттау әдіснамасы әзірленуге тиіс:</w:t>
            </w:r>
          </w:p>
          <w:p>
            <w:pPr>
              <w:spacing w:after="20"/>
              <w:ind w:left="20"/>
              <w:jc w:val="both"/>
            </w:pPr>
            <w:r>
              <w:rPr>
                <w:rFonts w:ascii="Times New Roman"/>
                <w:b w:val="false"/>
                <w:i w:val="false"/>
                <w:color w:val="000000"/>
                <w:sz w:val="20"/>
              </w:rPr>
              <w:t>
- жүйеленуге (сыныпталуға) жататын техникалық-экономикалық және әлеуметтік ақпарат объектілерінің көптігіне талдау және анықтау жүргізілуге тиіс;</w:t>
            </w:r>
          </w:p>
          <w:p>
            <w:pPr>
              <w:spacing w:after="20"/>
              <w:ind w:left="20"/>
              <w:jc w:val="both"/>
            </w:pPr>
            <w:r>
              <w:rPr>
                <w:rFonts w:ascii="Times New Roman"/>
                <w:b w:val="false"/>
                <w:i w:val="false"/>
                <w:color w:val="000000"/>
                <w:sz w:val="20"/>
              </w:rPr>
              <w:t>
- бірыңғай тізілім объектілерінің берілген көптігін жүйелеу (сыныптау);</w:t>
            </w:r>
          </w:p>
          <w:p>
            <w:pPr>
              <w:spacing w:after="20"/>
              <w:ind w:left="20"/>
              <w:jc w:val="both"/>
            </w:pPr>
            <w:r>
              <w:rPr>
                <w:rFonts w:ascii="Times New Roman"/>
                <w:b w:val="false"/>
                <w:i w:val="false"/>
                <w:color w:val="000000"/>
                <w:sz w:val="20"/>
              </w:rPr>
              <w:t>
- жүйелеу (сыныптау) объектілерінің атауларын қалыптастыру мен жазуды біріздендіру;</w:t>
            </w:r>
          </w:p>
          <w:p>
            <w:pPr>
              <w:spacing w:after="20"/>
              <w:ind w:left="20"/>
              <w:jc w:val="both"/>
            </w:pPr>
            <w:r>
              <w:rPr>
                <w:rFonts w:ascii="Times New Roman"/>
                <w:b w:val="false"/>
                <w:i w:val="false"/>
                <w:color w:val="000000"/>
                <w:sz w:val="20"/>
              </w:rPr>
              <w:t>
- жүйелеу (сыныптау) объектілерінің берілген көптігін кодтау;</w:t>
            </w:r>
          </w:p>
          <w:p>
            <w:pPr>
              <w:spacing w:after="20"/>
              <w:ind w:left="20"/>
              <w:jc w:val="both"/>
            </w:pPr>
            <w:r>
              <w:rPr>
                <w:rFonts w:ascii="Times New Roman"/>
                <w:b w:val="false"/>
                <w:i w:val="false"/>
                <w:color w:val="000000"/>
                <w:sz w:val="20"/>
              </w:rPr>
              <w:t>
- бірыңғай тізілімнің құрылымын әзірлеу;</w:t>
            </w:r>
          </w:p>
          <w:p>
            <w:pPr>
              <w:spacing w:after="20"/>
              <w:ind w:left="20"/>
              <w:jc w:val="both"/>
            </w:pPr>
            <w:r>
              <w:rPr>
                <w:rFonts w:ascii="Times New Roman"/>
                <w:b w:val="false"/>
                <w:i w:val="false"/>
                <w:color w:val="000000"/>
                <w:sz w:val="20"/>
              </w:rPr>
              <w:t>
- бірыңғай тізілімді жүргізу және тарату рәсімі мен регламентін айқындау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трансферінің ұлттық сервистерін Еуразиялық желінің интеграциялық компонентіне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базалық талдамалық сервистер қосылуға тиіс: </w:t>
            </w:r>
          </w:p>
          <w:p>
            <w:pPr>
              <w:spacing w:after="20"/>
              <w:ind w:left="20"/>
              <w:jc w:val="both"/>
            </w:pPr>
            <w:r>
              <w:rPr>
                <w:rFonts w:ascii="Times New Roman"/>
                <w:b w:val="false"/>
                <w:i w:val="false"/>
                <w:color w:val="000000"/>
                <w:sz w:val="20"/>
              </w:rPr>
              <w:t xml:space="preserve">
мүше мемлекеттерде көп өлшемді талдау мүмкіндігімен өнеркәсіптік кооперацияны, субконтрактацияны және технологиялар трансферін талдау және мониторингтеу сервистері; </w:t>
            </w:r>
          </w:p>
          <w:p>
            <w:pPr>
              <w:spacing w:after="20"/>
              <w:ind w:left="20"/>
              <w:jc w:val="both"/>
            </w:pPr>
            <w:r>
              <w:rPr>
                <w:rFonts w:ascii="Times New Roman"/>
                <w:b w:val="false"/>
                <w:i w:val="false"/>
                <w:color w:val="000000"/>
                <w:sz w:val="20"/>
              </w:rPr>
              <w:t>
өнеркәсіптік кооперация, субконтрактация және технологиялар трансфері туралы білімдер базасы (wiki).</w:t>
            </w:r>
          </w:p>
          <w:p>
            <w:pPr>
              <w:spacing w:after="20"/>
              <w:ind w:left="20"/>
              <w:jc w:val="both"/>
            </w:pPr>
            <w:r>
              <w:rPr>
                <w:rFonts w:ascii="Times New Roman"/>
                <w:b w:val="false"/>
                <w:i w:val="false"/>
                <w:color w:val="000000"/>
                <w:sz w:val="20"/>
              </w:rPr>
              <w:t>
Технологиялар трансферінің базалық сервистерін Еуразиялық желінің интеграциялық компонентіне қосу хаттамалары дайындалуға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деректердің айналымын реттеу, "Шекарасыз жұмыс" біріздендірілген іздеу жүйесі және басқалар), сондай-ақ Одақтың интеграцияланған ақпараттық жүйесінің базалық ресурстарымен тоғыстыру мақсатында іс-шаралар жоспарын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жоспарының орындалуы және оны іске асырудың түзетілуі туралы тоқсан сайынғы есеп, қабылдау-тапсыру хаттамасы, қабылдау-беру актісі дайындалуға тиіс. Дайындалған есепте мүше мемлекеттердің ұлттық заңнамаларын Еуразиялық желінің жұмыс істеуі: өнеркәсіптік кооперация, субконтрактация және технологиялар трансферті, оның ішінде шетелдік әріптестермен өнеркәсіптік кооперация, субконтрактация және технологиялар трансферті мәселелері бөлігінде пысықтау жөніндегі ұсыныстар қамтылуға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технологиялар трансферті сервистерін Еуразиялық желіге қосу жөніндегі іс-шаралар жоспарын әзірлеу және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технологиялар трансфері сервистерін Еуразиялық желіге қосу жөніндегі іс-шаралар жоспары әзірленіп, бекітілуге тиіс. Жоспарда қосылатын сервистердің тізбесі мен оларды Еуразиялық желіге қосу мерзімдері қамтылуға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өнеркәсіптік кооперация мен субконтрактация сервистерін Еуразиялық желіге қосу жөніндегі іс-шаралар жоспарын әзірлеу және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өнеркәсіптік кооперация мен субконтрактация сервистерін Еуразиялық желіге қосу жөніндегі іс-шаралар жоспары әзірленіп, бекітілуге тиіс. Жоспарда қосылатын сервистердің тізбесі мен оларды Еуразиялық желіге қосу мерзімдері қамтылуға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шеңберінде (ел, сала, уақыт бөлінісінде және басқа да бөліністерде) мүше мемлекеттерде өнеркәсіптік кооперацияны, субконтрактацияны және технологиялар трансферін сипаттайтын деректерді мониторингтеу мен талдау тәсілдерін, оның ішінде индустриялық интернетті пайдалану мүмкіндігін ескере отырып әзірлеу және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шеңберінде өнеркәсіптік кооперацияны, субконтрактацияны және технологиялар трансферті туралы деректерді мониторингтеу мен талдау регламенті әзірленуге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тәжірибелік пайдалану қорытындысы бойынша Еуразиялық желінің ұлттық компоненттеріне және сервис-провайдерлерге қойылатын талаптарды нақтылау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қойылатын нақтыланған талаптардың және сервис-провайдерлерге қойылатын нақтыланған талаптардың тізбесі қалыптастырылуға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өнеркәсіптік пайдалану қорытындысы бойынша Еуразиялық желі туралы ережеге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өнеркәсіптік пайдалану қорытындысы бойынша  Еуразиялық желі туралы ереже жаңалануға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жоспарланған нәтижелеріне қол жеткізілуін бағалау. Жобаның іске асырылуын қорытындылау және жобаны одан әрі дамыту жөніндегі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жоспарланған нәтижелеріне қол жеткізілуі бағаланып, оны іске асыру жөніндегі қорытынды есеп дайындалуға тиіс.</w:t>
            </w:r>
          </w:p>
          <w:p>
            <w:pPr>
              <w:spacing w:after="20"/>
              <w:ind w:left="20"/>
              <w:jc w:val="both"/>
            </w:pPr>
            <w:r>
              <w:rPr>
                <w:rFonts w:ascii="Times New Roman"/>
                <w:b w:val="false"/>
                <w:i w:val="false"/>
                <w:color w:val="000000"/>
                <w:sz w:val="20"/>
              </w:rPr>
              <w:t>
Еуразиялық желіні дамыту және жетілдіру жөніндегі ұсыныстарда Еуразиялық желінің орнықты жұмыс істеуі моделінің сипаттамасы қамтылуға тиіс.</w:t>
            </w:r>
          </w:p>
          <w:p>
            <w:pPr>
              <w:spacing w:after="20"/>
              <w:ind w:left="20"/>
              <w:jc w:val="both"/>
            </w:pPr>
            <w:r>
              <w:rPr>
                <w:rFonts w:ascii="Times New Roman"/>
                <w:b w:val="false"/>
                <w:i w:val="false"/>
                <w:color w:val="000000"/>
                <w:sz w:val="20"/>
              </w:rPr>
              <w:t>
Еуразиялық желіге кіру саны (2021 жылдың соңына қарай) 2 000 мыңға жетуге тиіс.</w:t>
            </w:r>
          </w:p>
          <w:p>
            <w:pPr>
              <w:spacing w:after="20"/>
              <w:ind w:left="20"/>
              <w:jc w:val="both"/>
            </w:pPr>
            <w:r>
              <w:rPr>
                <w:rFonts w:ascii="Times New Roman"/>
                <w:b w:val="false"/>
                <w:i w:val="false"/>
                <w:color w:val="000000"/>
                <w:sz w:val="20"/>
              </w:rPr>
              <w:t>
Еуразиялық желіде тіркелген ұйымдар саны (2021 жылдың соңына қарай) 64,3 мыңға жетуге тиіс.</w:t>
            </w:r>
          </w:p>
          <w:p>
            <w:pPr>
              <w:spacing w:after="20"/>
              <w:ind w:left="20"/>
              <w:jc w:val="both"/>
            </w:pPr>
            <w:r>
              <w:rPr>
                <w:rFonts w:ascii="Times New Roman"/>
                <w:b w:val="false"/>
                <w:i w:val="false"/>
                <w:color w:val="000000"/>
                <w:sz w:val="20"/>
              </w:rPr>
              <w:t>
Өнім ұсыныстарының каталогындағы жазбалар саны (2021 жылдың соңына қарай) 128,3 мың бірлікке жетуге тиіс.</w:t>
            </w:r>
          </w:p>
          <w:p>
            <w:pPr>
              <w:spacing w:after="20"/>
              <w:ind w:left="20"/>
              <w:jc w:val="both"/>
            </w:pPr>
            <w:r>
              <w:rPr>
                <w:rFonts w:ascii="Times New Roman"/>
                <w:b w:val="false"/>
                <w:i w:val="false"/>
                <w:color w:val="000000"/>
                <w:sz w:val="20"/>
              </w:rPr>
              <w:t>
Мүше мемлекеттер арасындағы, мүше мемлекеттер мен Еуразиялық желіге кіру перспективасы бар үшінші елдер арасындағы трансшекаралық сауда шеңберінде жасалған келісімшарттар саны (2021 жылдың соңына қарай) 572 бірлікке жетуге тиіс.</w:t>
            </w:r>
          </w:p>
          <w:p>
            <w:pPr>
              <w:spacing w:after="20"/>
              <w:ind w:left="20"/>
              <w:jc w:val="both"/>
            </w:pPr>
            <w:r>
              <w:rPr>
                <w:rFonts w:ascii="Times New Roman"/>
                <w:b w:val="false"/>
                <w:i w:val="false"/>
                <w:color w:val="000000"/>
                <w:sz w:val="20"/>
              </w:rPr>
              <w:t>
Мүше мемлекеттер арасындағы, мүше мемлекеттер мен Еуразиялық желіге кіру перспективасы бар үшінші елдер – Германия, Қытай, Сингапур арасындағы трансшекаралық сауда шеңберіндегі мәмілелер көлемі (2021 жылдың соңына қарай Еуразиялық желіге қосылу есебінен айналымның өсуін ескере отырып, жиынтық қорытындымен) 38 616,3 млн. рубльге жетуге тиіс.</w:t>
            </w:r>
          </w:p>
        </w:tc>
      </w:tr>
    </w:tbl>
    <w:bookmarkStart w:name="z34" w:id="25"/>
    <w:p>
      <w:pPr>
        <w:spacing w:after="0"/>
        <w:ind w:left="0"/>
        <w:jc w:val="both"/>
      </w:pPr>
      <w:r>
        <w:rPr>
          <w:rFonts w:ascii="Times New Roman"/>
          <w:b w:val="false"/>
          <w:i w:val="false"/>
          <w:color w:val="000000"/>
          <w:sz w:val="28"/>
        </w:rPr>
        <w:t xml:space="preserve">
      </w:t>
      </w:r>
      <w:r>
        <w:rPr>
          <w:rFonts w:ascii="Times New Roman"/>
          <w:b/>
          <w:i w:val="false"/>
          <w:color w:val="000000"/>
          <w:sz w:val="28"/>
        </w:rPr>
        <w:t>4.2 Әзірленіп жатқан Еуразиялық өнеркәсіптік кооперация, субконтрактация және технологиялар трансфері желісінің ф</w:t>
      </w:r>
      <w:r>
        <w:rPr>
          <w:rFonts w:ascii="Times New Roman"/>
          <w:b/>
          <w:i w:val="false"/>
          <w:color w:val="000000"/>
          <w:sz w:val="28"/>
        </w:rPr>
        <w:t>ункцияларына қойылатын талаптар</w:t>
      </w:r>
    </w:p>
    <w:bookmarkEnd w:id="25"/>
    <w:bookmarkStart w:name="z35" w:id="26"/>
    <w:p>
      <w:pPr>
        <w:spacing w:after="0"/>
        <w:ind w:left="0"/>
        <w:jc w:val="both"/>
      </w:pPr>
      <w:r>
        <w:rPr>
          <w:rFonts w:ascii="Times New Roman"/>
          <w:b w:val="false"/>
          <w:i w:val="false"/>
          <w:color w:val="000000"/>
          <w:sz w:val="28"/>
        </w:rPr>
        <w:t>
      4.2.1 Еуразиялық желіге қойылатын жалпы талаптар</w:t>
      </w:r>
    </w:p>
    <w:bookmarkEnd w:id="26"/>
    <w:p>
      <w:pPr>
        <w:spacing w:after="0"/>
        <w:ind w:left="0"/>
        <w:jc w:val="both"/>
      </w:pPr>
      <w:r>
        <w:rPr>
          <w:rFonts w:ascii="Times New Roman"/>
          <w:b w:val="false"/>
          <w:i w:val="false"/>
          <w:color w:val="000000"/>
          <w:sz w:val="28"/>
        </w:rPr>
        <w:t>
      Еуразиялық желі:</w:t>
      </w:r>
    </w:p>
    <w:p>
      <w:pPr>
        <w:spacing w:after="0"/>
        <w:ind w:left="0"/>
        <w:jc w:val="both"/>
      </w:pPr>
      <w:r>
        <w:rPr>
          <w:rFonts w:ascii="Times New Roman"/>
          <w:b w:val="false"/>
          <w:i w:val="false"/>
          <w:color w:val="000000"/>
          <w:sz w:val="28"/>
        </w:rPr>
        <w:t xml:space="preserve">
      шаруашылық жүргізуші субъектілердің тізілімін, өндірілетін өнім, көрсетілетін қызметтер, технологиялар, сондай-ақ оларға сұраныс туралы мәліметтердің ақпараттық ресурстарын қамтитын Еуразиялық желінің тізілімін қалыптастыруды; </w:t>
      </w:r>
    </w:p>
    <w:p>
      <w:pPr>
        <w:spacing w:after="0"/>
        <w:ind w:left="0"/>
        <w:jc w:val="both"/>
      </w:pPr>
      <w:r>
        <w:rPr>
          <w:rFonts w:ascii="Times New Roman"/>
          <w:b w:val="false"/>
          <w:i w:val="false"/>
          <w:color w:val="000000"/>
          <w:sz w:val="28"/>
        </w:rPr>
        <w:t xml:space="preserve">
      өнеркәсіптік кооперация және субконтрактация шеңберінде өнеркәсіптік қызмет субъектілерінің өзара іс-қимыл жасау процестерін 3-бөлімде саналаманған сервистер есебінен цифрлық трансформациялауды; </w:t>
      </w:r>
    </w:p>
    <w:p>
      <w:pPr>
        <w:spacing w:after="0"/>
        <w:ind w:left="0"/>
        <w:jc w:val="both"/>
      </w:pPr>
      <w:r>
        <w:rPr>
          <w:rFonts w:ascii="Times New Roman"/>
          <w:b w:val="false"/>
          <w:i w:val="false"/>
          <w:color w:val="000000"/>
          <w:sz w:val="28"/>
        </w:rPr>
        <w:t>
      технологиялар трансфері процестерін 3-бөлімде саналаманған сервистер есебінен цифрлық трансформациялауды;</w:t>
      </w:r>
    </w:p>
    <w:p>
      <w:pPr>
        <w:spacing w:after="0"/>
        <w:ind w:left="0"/>
        <w:jc w:val="both"/>
      </w:pPr>
      <w:r>
        <w:rPr>
          <w:rFonts w:ascii="Times New Roman"/>
          <w:b w:val="false"/>
          <w:i w:val="false"/>
          <w:color w:val="000000"/>
          <w:sz w:val="28"/>
        </w:rPr>
        <w:t>
      өнеркәсіптік кооперация, субконтрактация және технологиялар трансфері процестеріне байланысты процестерді, атап айтқанда қаржылық, логистикалық процестерді, сондай-ақ ғылыми-техникалық қызмет саласындағы процестерді 3-бөлімде саналаманған сервистер есебінен цифрлық трансформациялауды;</w:t>
      </w:r>
    </w:p>
    <w:p>
      <w:pPr>
        <w:spacing w:after="0"/>
        <w:ind w:left="0"/>
        <w:jc w:val="both"/>
      </w:pPr>
      <w:r>
        <w:rPr>
          <w:rFonts w:ascii="Times New Roman"/>
          <w:b w:val="false"/>
          <w:i w:val="false"/>
          <w:color w:val="000000"/>
          <w:sz w:val="28"/>
        </w:rPr>
        <w:t>
      шаруашылық жүргізуші субъектілердің өнеркәсіптік кооперация, субконтрактация және технологиялар трансфері шеңберінде өзара іс-қимыл жасауы процесінде түзілетін ақпаратты мониторингтеу мен талдау құралдарын жасауды көздеуге тиіс.</w:t>
      </w:r>
    </w:p>
    <w:p>
      <w:pPr>
        <w:spacing w:after="0"/>
        <w:ind w:left="0"/>
        <w:jc w:val="both"/>
      </w:pPr>
      <w:r>
        <w:rPr>
          <w:rFonts w:ascii="Times New Roman"/>
          <w:b w:val="false"/>
          <w:i w:val="false"/>
          <w:color w:val="000000"/>
          <w:sz w:val="28"/>
        </w:rPr>
        <w:t>
      Еуразиялық желі өнеркәсіптік кооперация, субконтрактация және технологиялар трансфері процестерін автоматтандыруды қамтамасыз ететін ұлттық компоненттердің сервистеріне қолжетімділік беруге, сондай-ақ өнеркәсіптік кооперация, субконтрактация және технологиялар трансфері процестеріне байланысты қызметті жүзеге асыру кезінде қажетті қаржылық, логистикалық, кедендік және өзге де көрсетілетін қызметтерді ұсынатын сервистерді кеңейтуге жол беруге тиіс.</w:t>
      </w:r>
    </w:p>
    <w:p>
      <w:pPr>
        <w:spacing w:after="0"/>
        <w:ind w:left="0"/>
        <w:jc w:val="both"/>
      </w:pPr>
      <w:r>
        <w:rPr>
          <w:rFonts w:ascii="Times New Roman"/>
          <w:b w:val="false"/>
          <w:i w:val="false"/>
          <w:color w:val="000000"/>
          <w:sz w:val="28"/>
        </w:rPr>
        <w:t>
      Еуразиялық желі үшінші елдердің шаруашылық жүргізуші субъектілерін тіркеу механизмдерін көздеуге тиіс.</w:t>
      </w:r>
    </w:p>
    <w:p>
      <w:pPr>
        <w:spacing w:after="0"/>
        <w:ind w:left="0"/>
        <w:jc w:val="both"/>
      </w:pPr>
      <w:r>
        <w:rPr>
          <w:rFonts w:ascii="Times New Roman"/>
          <w:b w:val="false"/>
          <w:i w:val="false"/>
          <w:color w:val="000000"/>
          <w:sz w:val="28"/>
        </w:rPr>
        <w:t>
      Еуразиялық желі операторының жұмысын қамтамасыз ету мақсатында Еуразиялық комиссияның алдында есеп беру үшін жүйе тіркейтін агенттік келісімдердің пайдаланылуын және деректердің пайдаланылуын тіркеп алу механизмдері іске асырылуға тиіс, яғни шаруашылық жүргізуші субъектілер, сервис-провайдерлер, ұлттық компоненттердің операторлары мен Еуразиялық желі операторы арасындағы ақша қаражатының транзитін қамтамасыз ететін агенттік схема бойынша жұмыс істеу үшін тиісті инфрақұрылымдық сервисті қосу мүмкіндігін қамтамасыз ету жолымен биллингті пайдалану механизмдері көзделуге тиіс.</w:t>
      </w:r>
    </w:p>
    <w:p>
      <w:pPr>
        <w:spacing w:after="0"/>
        <w:ind w:left="0"/>
        <w:jc w:val="both"/>
      </w:pPr>
      <w:r>
        <w:rPr>
          <w:rFonts w:ascii="Times New Roman"/>
          <w:b w:val="false"/>
          <w:i w:val="false"/>
          <w:color w:val="000000"/>
          <w:sz w:val="28"/>
        </w:rPr>
        <w:t>
      Талдамалық модуль мына талдамалық көрсеткіштер: Еуразиялық желіге кіру саны; Еуразиялық желіде тіркелген ұйымдар саны; өнім ұсыныстарының каталогындағы жазбалар саны; мүше мемлекеттер арасындағы, мүше мемлекеттер мен Еуразиялық желіге кіру перспективасы бар үшінші елдер арасындағы трансшекаралық сауда шеңберінде жасалған келісімшарттар саны; мүше мемлекеттер арасындағы, мүше мемлекеттер мен Еуразиялық желіге кіру перспективасы бар үшінші елдер – Германия, Қытай, Сингапур арасындағы трансшекаралық сауда шеңберіндегі мәмілелер көлемі (Еуразиялық желіге қосылу есебінен айналымның өсуін ескере отырып, жиынтық қорытындымен) ескеріле отырып, уақыт және ел бөліністерінде құрастырылатын талдамалық есептердің құрылуын қамтамасыз етуге тиіс.</w:t>
      </w:r>
    </w:p>
    <w:p>
      <w:pPr>
        <w:spacing w:after="0"/>
        <w:ind w:left="0"/>
        <w:jc w:val="both"/>
      </w:pPr>
      <w:r>
        <w:rPr>
          <w:rFonts w:ascii="Times New Roman"/>
          <w:b w:val="false"/>
          <w:i w:val="false"/>
          <w:color w:val="000000"/>
          <w:sz w:val="28"/>
        </w:rPr>
        <w:t>
      Талдамалық модуль Тапсырыс беруші мен мүше мемлекеттердің уәкілетті органдарының орындаушы беретін ЖТТ-ға сәйкес қадағалау функциясын жүзеге асыру және ұлттық өнеркәсіпті дамыту саясаттарын іске асыру үшін ұлттық компоненттердің дерекқорларынан талдамалық ақпаратты беруіне мүмкіндік беруіне тиіс.</w:t>
      </w:r>
    </w:p>
    <w:p>
      <w:pPr>
        <w:spacing w:after="0"/>
        <w:ind w:left="0"/>
        <w:jc w:val="both"/>
      </w:pPr>
      <w:r>
        <w:rPr>
          <w:rFonts w:ascii="Times New Roman"/>
          <w:b w:val="false"/>
          <w:i w:val="false"/>
          <w:color w:val="000000"/>
          <w:sz w:val="28"/>
        </w:rPr>
        <w:t>
      Талдамалық модульдің деректерді алуы үшін жеке сервистер деңгейінде интеграциялық және базалық компоненттер арасында API бапталуға тиіс.</w:t>
      </w:r>
    </w:p>
    <w:p>
      <w:pPr>
        <w:spacing w:after="0"/>
        <w:ind w:left="0"/>
        <w:jc w:val="both"/>
      </w:pPr>
      <w:r>
        <w:rPr>
          <w:rFonts w:ascii="Times New Roman"/>
          <w:b w:val="false"/>
          <w:i w:val="false"/>
          <w:color w:val="000000"/>
          <w:sz w:val="28"/>
        </w:rPr>
        <w:t>
      Ұлттық комполнент шаруашылық жүргізуші субъектілердің жұмысы жөніндегі базалық сервистер мен базалық талдамалық сервистер шеңберінде бизнес пен мүше мемлекеттердің уәкілетті органдары (B2G форматы) арасында деректер алмасуды қамтамасыз етуге тиіс.</w:t>
      </w:r>
    </w:p>
    <w:bookmarkStart w:name="z36" w:id="27"/>
    <w:p>
      <w:pPr>
        <w:spacing w:after="0"/>
        <w:ind w:left="0"/>
        <w:jc w:val="both"/>
      </w:pPr>
      <w:r>
        <w:rPr>
          <w:rFonts w:ascii="Times New Roman"/>
          <w:b w:val="false"/>
          <w:i w:val="false"/>
          <w:color w:val="000000"/>
          <w:sz w:val="28"/>
        </w:rPr>
        <w:t>
      4.2.2 Порталдың құрылымы мен жұмыс істеуіне қойылатын талаптар</w:t>
      </w:r>
    </w:p>
    <w:bookmarkEnd w:id="27"/>
    <w:p>
      <w:pPr>
        <w:spacing w:after="0"/>
        <w:ind w:left="0"/>
        <w:jc w:val="both"/>
      </w:pPr>
      <w:r>
        <w:rPr>
          <w:rFonts w:ascii="Times New Roman"/>
          <w:b w:val="false"/>
          <w:i w:val="false"/>
          <w:color w:val="000000"/>
          <w:sz w:val="28"/>
        </w:rPr>
        <w:t>
      Пайдаланушылардың Еуразиялық желімен өзара іс-қимылы порталдық интерфейс арқылы жүзеге асырылуға тиіс.</w:t>
      </w:r>
    </w:p>
    <w:p>
      <w:pPr>
        <w:spacing w:after="0"/>
        <w:ind w:left="0"/>
        <w:jc w:val="both"/>
      </w:pPr>
      <w:r>
        <w:rPr>
          <w:rFonts w:ascii="Times New Roman"/>
          <w:b w:val="false"/>
          <w:i w:val="false"/>
          <w:color w:val="000000"/>
          <w:sz w:val="28"/>
        </w:rPr>
        <w:t>
      Портал құрылымдық жағынан басты бетті, авторландыру сервисін, кеңейтілген порталдық іздестіру қызметін қамтуға тиіс,</w:t>
      </w:r>
    </w:p>
    <w:p>
      <w:pPr>
        <w:spacing w:after="0"/>
        <w:ind w:left="0"/>
        <w:jc w:val="both"/>
      </w:pPr>
      <w:r>
        <w:rPr>
          <w:rFonts w:ascii="Times New Roman"/>
          <w:b w:val="false"/>
          <w:i w:val="false"/>
          <w:color w:val="000000"/>
          <w:sz w:val="28"/>
        </w:rPr>
        <w:t>
      Порталдың басты бетінде навигациялық мәзір, сондай-ақ сайтқа кіруші бірінші беттен қолжетімді сервситер туралы жетелеуші ақпарат алуы, сондай-ақ соңғы жаңалықтармен танысуы үшін контенттік сала болуға тиіс.</w:t>
      </w:r>
    </w:p>
    <w:p>
      <w:pPr>
        <w:spacing w:after="0"/>
        <w:ind w:left="0"/>
        <w:jc w:val="both"/>
      </w:pPr>
      <w:r>
        <w:rPr>
          <w:rFonts w:ascii="Times New Roman"/>
          <w:b w:val="false"/>
          <w:i w:val="false"/>
          <w:color w:val="000000"/>
          <w:sz w:val="28"/>
        </w:rPr>
        <w:t>
      Басты беттің жоғарғы жағында порталдың тілін өзгерту сервистері бар панель, авторландыруды басқару, парольді тіркеу және қалпына келтіру элементтері және кері байланыс қызметінің "Көмек" функциясы көрсетілуге тиіс.</w:t>
      </w:r>
    </w:p>
    <w:p>
      <w:pPr>
        <w:spacing w:after="0"/>
        <w:ind w:left="0"/>
        <w:jc w:val="both"/>
      </w:pPr>
      <w:r>
        <w:rPr>
          <w:rFonts w:ascii="Times New Roman"/>
          <w:b w:val="false"/>
          <w:i w:val="false"/>
          <w:color w:val="000000"/>
          <w:sz w:val="28"/>
        </w:rPr>
        <w:t>
      Төменде порталдың тақырыбы және толық мәтінді іздеуды орындауға арналған іздеу өрісі орналасуға тиіс.</w:t>
      </w:r>
    </w:p>
    <w:p>
      <w:pPr>
        <w:spacing w:after="0"/>
        <w:ind w:left="0"/>
        <w:jc w:val="both"/>
      </w:pPr>
      <w:r>
        <w:rPr>
          <w:rFonts w:ascii="Times New Roman"/>
          <w:b w:val="false"/>
          <w:i w:val="false"/>
          <w:color w:val="000000"/>
          <w:sz w:val="28"/>
        </w:rPr>
        <w:t>
      Порталдың негізгі сервистеріне өтуді қамтамасыз ететін навигациялық панельдің саласы контенттік саланың үстінде орналасуға тиіс.</w:t>
      </w:r>
    </w:p>
    <w:p>
      <w:pPr>
        <w:spacing w:after="0"/>
        <w:ind w:left="0"/>
        <w:jc w:val="both"/>
      </w:pPr>
      <w:r>
        <w:rPr>
          <w:rFonts w:ascii="Times New Roman"/>
          <w:b w:val="false"/>
          <w:i w:val="false"/>
          <w:color w:val="000000"/>
          <w:sz w:val="28"/>
        </w:rPr>
        <w:t>
      Навигациялық панельдің элементтері Еуразиялық желінің тізілімдері мен сервистеріне сәйкес келетін бөлімдерді қамтуға тиіс.</w:t>
      </w:r>
    </w:p>
    <w:p>
      <w:pPr>
        <w:spacing w:after="0"/>
        <w:ind w:left="0"/>
        <w:jc w:val="both"/>
      </w:pPr>
      <w:r>
        <w:rPr>
          <w:rFonts w:ascii="Times New Roman"/>
          <w:b w:val="false"/>
          <w:i w:val="false"/>
          <w:color w:val="000000"/>
          <w:sz w:val="28"/>
        </w:rPr>
        <w:t>
      Басты беттің контенттік саласы мынадай бөлімдерге бөлінуге тиіс:</w:t>
      </w:r>
    </w:p>
    <w:p>
      <w:pPr>
        <w:spacing w:after="0"/>
        <w:ind w:left="0"/>
        <w:jc w:val="both"/>
      </w:pPr>
      <w:r>
        <w:rPr>
          <w:rFonts w:ascii="Times New Roman"/>
          <w:b w:val="false"/>
          <w:i w:val="false"/>
          <w:color w:val="000000"/>
          <w:sz w:val="28"/>
        </w:rPr>
        <w:t>
      парольді авторландыру, тіркеу және қалпына келтіру нысаны;</w:t>
      </w:r>
    </w:p>
    <w:p>
      <w:pPr>
        <w:spacing w:after="0"/>
        <w:ind w:left="0"/>
        <w:jc w:val="both"/>
      </w:pPr>
      <w:r>
        <w:rPr>
          <w:rFonts w:ascii="Times New Roman"/>
          <w:b w:val="false"/>
          <w:i w:val="false"/>
          <w:color w:val="000000"/>
          <w:sz w:val="28"/>
        </w:rPr>
        <w:t>
      Еуразиялық желі сервистерінің бас тізілімі бойынша іздеу нысаны;</w:t>
      </w:r>
    </w:p>
    <w:p>
      <w:pPr>
        <w:spacing w:after="0"/>
        <w:ind w:left="0"/>
        <w:jc w:val="both"/>
      </w:pPr>
      <w:r>
        <w:rPr>
          <w:rFonts w:ascii="Times New Roman"/>
          <w:b w:val="false"/>
          <w:i w:val="false"/>
          <w:color w:val="000000"/>
          <w:sz w:val="28"/>
        </w:rPr>
        <w:t>
      негізгі бөлімдерге сілтемелері бар топтастырылған портал сервистерінің панелі;</w:t>
      </w:r>
    </w:p>
    <w:p>
      <w:pPr>
        <w:spacing w:after="0"/>
        <w:ind w:left="0"/>
        <w:jc w:val="both"/>
      </w:pPr>
      <w:r>
        <w:rPr>
          <w:rFonts w:ascii="Times New Roman"/>
          <w:b w:val="false"/>
          <w:i w:val="false"/>
          <w:color w:val="000000"/>
          <w:sz w:val="28"/>
        </w:rPr>
        <w:t>
      соңғы 3 жаңалықты (хабарландыруды) сурет, тақырып, күн форматында көрсететін "Жаңалықтар" бөлімі;</w:t>
      </w:r>
    </w:p>
    <w:p>
      <w:pPr>
        <w:spacing w:after="0"/>
        <w:ind w:left="0"/>
        <w:jc w:val="both"/>
      </w:pPr>
      <w:r>
        <w:rPr>
          <w:rFonts w:ascii="Times New Roman"/>
          <w:b w:val="false"/>
          <w:i w:val="false"/>
          <w:color w:val="000000"/>
          <w:sz w:val="28"/>
        </w:rPr>
        <w:t>
      оқиғаларды (іс-шараларды) оқиғаның сипаттамасына өту мүмкіндігі беріліп күнтізбеде көрсететін "Оқиғалар" бөлімі;</w:t>
      </w:r>
    </w:p>
    <w:p>
      <w:pPr>
        <w:spacing w:after="0"/>
        <w:ind w:left="0"/>
        <w:jc w:val="both"/>
      </w:pPr>
      <w:r>
        <w:rPr>
          <w:rFonts w:ascii="Times New Roman"/>
          <w:b w:val="false"/>
          <w:i w:val="false"/>
          <w:color w:val="000000"/>
          <w:sz w:val="28"/>
        </w:rPr>
        <w:t>
      қысқаша байланыс ақпараты - ЕАЭО мемлекеттерінің уәкілетті органдарының атауы, сайттарына сілтемелер;</w:t>
      </w:r>
    </w:p>
    <w:p>
      <w:pPr>
        <w:spacing w:after="0"/>
        <w:ind w:left="0"/>
        <w:jc w:val="both"/>
      </w:pPr>
      <w:r>
        <w:rPr>
          <w:rFonts w:ascii="Times New Roman"/>
          <w:b w:val="false"/>
          <w:i w:val="false"/>
          <w:color w:val="000000"/>
          <w:sz w:val="28"/>
        </w:rPr>
        <w:t>
      басты беттің контенттік саласының негізгі бөлімдеріне сілтемелер тізімі;</w:t>
      </w:r>
    </w:p>
    <w:p>
      <w:pPr>
        <w:spacing w:after="0"/>
        <w:ind w:left="0"/>
        <w:jc w:val="both"/>
      </w:pPr>
      <w:r>
        <w:rPr>
          <w:rFonts w:ascii="Times New Roman"/>
          <w:b w:val="false"/>
          <w:i w:val="false"/>
          <w:color w:val="000000"/>
          <w:sz w:val="28"/>
        </w:rPr>
        <w:t>
      кері байланыс серивсінің функцияларына сілтемелер тізімі;</w:t>
      </w:r>
    </w:p>
    <w:p>
      <w:pPr>
        <w:spacing w:after="0"/>
        <w:ind w:left="0"/>
        <w:jc w:val="both"/>
      </w:pPr>
      <w:r>
        <w:rPr>
          <w:rFonts w:ascii="Times New Roman"/>
          <w:b w:val="false"/>
          <w:i w:val="false"/>
          <w:color w:val="000000"/>
          <w:sz w:val="28"/>
        </w:rPr>
        <w:t>
      жаңалықтарға жазылу түймелері және компанияның әлеуметтік желілердегі осыған ұқсас беттеріне өту түймелері.</w:t>
      </w:r>
    </w:p>
    <w:p>
      <w:pPr>
        <w:spacing w:after="0"/>
        <w:ind w:left="0"/>
        <w:jc w:val="both"/>
      </w:pPr>
      <w:r>
        <w:rPr>
          <w:rFonts w:ascii="Times New Roman"/>
          <w:b w:val="false"/>
          <w:i w:val="false"/>
          <w:color w:val="000000"/>
          <w:sz w:val="28"/>
        </w:rPr>
        <w:t>
      Жаңалықтар мен оқиғаларды орналастыру мүмкіндігі порталдың әкімшілік панелінің құралдары арқылы қамтамасыз етілуге тиіс.</w:t>
      </w:r>
    </w:p>
    <w:p>
      <w:pPr>
        <w:spacing w:after="0"/>
        <w:ind w:left="0"/>
        <w:jc w:val="both"/>
      </w:pPr>
      <w:r>
        <w:rPr>
          <w:rFonts w:ascii="Times New Roman"/>
          <w:b w:val="false"/>
          <w:i w:val="false"/>
          <w:color w:val="000000"/>
          <w:sz w:val="28"/>
        </w:rPr>
        <w:t>
      Порталдың барлық пайдаланушысы "Таратуға жазылыңыз" электрондық мекенжайды енгізу нысаны арқылы жарияланған жаңалықтар мен оқиғаларды таратуға жазылу мүмкіндігіне ие болуға тиіс.</w:t>
      </w:r>
    </w:p>
    <w:p>
      <w:pPr>
        <w:spacing w:after="0"/>
        <w:ind w:left="0"/>
        <w:jc w:val="both"/>
      </w:pPr>
      <w:r>
        <w:rPr>
          <w:rFonts w:ascii="Times New Roman"/>
          <w:b w:val="false"/>
          <w:i w:val="false"/>
          <w:color w:val="000000"/>
          <w:sz w:val="28"/>
        </w:rPr>
        <w:t>
      Ақпараттық тарату кесте бойынша жүргізілуге тиіс</w:t>
      </w:r>
    </w:p>
    <w:p>
      <w:pPr>
        <w:spacing w:after="0"/>
        <w:ind w:left="0"/>
        <w:jc w:val="both"/>
      </w:pPr>
      <w:r>
        <w:rPr>
          <w:rFonts w:ascii="Times New Roman"/>
          <w:b w:val="false"/>
          <w:i w:val="false"/>
          <w:color w:val="000000"/>
          <w:sz w:val="28"/>
        </w:rPr>
        <w:t>
      Пайдаланушылар тарату хаттарындағы тиісті функцияның көмегімен таратудан бас тарту мүмкіндігіне ие болуға тиіс.</w:t>
      </w:r>
    </w:p>
    <w:p>
      <w:pPr>
        <w:spacing w:after="0"/>
        <w:ind w:left="0"/>
        <w:jc w:val="both"/>
      </w:pPr>
      <w:r>
        <w:rPr>
          <w:rFonts w:ascii="Times New Roman"/>
          <w:b w:val="false"/>
          <w:i w:val="false"/>
          <w:color w:val="000000"/>
          <w:sz w:val="28"/>
        </w:rPr>
        <w:t>
      Парольді тіркеу, авторландыру және қалпына келтіру сервистері пайдаланушыларды тіркеу, олардың кейіннен порталға кіруі, сондай-ақ кіру деректемелерін қалпына келтіру үшін қызмет етеді.</w:t>
      </w:r>
    </w:p>
    <w:p>
      <w:pPr>
        <w:spacing w:after="0"/>
        <w:ind w:left="0"/>
        <w:jc w:val="both"/>
      </w:pPr>
      <w:r>
        <w:rPr>
          <w:rFonts w:ascii="Times New Roman"/>
          <w:b w:val="false"/>
          <w:i w:val="false"/>
          <w:color w:val="000000"/>
          <w:sz w:val="28"/>
        </w:rPr>
        <w:t>
      Портал ЕАЭО-ның барлық елдерінің пайдаланушыларын тіркеуді қамтамасыз етуге тиіс. Тіркеу сервисі пайдаланушының ұйымы туралы ақпаратты енгізудің қажетті нысанын қалыптастыруды қамтамасыз етуге тиіс.</w:t>
      </w:r>
    </w:p>
    <w:p>
      <w:pPr>
        <w:spacing w:after="0"/>
        <w:ind w:left="0"/>
        <w:jc w:val="both"/>
      </w:pPr>
      <w:r>
        <w:rPr>
          <w:rFonts w:ascii="Times New Roman"/>
          <w:b w:val="false"/>
          <w:i w:val="false"/>
          <w:color w:val="000000"/>
          <w:sz w:val="28"/>
        </w:rPr>
        <w:t>
      Тіркеуді жүзеге асыру үшін пайдаланушыны тіркеу нысанын және содан кейін ұйымды тіркеу нысанын толтыру қажет. Өтінім электрондық пошта мекенжайы (е-mail) расталғаннан кейін ғана қанағаттандырылуға тиіс. Е-mail-ді іске қосу (растау) коды ұйымды тіркеуге өтінімді толтыру кезінде көрсетілген электрондық пошта мекенжайына жіберілуге тиіс хатта болуға тиіс.</w:t>
      </w:r>
    </w:p>
    <w:p>
      <w:pPr>
        <w:spacing w:after="0"/>
        <w:ind w:left="0"/>
        <w:jc w:val="both"/>
      </w:pPr>
      <w:r>
        <w:rPr>
          <w:rFonts w:ascii="Times New Roman"/>
          <w:b w:val="false"/>
          <w:i w:val="false"/>
          <w:color w:val="000000"/>
          <w:sz w:val="28"/>
        </w:rPr>
        <w:t>
      Енгізілген логин - бірегейлігіне, e-mail жарамдылығына тексерілуге тиіс. Веб-нысанда роботтардан қорғауды (captcha) қолдануға болады .</w:t>
      </w:r>
    </w:p>
    <w:p>
      <w:pPr>
        <w:spacing w:after="0"/>
        <w:ind w:left="0"/>
        <w:jc w:val="both"/>
      </w:pPr>
      <w:r>
        <w:rPr>
          <w:rFonts w:ascii="Times New Roman"/>
          <w:b w:val="false"/>
          <w:i w:val="false"/>
          <w:color w:val="000000"/>
          <w:sz w:val="28"/>
        </w:rPr>
        <w:t>
      Пайдаланушылар порталдың кез келген бетіндегі жеке кабинетте авторландырудың арнайы нысаны арқылы авторландыру мүмкіндігіне ие болуға тиіс.</w:t>
      </w:r>
    </w:p>
    <w:p>
      <w:pPr>
        <w:spacing w:after="0"/>
        <w:ind w:left="0"/>
        <w:jc w:val="both"/>
      </w:pPr>
      <w:r>
        <w:rPr>
          <w:rFonts w:ascii="Times New Roman"/>
          <w:b w:val="false"/>
          <w:i w:val="false"/>
          <w:color w:val="000000"/>
          <w:sz w:val="28"/>
        </w:rPr>
        <w:t>
      Парольді қалпына келтіру нысанын жіберген кезде портал көрсетілген электрондық мекенжайға парольді қалпына келтіру сілтемесін жіберуге тиіс. Алынған сілтемеге өткен кезде пайдаланушы жаңа парольді енгізу нысаны бар бетке түсуге тиіс. Парольді жаңартқаннан кейін портал пайдаланушының электрондық мекенжайына парольдің сәтті ауыстырылғаны туралы хабарлама жіберуге тиіс.</w:t>
      </w:r>
    </w:p>
    <w:p>
      <w:pPr>
        <w:spacing w:after="0"/>
        <w:ind w:left="0"/>
        <w:jc w:val="both"/>
      </w:pPr>
      <w:r>
        <w:rPr>
          <w:rFonts w:ascii="Times New Roman"/>
          <w:b w:val="false"/>
          <w:i w:val="false"/>
          <w:color w:val="000000"/>
          <w:sz w:val="28"/>
        </w:rPr>
        <w:t>
      Егер авторландыру сәтсіз болса, портал пайдаланушыға авторландыру деректерін қайта енгізуді ұсынуға тиіс.</w:t>
      </w:r>
    </w:p>
    <w:p>
      <w:pPr>
        <w:spacing w:after="0"/>
        <w:ind w:left="0"/>
        <w:jc w:val="both"/>
      </w:pPr>
      <w:r>
        <w:rPr>
          <w:rFonts w:ascii="Times New Roman"/>
          <w:b w:val="false"/>
          <w:i w:val="false"/>
          <w:color w:val="000000"/>
          <w:sz w:val="28"/>
        </w:rPr>
        <w:t>
      Кеңейтілген порталдық іздеу сервисі мына талаптарға сай болуы керек:</w:t>
      </w:r>
    </w:p>
    <w:p>
      <w:pPr>
        <w:spacing w:after="0"/>
        <w:ind w:left="0"/>
        <w:jc w:val="both"/>
      </w:pPr>
      <w:r>
        <w:rPr>
          <w:rFonts w:ascii="Times New Roman"/>
          <w:b w:val="false"/>
          <w:i w:val="false"/>
          <w:color w:val="000000"/>
          <w:sz w:val="28"/>
        </w:rPr>
        <w:t>
      порталдың басты бетінде іздеуді орындау үшін интерфейстің болуы;</w:t>
      </w:r>
    </w:p>
    <w:p>
      <w:pPr>
        <w:spacing w:after="0"/>
        <w:ind w:left="0"/>
        <w:jc w:val="both"/>
      </w:pPr>
      <w:r>
        <w:rPr>
          <w:rFonts w:ascii="Times New Roman"/>
          <w:b w:val="false"/>
          <w:i w:val="false"/>
          <w:color w:val="000000"/>
          <w:sz w:val="28"/>
        </w:rPr>
        <w:t>
      барлық ақпараттық объекті бойынша толық мәтінді іздеуді жүзеге асыру;</w:t>
      </w:r>
    </w:p>
    <w:p>
      <w:pPr>
        <w:spacing w:after="0"/>
        <w:ind w:left="0"/>
        <w:jc w:val="both"/>
      </w:pPr>
      <w:r>
        <w:rPr>
          <w:rFonts w:ascii="Times New Roman"/>
          <w:b w:val="false"/>
          <w:i w:val="false"/>
          <w:color w:val="000000"/>
          <w:sz w:val="28"/>
        </w:rPr>
        <w:t>
      іздеу нәтижелері порталдың жеке бетінде ұсынылуға тиіс;</w:t>
      </w:r>
    </w:p>
    <w:p>
      <w:pPr>
        <w:spacing w:after="0"/>
        <w:ind w:left="0"/>
        <w:jc w:val="both"/>
      </w:pPr>
      <w:r>
        <w:rPr>
          <w:rFonts w:ascii="Times New Roman"/>
          <w:b w:val="false"/>
          <w:i w:val="false"/>
          <w:color w:val="000000"/>
          <w:sz w:val="28"/>
        </w:rPr>
        <w:t>
      іздеу нәтижелері көп беттік түрде берілуге тиіс;</w:t>
      </w:r>
    </w:p>
    <w:p>
      <w:pPr>
        <w:spacing w:after="0"/>
        <w:ind w:left="0"/>
        <w:jc w:val="both"/>
      </w:pPr>
      <w:r>
        <w:rPr>
          <w:rFonts w:ascii="Times New Roman"/>
          <w:b w:val="false"/>
          <w:i w:val="false"/>
          <w:color w:val="000000"/>
          <w:sz w:val="28"/>
        </w:rPr>
        <w:t>
      іздеу нәтижелері бар бетті баптау көзделуге тиіс (бетте көрсетілетін іздеу нәтижелерінің саны);</w:t>
      </w:r>
    </w:p>
    <w:p>
      <w:pPr>
        <w:spacing w:after="0"/>
        <w:ind w:left="0"/>
        <w:jc w:val="both"/>
      </w:pPr>
      <w:r>
        <w:rPr>
          <w:rFonts w:ascii="Times New Roman"/>
          <w:b w:val="false"/>
          <w:i w:val="false"/>
          <w:color w:val="000000"/>
          <w:sz w:val="28"/>
        </w:rPr>
        <w:t>
      іздеу нәтижелерінде портал беттеріне сілтемелер болуға тиіс;</w:t>
      </w:r>
    </w:p>
    <w:p>
      <w:pPr>
        <w:spacing w:after="0"/>
        <w:ind w:left="0"/>
        <w:jc w:val="both"/>
      </w:pPr>
      <w:r>
        <w:rPr>
          <w:rFonts w:ascii="Times New Roman"/>
          <w:b w:val="false"/>
          <w:i w:val="false"/>
          <w:color w:val="000000"/>
          <w:sz w:val="28"/>
        </w:rPr>
        <w:t>
      іздеу нәтижелері санаттарға (жаңалықтар, оқиғалар, сервистер, басқалар) топтастырылуға тиіс.</w:t>
      </w:r>
    </w:p>
    <w:bookmarkStart w:name="z37" w:id="28"/>
    <w:p>
      <w:pPr>
        <w:spacing w:after="0"/>
        <w:ind w:left="0"/>
        <w:jc w:val="both"/>
      </w:pPr>
      <w:r>
        <w:rPr>
          <w:rFonts w:ascii="Times New Roman"/>
          <w:b w:val="false"/>
          <w:i w:val="false"/>
          <w:color w:val="000000"/>
          <w:sz w:val="28"/>
        </w:rPr>
        <w:t xml:space="preserve">
      4.2.3 Порталдың интерфейсіне қойылатын талаптар </w:t>
      </w:r>
    </w:p>
    <w:bookmarkEnd w:id="28"/>
    <w:p>
      <w:pPr>
        <w:spacing w:after="0"/>
        <w:ind w:left="0"/>
        <w:jc w:val="both"/>
      </w:pPr>
      <w:r>
        <w:rPr>
          <w:rFonts w:ascii="Times New Roman"/>
          <w:b w:val="false"/>
          <w:i w:val="false"/>
          <w:color w:val="000000"/>
          <w:sz w:val="28"/>
        </w:rPr>
        <w:t>
      Портал web-браузерде жұмыс істеуге бейімделген бағдарламалық өнім болуға тиіс.с.</w:t>
      </w:r>
    </w:p>
    <w:p>
      <w:pPr>
        <w:spacing w:after="0"/>
        <w:ind w:left="0"/>
        <w:jc w:val="both"/>
      </w:pPr>
      <w:r>
        <w:rPr>
          <w:rFonts w:ascii="Times New Roman"/>
          <w:b w:val="false"/>
          <w:i w:val="false"/>
          <w:color w:val="000000"/>
          <w:sz w:val="28"/>
        </w:rPr>
        <w:t>
      Жүйелік хабарлар мен жүйелік әкімшінің экрандық жұмыс нысандарынан басқа, экрандық нысандардың барлық жазулары, сондай-ақ пайдаланушыға берілетін хабарлар пайдаланушы таңдаған тілде (орыс немесе ағылшын) болуға тиіс.</w:t>
      </w:r>
    </w:p>
    <w:p>
      <w:pPr>
        <w:spacing w:after="0"/>
        <w:ind w:left="0"/>
        <w:jc w:val="both"/>
      </w:pPr>
      <w:r>
        <w:rPr>
          <w:rFonts w:ascii="Times New Roman"/>
          <w:b w:val="false"/>
          <w:i w:val="false"/>
          <w:color w:val="000000"/>
          <w:sz w:val="28"/>
        </w:rPr>
        <w:t>
      Портал пайдаланушыларға ұсынатын функциялар пайдалануға оңай және интуитивті түсінікті болуға тиіс.</w:t>
      </w:r>
    </w:p>
    <w:p>
      <w:pPr>
        <w:spacing w:after="0"/>
        <w:ind w:left="0"/>
        <w:jc w:val="both"/>
      </w:pPr>
      <w:r>
        <w:rPr>
          <w:rFonts w:ascii="Times New Roman"/>
          <w:b w:val="false"/>
          <w:i w:val="false"/>
          <w:color w:val="000000"/>
          <w:sz w:val="28"/>
        </w:rPr>
        <w:t>
      Пайдаланушы операциялардың сәтті аяқталғаны туралы, сондай-ақ оларды орындау барысында іркілістердің пайда болғаны немесе орындаудың мүмкін еместігі туралы көрілетін нысандарда үн қатулар мен қалқымалы хабарламалар түрінде ақпарат алуға тиіс.</w:t>
      </w:r>
    </w:p>
    <w:p>
      <w:pPr>
        <w:spacing w:after="0"/>
        <w:ind w:left="0"/>
        <w:jc w:val="both"/>
      </w:pPr>
      <w:r>
        <w:rPr>
          <w:rFonts w:ascii="Times New Roman"/>
          <w:b w:val="false"/>
          <w:i w:val="false"/>
          <w:color w:val="000000"/>
          <w:sz w:val="28"/>
        </w:rPr>
        <w:t>
      Басты беттің жоғарғы жағында портал интерфейсінің тілін таңдау, авторландыру, парольді тіркеу және қалпына келтіру және Кері байланыс сервисінің "Көмек" функциясы бар панель көрсетілуге тиіс. Порталдың қате туралы хабарларының, техникалық хабарламаларының, графикалық элементтері мен қалқымалы хабарламаларының барлық пайдаланылатын тілде нұсқалары болуға тиіс.</w:t>
      </w:r>
    </w:p>
    <w:p>
      <w:pPr>
        <w:spacing w:after="0"/>
        <w:ind w:left="0"/>
        <w:jc w:val="both"/>
      </w:pPr>
      <w:r>
        <w:rPr>
          <w:rFonts w:ascii="Times New Roman"/>
          <w:b w:val="false"/>
          <w:i w:val="false"/>
          <w:color w:val="000000"/>
          <w:sz w:val="28"/>
        </w:rPr>
        <w:t>
      Мәтіннің барлық тілдегі орналасуы бірдей құрылымға ие болуға тиіс.</w:t>
      </w:r>
    </w:p>
    <w:p>
      <w:pPr>
        <w:spacing w:after="0"/>
        <w:ind w:left="0"/>
        <w:jc w:val="both"/>
      </w:pPr>
      <w:r>
        <w:rPr>
          <w:rFonts w:ascii="Times New Roman"/>
          <w:b w:val="false"/>
          <w:i w:val="false"/>
          <w:color w:val="000000"/>
          <w:sz w:val="28"/>
        </w:rPr>
        <w:t>
      Бұдан басқа, онлайн-аударма бағдарламасын пайдалана отырып, ағылшын тілінде қол жеткізу мүмкіндігі қамтамасыз етілуге тиіс. Бет мазмұнының тілдік нұсқалары арасында ауысу "Русский"/"English" қосқышының көмегімен жүзеге асырылуға тиіс. Мұндай қосқышты басу ағымдағы беттің аударылған нұсқасын ашуға әкелуі тиіс.</w:t>
      </w:r>
    </w:p>
    <w:bookmarkStart w:name="z38" w:id="29"/>
    <w:p>
      <w:pPr>
        <w:spacing w:after="0"/>
        <w:ind w:left="0"/>
        <w:jc w:val="both"/>
      </w:pPr>
      <w:r>
        <w:rPr>
          <w:rFonts w:ascii="Times New Roman"/>
          <w:b w:val="false"/>
          <w:i w:val="false"/>
          <w:color w:val="000000"/>
          <w:sz w:val="28"/>
        </w:rPr>
        <w:t xml:space="preserve">
      4.2.4 Интеграцияға қойылатын талаптар </w:t>
      </w:r>
    </w:p>
    <w:bookmarkEnd w:id="29"/>
    <w:p>
      <w:pPr>
        <w:spacing w:after="0"/>
        <w:ind w:left="0"/>
        <w:jc w:val="both"/>
      </w:pPr>
      <w:r>
        <w:rPr>
          <w:rFonts w:ascii="Times New Roman"/>
          <w:b w:val="false"/>
          <w:i w:val="false"/>
          <w:color w:val="000000"/>
          <w:sz w:val="28"/>
        </w:rPr>
        <w:t>
      Ұлттық компоненттердің архитектурасы ұлттық сервистерді сервис-провайдерлердің сервистерімен, жергілікті сервистермен және үшінші платформалармен ықтимал интеграциялау мақсатында оларды басқа жүйелермен, оның ішінде үшінші елдердің жүйелерімен интеграциялау мақсатында пысықтау мүмкіндігін қамтамасыз етуге тиіс.</w:t>
      </w:r>
    </w:p>
    <w:p>
      <w:pPr>
        <w:spacing w:after="0"/>
        <w:ind w:left="0"/>
        <w:jc w:val="both"/>
      </w:pPr>
      <w:r>
        <w:rPr>
          <w:rFonts w:ascii="Times New Roman"/>
          <w:b w:val="false"/>
          <w:i w:val="false"/>
          <w:color w:val="000000"/>
          <w:sz w:val="28"/>
        </w:rPr>
        <w:t>
      Ақпараттық өзара іс-қимыл модулі бөлігінде Еуразиялық желінің компонентері арасында ақпарат алмасу сервистердің дерекқорына бірлескен қол жеткізуді және деректерді қабылдау/беру сервистерін шақыруларды пайдалана отырып жүзеге асырылуға тиіс.</w:t>
      </w:r>
    </w:p>
    <w:p>
      <w:pPr>
        <w:spacing w:after="0"/>
        <w:ind w:left="0"/>
        <w:jc w:val="both"/>
      </w:pPr>
      <w:r>
        <w:rPr>
          <w:rFonts w:ascii="Times New Roman"/>
          <w:b w:val="false"/>
          <w:i w:val="false"/>
          <w:color w:val="000000"/>
          <w:sz w:val="28"/>
        </w:rPr>
        <w:t>
      Көптеген пайдаланушылар мен процестердің бір уақытта бұғаттауының және ақпаратқа бірлесіп қол жеткізуінің қажетті механизмдері көзделуге тиіс.</w:t>
      </w:r>
    </w:p>
    <w:p>
      <w:pPr>
        <w:spacing w:after="0"/>
        <w:ind w:left="0"/>
        <w:jc w:val="both"/>
      </w:pPr>
      <w:r>
        <w:rPr>
          <w:rFonts w:ascii="Times New Roman"/>
          <w:b w:val="false"/>
          <w:i w:val="false"/>
          <w:color w:val="000000"/>
          <w:sz w:val="28"/>
        </w:rPr>
        <w:t>
      Еуразиялық желі сыртқы ақпараттық ресурстармен өзара іс-қимыл жасау кезінде қауіпсіздікті қамтамасыз ету үшін https қорғалған хаттамасын пайдалана отырып, қосымшалар арасында өтуге қолдау жасауға тиіс.</w:t>
      </w:r>
    </w:p>
    <w:p>
      <w:pPr>
        <w:spacing w:after="0"/>
        <w:ind w:left="0"/>
        <w:jc w:val="both"/>
      </w:pPr>
      <w:r>
        <w:rPr>
          <w:rFonts w:ascii="Times New Roman"/>
          <w:b w:val="false"/>
          <w:i w:val="false"/>
          <w:color w:val="000000"/>
          <w:sz w:val="28"/>
        </w:rPr>
        <w:t>
      Еуразиялық желінің интеграциялық мүмкіндіктері:</w:t>
      </w:r>
    </w:p>
    <w:p>
      <w:pPr>
        <w:spacing w:after="0"/>
        <w:ind w:left="0"/>
        <w:jc w:val="both"/>
      </w:pPr>
      <w:r>
        <w:rPr>
          <w:rFonts w:ascii="Times New Roman"/>
          <w:b w:val="false"/>
          <w:i w:val="false"/>
          <w:color w:val="000000"/>
          <w:sz w:val="28"/>
        </w:rPr>
        <w:t>
      таратылған дерекқорлар мен анықтамалықтарды пайдалану;</w:t>
      </w:r>
    </w:p>
    <w:p>
      <w:pPr>
        <w:spacing w:after="0"/>
        <w:ind w:left="0"/>
        <w:jc w:val="both"/>
      </w:pPr>
      <w:r>
        <w:rPr>
          <w:rFonts w:ascii="Times New Roman"/>
          <w:b w:val="false"/>
          <w:i w:val="false"/>
          <w:color w:val="000000"/>
          <w:sz w:val="28"/>
        </w:rPr>
        <w:t>
      ақпаратты XML, CSV форматындағы электрондық файлдарға жүктеу және түсіру мүмкіндіктерін ұсыну;</w:t>
      </w:r>
    </w:p>
    <w:p>
      <w:pPr>
        <w:spacing w:after="0"/>
        <w:ind w:left="0"/>
        <w:jc w:val="both"/>
      </w:pPr>
      <w:r>
        <w:rPr>
          <w:rFonts w:ascii="Times New Roman"/>
          <w:b w:val="false"/>
          <w:i w:val="false"/>
          <w:color w:val="000000"/>
          <w:sz w:val="28"/>
        </w:rPr>
        <w:t>
      WSDL сипаттайтын стандартталған интерфейстерді пайдалану. Web-сервистер және SOAP және (немесе) REST хаттамасына негізделген хабарлар арқылы Жүйенің сабақтас компоненттерімен және бөгде қосымшаларымен өзара іс-қимыл жасасу.</w:t>
      </w:r>
    </w:p>
    <w:p>
      <w:pPr>
        <w:spacing w:after="0"/>
        <w:ind w:left="0"/>
        <w:jc w:val="both"/>
      </w:pPr>
      <w:r>
        <w:rPr>
          <w:rFonts w:ascii="Times New Roman"/>
          <w:b w:val="false"/>
          <w:i w:val="false"/>
          <w:color w:val="000000"/>
          <w:sz w:val="28"/>
        </w:rPr>
        <w:t>
      Қосымшаның сервистік-бағдарланған архитектурасын пайдалану кезінде ақпараттық өзара іс-қимылдың веб-сервисін модульділік бірлігі ретінде пайдалануға болады.</w:t>
      </w:r>
    </w:p>
    <w:p>
      <w:pPr>
        <w:spacing w:after="0"/>
        <w:ind w:left="0"/>
        <w:jc w:val="both"/>
      </w:pPr>
      <w:r>
        <w:rPr>
          <w:rFonts w:ascii="Times New Roman"/>
          <w:b w:val="false"/>
          <w:i w:val="false"/>
          <w:color w:val="000000"/>
          <w:sz w:val="28"/>
        </w:rPr>
        <w:t>
      Компоненттер арасындағы өзара іс-қимыл:</w:t>
      </w:r>
    </w:p>
    <w:p>
      <w:pPr>
        <w:spacing w:after="0"/>
        <w:ind w:left="0"/>
        <w:jc w:val="both"/>
      </w:pPr>
      <w:r>
        <w:rPr>
          <w:rFonts w:ascii="Times New Roman"/>
          <w:b w:val="false"/>
          <w:i w:val="false"/>
          <w:color w:val="000000"/>
          <w:sz w:val="28"/>
        </w:rPr>
        <w:t>
      жалпы деректер базасын пайдалана отырып;</w:t>
      </w:r>
    </w:p>
    <w:p>
      <w:pPr>
        <w:spacing w:after="0"/>
        <w:ind w:left="0"/>
        <w:jc w:val="both"/>
      </w:pPr>
      <w:r>
        <w:rPr>
          <w:rFonts w:ascii="Times New Roman"/>
          <w:b w:val="false"/>
          <w:i w:val="false"/>
          <w:color w:val="000000"/>
          <w:sz w:val="28"/>
        </w:rPr>
        <w:t>
      Жүйеде пайда болатын оқиғаларды пысықтау үшін веб-сервистерді пайдалана отырып жүзеге асырылуға тиіс.</w:t>
      </w:r>
    </w:p>
    <w:p>
      <w:pPr>
        <w:spacing w:after="0"/>
        <w:ind w:left="0"/>
        <w:jc w:val="both"/>
      </w:pPr>
      <w:r>
        <w:rPr>
          <w:rFonts w:ascii="Times New Roman"/>
          <w:b w:val="false"/>
          <w:i w:val="false"/>
          <w:color w:val="000000"/>
          <w:sz w:val="28"/>
        </w:rPr>
        <w:t>
      Транзакциялықты қажет ететін компоненттер арасындағы өзара іс-қимыл үшін синхронды алгоритмдердің кез келген түрін қолдануға жол беріледі; қалған жағдайларда асинхронды механизмдерді пайдалануға болады. Хабарлардың құрамы, құрылымы, көлемі және берілу жиілігі ақпарат алмасу процесінде пайдаланылатын хаттамаларда айқындалуға тиіс.</w:t>
      </w:r>
    </w:p>
    <w:p>
      <w:pPr>
        <w:spacing w:after="0"/>
        <w:ind w:left="0"/>
        <w:jc w:val="both"/>
      </w:pPr>
      <w:r>
        <w:rPr>
          <w:rFonts w:ascii="Times New Roman"/>
          <w:b w:val="false"/>
          <w:i w:val="false"/>
          <w:color w:val="000000"/>
          <w:sz w:val="28"/>
        </w:rPr>
        <w:t>
      Сыртқы ақпараттық жүйелермен ақпараттық үйлесімділік:</w:t>
      </w:r>
    </w:p>
    <w:p>
      <w:pPr>
        <w:spacing w:after="0"/>
        <w:ind w:left="0"/>
        <w:jc w:val="both"/>
      </w:pPr>
      <w:r>
        <w:rPr>
          <w:rFonts w:ascii="Times New Roman"/>
          <w:b w:val="false"/>
          <w:i w:val="false"/>
          <w:color w:val="000000"/>
          <w:sz w:val="28"/>
        </w:rPr>
        <w:t>
      өзара іс-қимыл жасайтын жүйелерде пайдаланылатын объектілердің сәйкестендіргіштері бөлігінде бір мәнді сәйкестікті белгілеу;</w:t>
      </w:r>
    </w:p>
    <w:p>
      <w:pPr>
        <w:spacing w:after="0"/>
        <w:ind w:left="0"/>
        <w:jc w:val="both"/>
      </w:pPr>
      <w:r>
        <w:rPr>
          <w:rFonts w:ascii="Times New Roman"/>
          <w:b w:val="false"/>
          <w:i w:val="false"/>
          <w:color w:val="000000"/>
          <w:sz w:val="28"/>
        </w:rPr>
        <w:t>
      ұлттық сегментте жұмыс істейтін, жалпы одақтық және тіркелген республикалық, мемлекеттік, салалық сыныптауыштарды, біріздендірілген құжаттар мен сыныптауыштарды, ал санамаланған анықтамалықтар мен сыныптауыштар жоқ пәндік салалар үшін - анықтамалықтар мен сыныптауыштарды қайта кодтаудың келісілген кестелерін пайдалану есебінен қамтамасыз етілуге тиіс.</w:t>
      </w:r>
    </w:p>
    <w:bookmarkStart w:name="z39"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 </w:t>
      </w:r>
      <w:r>
        <w:rPr>
          <w:rFonts w:ascii="Times New Roman"/>
          <w:b/>
          <w:i w:val="false"/>
          <w:color w:val="000000"/>
          <w:sz w:val="28"/>
        </w:rPr>
        <w:t xml:space="preserve">Қамтамасыз ету түрлеріне қойылатын талаптар </w:t>
      </w:r>
    </w:p>
    <w:bookmarkEnd w:id="30"/>
    <w:bookmarkStart w:name="z40" w:id="31"/>
    <w:p>
      <w:pPr>
        <w:spacing w:after="0"/>
        <w:ind w:left="0"/>
        <w:jc w:val="both"/>
      </w:pPr>
      <w:r>
        <w:rPr>
          <w:rFonts w:ascii="Times New Roman"/>
          <w:b w:val="false"/>
          <w:i w:val="false"/>
          <w:color w:val="000000"/>
          <w:sz w:val="28"/>
        </w:rPr>
        <w:t>
      4.3.1 Ақпараттық қамтамасыз етуге қойылатын талаптар</w:t>
      </w:r>
    </w:p>
    <w:bookmarkEnd w:id="31"/>
    <w:p>
      <w:pPr>
        <w:spacing w:after="0"/>
        <w:ind w:left="0"/>
        <w:jc w:val="both"/>
      </w:pPr>
      <w:r>
        <w:rPr>
          <w:rFonts w:ascii="Times New Roman"/>
          <w:b w:val="false"/>
          <w:i w:val="false"/>
          <w:color w:val="000000"/>
          <w:sz w:val="28"/>
        </w:rPr>
        <w:t>
      Еуразиялық желінің талдамалық және геоақпараттық сервистерінің ақпараттық негізі өздерін толтыру мен өзектендіру үшін шаруашылық жүргізуші субъектілер туралы ұлттық компонентердің операторларынан (модерациядан және нормалаудан өткен) деректерді және өндірілетін өнім, көрсетілетін қызметтер, технологиялар туралы, сондай-ақ оларға сұраныс туралы мәліметтерді қабылдауды қамтамасыз етуге қабілетті әмбебап интеграциялық сервистер құрылуға тиіс тізілімдер мен дерекқорлардың деректері болуға тиіс.</w:t>
      </w:r>
    </w:p>
    <w:bookmarkStart w:name="z41" w:id="32"/>
    <w:p>
      <w:pPr>
        <w:spacing w:after="0"/>
        <w:ind w:left="0"/>
        <w:jc w:val="both"/>
      </w:pPr>
      <w:r>
        <w:rPr>
          <w:rFonts w:ascii="Times New Roman"/>
          <w:b w:val="false"/>
          <w:i w:val="false"/>
          <w:color w:val="000000"/>
          <w:sz w:val="28"/>
        </w:rPr>
        <w:t>
      4.3.2. Бағдарламалық қамтылымға қойылатын талаптар</w:t>
      </w:r>
    </w:p>
    <w:bookmarkEnd w:id="32"/>
    <w:p>
      <w:pPr>
        <w:spacing w:after="0"/>
        <w:ind w:left="0"/>
        <w:jc w:val="both"/>
      </w:pPr>
      <w:r>
        <w:rPr>
          <w:rFonts w:ascii="Times New Roman"/>
          <w:b w:val="false"/>
          <w:i w:val="false"/>
          <w:color w:val="000000"/>
          <w:sz w:val="28"/>
        </w:rPr>
        <w:t>
      Еуразиялық желіні құру кезінде стандартталған хаттамалар бойынша өзара іс-қимыл жасау үшін деректерді берудің стандартталған интерфейстерімен жарақтандырылған, таратылған, әлсіз байланысқан ауыстырылатын компоненттерді пайдалануға негізделген құрылыстың сервистік-бағдарланған архитектурасы (SOA) қолданылуға тиіс.</w:t>
      </w:r>
    </w:p>
    <w:bookmarkStart w:name="z42" w:id="33"/>
    <w:p>
      <w:pPr>
        <w:spacing w:after="0"/>
        <w:ind w:left="0"/>
        <w:jc w:val="both"/>
      </w:pPr>
      <w:r>
        <w:rPr>
          <w:rFonts w:ascii="Times New Roman"/>
          <w:b w:val="false"/>
          <w:i w:val="false"/>
          <w:color w:val="000000"/>
          <w:sz w:val="28"/>
        </w:rPr>
        <w:t>
      4.3.3 Техникалық қамтамасыз етуге қойылатын талаптар</w:t>
      </w:r>
    </w:p>
    <w:bookmarkEnd w:id="33"/>
    <w:p>
      <w:pPr>
        <w:spacing w:after="0"/>
        <w:ind w:left="0"/>
        <w:jc w:val="both"/>
      </w:pPr>
      <w:r>
        <w:rPr>
          <w:rFonts w:ascii="Times New Roman"/>
          <w:b w:val="false"/>
          <w:i w:val="false"/>
          <w:color w:val="000000"/>
          <w:sz w:val="28"/>
        </w:rPr>
        <w:t>
      Ақпаратты сақтауды қамтамасыз ететін техникалық құралдар деректерді сақтаудың жоғары сенімділігін қамтамасыз ететін заманауи технологияларды пайдалануға тиіс:</w:t>
      </w:r>
    </w:p>
    <w:p>
      <w:pPr>
        <w:spacing w:after="0"/>
        <w:ind w:left="0"/>
        <w:jc w:val="both"/>
      </w:pPr>
      <w:r>
        <w:rPr>
          <w:rFonts w:ascii="Times New Roman"/>
          <w:b w:val="false"/>
          <w:i w:val="false"/>
          <w:color w:val="000000"/>
          <w:sz w:val="28"/>
        </w:rPr>
        <w:t>
      таратылған артық жазба/деректерді оқу;</w:t>
      </w:r>
    </w:p>
    <w:p>
      <w:pPr>
        <w:spacing w:after="0"/>
        <w:ind w:left="0"/>
        <w:jc w:val="both"/>
      </w:pPr>
      <w:r>
        <w:rPr>
          <w:rFonts w:ascii="Times New Roman"/>
          <w:b w:val="false"/>
          <w:i w:val="false"/>
          <w:color w:val="000000"/>
          <w:sz w:val="28"/>
        </w:rPr>
        <w:t>
      айналау;</w:t>
      </w:r>
    </w:p>
    <w:p>
      <w:pPr>
        <w:spacing w:after="0"/>
        <w:ind w:left="0"/>
        <w:jc w:val="both"/>
      </w:pPr>
      <w:r>
        <w:rPr>
          <w:rFonts w:ascii="Times New Roman"/>
          <w:b w:val="false"/>
          <w:i w:val="false"/>
          <w:color w:val="000000"/>
          <w:sz w:val="28"/>
        </w:rPr>
        <w:t>
      тәуелсіз диск массивтері;</w:t>
      </w:r>
    </w:p>
    <w:p>
      <w:pPr>
        <w:spacing w:after="0"/>
        <w:ind w:left="0"/>
        <w:jc w:val="both"/>
      </w:pPr>
      <w:r>
        <w:rPr>
          <w:rFonts w:ascii="Times New Roman"/>
          <w:b w:val="false"/>
          <w:i w:val="false"/>
          <w:color w:val="000000"/>
          <w:sz w:val="28"/>
        </w:rPr>
        <w:t>
      кластерлеу.</w:t>
      </w:r>
    </w:p>
    <w:p>
      <w:pPr>
        <w:spacing w:after="0"/>
        <w:ind w:left="0"/>
        <w:jc w:val="both"/>
      </w:pPr>
      <w:r>
        <w:rPr>
          <w:rFonts w:ascii="Times New Roman"/>
          <w:b w:val="false"/>
          <w:i w:val="false"/>
          <w:color w:val="000000"/>
          <w:sz w:val="28"/>
        </w:rPr>
        <w:t>
      Жүйе үлкен деректер массивтерін (жүздеген миллион жазбалар) сақтауды қамтамасыз етуге тиіс. Жүйенің жүйелік және қолданбалы бағдарламалық қамтылымының құрамына:</w:t>
      </w:r>
    </w:p>
    <w:p>
      <w:pPr>
        <w:spacing w:after="0"/>
        <w:ind w:left="0"/>
        <w:jc w:val="both"/>
      </w:pPr>
      <w:r>
        <w:rPr>
          <w:rFonts w:ascii="Times New Roman"/>
          <w:b w:val="false"/>
          <w:i w:val="false"/>
          <w:color w:val="000000"/>
          <w:sz w:val="28"/>
        </w:rPr>
        <w:t>
      қосымшалар серверлерінің тобы;</w:t>
      </w:r>
    </w:p>
    <w:p>
      <w:pPr>
        <w:spacing w:after="0"/>
        <w:ind w:left="0"/>
        <w:jc w:val="both"/>
      </w:pPr>
      <w:r>
        <w:rPr>
          <w:rFonts w:ascii="Times New Roman"/>
          <w:b w:val="false"/>
          <w:i w:val="false"/>
          <w:color w:val="000000"/>
          <w:sz w:val="28"/>
        </w:rPr>
        <w:t>
      сервистік шина серверлерінің тобы;</w:t>
      </w:r>
    </w:p>
    <w:p>
      <w:pPr>
        <w:spacing w:after="0"/>
        <w:ind w:left="0"/>
        <w:jc w:val="both"/>
      </w:pPr>
      <w:r>
        <w:rPr>
          <w:rFonts w:ascii="Times New Roman"/>
          <w:b w:val="false"/>
          <w:i w:val="false"/>
          <w:color w:val="000000"/>
          <w:sz w:val="28"/>
        </w:rPr>
        <w:t>
      дерекқорлар серверлерінің тобы;</w:t>
      </w:r>
    </w:p>
    <w:p>
      <w:pPr>
        <w:spacing w:after="0"/>
        <w:ind w:left="0"/>
        <w:jc w:val="both"/>
      </w:pPr>
      <w:r>
        <w:rPr>
          <w:rFonts w:ascii="Times New Roman"/>
          <w:b w:val="false"/>
          <w:i w:val="false"/>
          <w:color w:val="000000"/>
          <w:sz w:val="28"/>
        </w:rPr>
        <w:t>
      деректерді сақтау жүйесі;</w:t>
      </w:r>
    </w:p>
    <w:p>
      <w:pPr>
        <w:spacing w:after="0"/>
        <w:ind w:left="0"/>
        <w:jc w:val="both"/>
      </w:pPr>
      <w:r>
        <w:rPr>
          <w:rFonts w:ascii="Times New Roman"/>
          <w:b w:val="false"/>
          <w:i w:val="false"/>
          <w:color w:val="000000"/>
          <w:sz w:val="28"/>
        </w:rPr>
        <w:t>
      ақпараттық қауіпсіздік инфрақұрылымы кіруге тиіс.</w:t>
      </w:r>
    </w:p>
    <w:p>
      <w:pPr>
        <w:spacing w:after="0"/>
        <w:ind w:left="0"/>
        <w:jc w:val="both"/>
      </w:pPr>
      <w:r>
        <w:rPr>
          <w:rFonts w:ascii="Times New Roman"/>
          <w:b w:val="false"/>
          <w:i w:val="false"/>
          <w:color w:val="000000"/>
          <w:sz w:val="28"/>
        </w:rPr>
        <w:t>
      Ресурстарында жүйенің қолданбалы бағдарламалық қамтылымы өрістетілуге тиіс бағдарламалық-аппараттық кешеннің құрамы мен параметрлеріне қойылатын талаптар жүйені құру қорытындысы бойынша әзірленген "Әкімші нұсқаулығында" келтірілуге тиіс.</w:t>
      </w:r>
    </w:p>
    <w:p>
      <w:pPr>
        <w:spacing w:after="0"/>
        <w:ind w:left="0"/>
        <w:jc w:val="both"/>
      </w:pPr>
      <w:r>
        <w:rPr>
          <w:rFonts w:ascii="Times New Roman"/>
          <w:b w:val="false"/>
          <w:i w:val="false"/>
          <w:color w:val="000000"/>
          <w:sz w:val="28"/>
        </w:rPr>
        <w:t>
      Тапсырыс беруші интеграциялық компонент бөлігінде ресурстарды орналастыру орнын айқындайды.</w:t>
      </w:r>
    </w:p>
    <w:bookmarkStart w:name="z43" w:id="34"/>
    <w:p>
      <w:pPr>
        <w:spacing w:after="0"/>
        <w:ind w:left="0"/>
        <w:jc w:val="both"/>
      </w:pPr>
      <w:r>
        <w:rPr>
          <w:rFonts w:ascii="Times New Roman"/>
          <w:b w:val="false"/>
          <w:i w:val="false"/>
          <w:color w:val="000000"/>
          <w:sz w:val="28"/>
        </w:rPr>
        <w:t>
      4.3.4 Лингвистикалық қамтамасыз етуге қойылатын талаптар</w:t>
      </w:r>
    </w:p>
    <w:bookmarkEnd w:id="34"/>
    <w:p>
      <w:pPr>
        <w:spacing w:after="0"/>
        <w:ind w:left="0"/>
        <w:jc w:val="both"/>
      </w:pPr>
      <w:r>
        <w:rPr>
          <w:rFonts w:ascii="Times New Roman"/>
          <w:b w:val="false"/>
          <w:i w:val="false"/>
          <w:color w:val="000000"/>
          <w:sz w:val="28"/>
        </w:rPr>
        <w:t>
      Еуразиялық желінің интерфейсі мен электрондық сервистеріне қол жеткізу орыс тілінде және Еуразиялық экономикалық одаққа мүше мемлекеттердің өзге де мемлекеттік тілдерінде қамтамасыз етіледі.</w:t>
      </w:r>
    </w:p>
    <w:bookmarkStart w:name="z44"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 </w:t>
      </w:r>
      <w:r>
        <w:rPr>
          <w:rFonts w:ascii="Times New Roman"/>
          <w:b/>
          <w:i w:val="false"/>
          <w:color w:val="000000"/>
          <w:sz w:val="28"/>
        </w:rPr>
        <w:t>Сенімділікке қойылатын талаптар</w:t>
      </w:r>
    </w:p>
    <w:bookmarkEnd w:id="35"/>
    <w:p>
      <w:pPr>
        <w:spacing w:after="0"/>
        <w:ind w:left="0"/>
        <w:jc w:val="both"/>
      </w:pPr>
      <w:r>
        <w:rPr>
          <w:rFonts w:ascii="Times New Roman"/>
          <w:b w:val="false"/>
          <w:i w:val="false"/>
          <w:color w:val="000000"/>
          <w:sz w:val="28"/>
        </w:rPr>
        <w:t>
      Жұмыс істеудің штаттық режимінде Еуразиялық жүйе пайдаланушылардың 24х7-ге жақын режимде жұмыс істеуін және істен шығу болған кезде жұмыс қабілеттілігін 3 сағат ішінде жедел қалпына келтіруді қамтамасыз ететін сенімділікке ие болуға тиіс.</w:t>
      </w:r>
    </w:p>
    <w:p>
      <w:pPr>
        <w:spacing w:after="0"/>
        <w:ind w:left="0"/>
        <w:jc w:val="both"/>
      </w:pPr>
      <w:r>
        <w:rPr>
          <w:rFonts w:ascii="Times New Roman"/>
          <w:b w:val="false"/>
          <w:i w:val="false"/>
          <w:color w:val="000000"/>
          <w:sz w:val="28"/>
        </w:rPr>
        <w:t>
      Еуразиялық желінің істен шығу салдарынан жұмысқа қабілетсіз күйде болуының жалпы уақыты айына 45 минуттан аспайтын сенімділік деңгейі(сенімділігі 99.9%) қамтамасыз етілуге тиіс.</w:t>
      </w:r>
    </w:p>
    <w:p>
      <w:pPr>
        <w:spacing w:after="0"/>
        <w:ind w:left="0"/>
        <w:jc w:val="both"/>
      </w:pPr>
      <w:r>
        <w:rPr>
          <w:rFonts w:ascii="Times New Roman"/>
          <w:b w:val="false"/>
          <w:i w:val="false"/>
          <w:color w:val="000000"/>
          <w:sz w:val="28"/>
        </w:rPr>
        <w:t>
      Еуразиялық желі мыналарға:</w:t>
      </w:r>
    </w:p>
    <w:p>
      <w:pPr>
        <w:spacing w:after="0"/>
        <w:ind w:left="0"/>
        <w:jc w:val="both"/>
      </w:pPr>
      <w:r>
        <w:rPr>
          <w:rFonts w:ascii="Times New Roman"/>
          <w:b w:val="false"/>
          <w:i w:val="false"/>
          <w:color w:val="000000"/>
          <w:sz w:val="28"/>
        </w:rPr>
        <w:t>
      Еуразиялық желінің бағдарламалық қамтылымында істен шығудың туындауына;</w:t>
      </w:r>
    </w:p>
    <w:p>
      <w:pPr>
        <w:spacing w:after="0"/>
        <w:ind w:left="0"/>
        <w:jc w:val="both"/>
      </w:pPr>
      <w:r>
        <w:rPr>
          <w:rFonts w:ascii="Times New Roman"/>
          <w:b w:val="false"/>
          <w:i w:val="false"/>
          <w:color w:val="000000"/>
          <w:sz w:val="28"/>
        </w:rPr>
        <w:t>
      Еуразиялық желінің аппараттық құралдарының істен шығуының немесе қатардан шығуының туындауына;</w:t>
      </w:r>
    </w:p>
    <w:p>
      <w:pPr>
        <w:spacing w:after="0"/>
        <w:ind w:left="0"/>
        <w:jc w:val="both"/>
      </w:pPr>
      <w:r>
        <w:rPr>
          <w:rFonts w:ascii="Times New Roman"/>
          <w:b w:val="false"/>
          <w:i w:val="false"/>
          <w:color w:val="000000"/>
          <w:sz w:val="28"/>
        </w:rPr>
        <w:t>
      байланыстың істемей қалуына;</w:t>
      </w:r>
    </w:p>
    <w:p>
      <w:pPr>
        <w:spacing w:after="0"/>
        <w:ind w:left="0"/>
        <w:jc w:val="both"/>
      </w:pPr>
      <w:r>
        <w:rPr>
          <w:rFonts w:ascii="Times New Roman"/>
          <w:b w:val="false"/>
          <w:i w:val="false"/>
          <w:color w:val="000000"/>
          <w:sz w:val="28"/>
        </w:rPr>
        <w:t>
      электрмен қоректендірудің іркілістеріне байланысты авариялық жағдайлар туындаған жағдайда, жұмысқа қабілеттілігін қалпына келтіру мүмкіндігін қамтамасыз етуге тиіс.</w:t>
      </w:r>
    </w:p>
    <w:p>
      <w:pPr>
        <w:spacing w:after="0"/>
        <w:ind w:left="0"/>
        <w:jc w:val="both"/>
      </w:pPr>
      <w:r>
        <w:rPr>
          <w:rFonts w:ascii="Times New Roman"/>
          <w:b w:val="false"/>
          <w:i w:val="false"/>
          <w:color w:val="000000"/>
          <w:sz w:val="28"/>
        </w:rPr>
        <w:t>
      Авариялық жағдайлар кезінде жүйенің істен шығуға төзімділігін қамтамасыз ету үшін үздіксіз қоректендіруді, есептеу қуаттарын резервтеуді және ақпарат беру арналарын қамтамасыз ету құралдары көзделуге тиіс.</w:t>
      </w:r>
    </w:p>
    <w:p>
      <w:pPr>
        <w:spacing w:after="0"/>
        <w:ind w:left="0"/>
        <w:jc w:val="both"/>
      </w:pPr>
      <w:r>
        <w:rPr>
          <w:rFonts w:ascii="Times New Roman"/>
          <w:b w:val="false"/>
          <w:i w:val="false"/>
          <w:color w:val="000000"/>
          <w:sz w:val="28"/>
        </w:rPr>
        <w:t>
      Еуразиялық желінің жұмыс істеуі және туындаған істен шығулар туралы қызметтік ақпарат авариялық жағдайлардың қайта туындауының алдын алу мақсатында жүйелік әкімшілердің одан әрі талдауы үшін лог-файлдарда тіркелуге тиіс.</w:t>
      </w:r>
    </w:p>
    <w:p>
      <w:pPr>
        <w:spacing w:after="0"/>
        <w:ind w:left="0"/>
        <w:jc w:val="both"/>
      </w:pPr>
      <w:r>
        <w:rPr>
          <w:rFonts w:ascii="Times New Roman"/>
          <w:b w:val="false"/>
          <w:i w:val="false"/>
          <w:color w:val="000000"/>
          <w:sz w:val="28"/>
        </w:rPr>
        <w:t>
      Еуразиялық желі ақпаратының (бағдарламалық қамтылым мен деректердің) сақталуын қамтамасыз ету үшін ақпаратты резервтеу, қалпына келтіру және қайталау құралдары пайдаланылуға тиіс.</w:t>
      </w:r>
    </w:p>
    <w:p>
      <w:pPr>
        <w:spacing w:after="0"/>
        <w:ind w:left="0"/>
        <w:jc w:val="both"/>
      </w:pPr>
      <w:r>
        <w:rPr>
          <w:rFonts w:ascii="Times New Roman"/>
          <w:b w:val="false"/>
          <w:i w:val="false"/>
          <w:color w:val="000000"/>
          <w:sz w:val="28"/>
        </w:rPr>
        <w:t>
      Бағдарламалық қамтылым мен деректердің толық көшірмелерін жасау және сақтау бекітілген резервтік көшіру регламентіне сәйкес жүзеге асырылуға тиіс.</w:t>
      </w:r>
    </w:p>
    <w:bookmarkStart w:name="z45" w:id="36"/>
    <w:p>
      <w:pPr>
        <w:spacing w:after="0"/>
        <w:ind w:left="0"/>
        <w:jc w:val="both"/>
      </w:pPr>
      <w:r>
        <w:rPr>
          <w:rFonts w:ascii="Times New Roman"/>
          <w:b w:val="false"/>
          <w:i w:val="false"/>
          <w:color w:val="000000"/>
          <w:sz w:val="28"/>
        </w:rPr>
        <w:t xml:space="preserve">
      </w:t>
      </w:r>
      <w:r>
        <w:rPr>
          <w:rFonts w:ascii="Times New Roman"/>
          <w:b/>
          <w:i w:val="false"/>
          <w:color w:val="000000"/>
          <w:sz w:val="28"/>
        </w:rPr>
        <w:t>4.5 Қауіпсіздікке қойылатын талаптар</w:t>
      </w:r>
    </w:p>
    <w:bookmarkEnd w:id="36"/>
    <w:p>
      <w:pPr>
        <w:spacing w:after="0"/>
        <w:ind w:left="0"/>
        <w:jc w:val="both"/>
      </w:pPr>
      <w:r>
        <w:rPr>
          <w:rFonts w:ascii="Times New Roman"/>
          <w:b w:val="false"/>
          <w:i w:val="false"/>
          <w:color w:val="000000"/>
          <w:sz w:val="28"/>
        </w:rPr>
        <w:t xml:space="preserve">
      Пайдаланушыларды бір реттік "аутентификация" іске асырылуға тиіс, ол қосымша есептік деректер енгізуді қажет қылмай Еуразиялық желі сервистерінің "бүкпесіз" пайдаланылуын қамтамасыз етеді. </w:t>
      </w:r>
    </w:p>
    <w:p>
      <w:pPr>
        <w:spacing w:after="0"/>
        <w:ind w:left="0"/>
        <w:jc w:val="both"/>
      </w:pPr>
      <w:r>
        <w:rPr>
          <w:rFonts w:ascii="Times New Roman"/>
          <w:b w:val="false"/>
          <w:i w:val="false"/>
          <w:color w:val="000000"/>
          <w:sz w:val="28"/>
        </w:rPr>
        <w:t>
      Пайдаланушылардың Еуразиялық желі сервистерімен өзара іс-қимыл жасасуы деректерді берудің қорғалған хаттамалары пайдаланыла отырып жүзеге асырылуға тиіс.</w:t>
      </w:r>
    </w:p>
    <w:p>
      <w:pPr>
        <w:spacing w:after="0"/>
        <w:ind w:left="0"/>
        <w:jc w:val="both"/>
      </w:pPr>
      <w:r>
        <w:rPr>
          <w:rFonts w:ascii="Times New Roman"/>
          <w:b w:val="false"/>
          <w:i w:val="false"/>
          <w:color w:val="000000"/>
          <w:sz w:val="28"/>
        </w:rPr>
        <w:t>
      Ақпаратты санкцияланбаған қол жеткізуден қорғау Еуразиялық экономикалық комиссия мен мүше мемлекеттердің нормативтік-техникалық және әдістемелік құжаттамасы ескеріле отырып іске асырылуға тиіс.</w:t>
      </w:r>
    </w:p>
    <w:p>
      <w:pPr>
        <w:spacing w:after="0"/>
        <w:ind w:left="0"/>
        <w:jc w:val="both"/>
      </w:pPr>
      <w:r>
        <w:rPr>
          <w:rFonts w:ascii="Times New Roman"/>
          <w:b w:val="false"/>
          <w:i w:val="false"/>
          <w:color w:val="000000"/>
          <w:sz w:val="28"/>
        </w:rPr>
        <w:t>
      Еуразиялық желіде қол жеткізу шектелген мәліметтерді қамтымайтын ақпарат өңделуге тиіс.</w:t>
      </w:r>
    </w:p>
    <w:p>
      <w:pPr>
        <w:spacing w:after="0"/>
        <w:ind w:left="0"/>
        <w:jc w:val="both"/>
      </w:pPr>
      <w:r>
        <w:rPr>
          <w:rFonts w:ascii="Times New Roman"/>
          <w:b w:val="false"/>
          <w:i w:val="false"/>
          <w:color w:val="000000"/>
          <w:sz w:val="28"/>
        </w:rPr>
        <w:t>
      Еуразиялық желінің жалпыға бірдей қолжетімді бөлімдерде жариялануға жатпайтын деректеріне пайдаланушыларға қолжетімділік беру оларды сәйкестендіру, аутентификациялау және авторландыру арқылы қамтамасыз етілуге тиіс. Еуразиялық желіге ақпарат енгізетін пайдаланушылар өздері Еуразиялық желіге орналастыратын мәліметтер және енгізу фактісі үшін ұлттық заңнамаға сәйкес жауапты болуға және енгізілетін ақпараттың құрамында коммерциялық құпияның және таратылуы шектеулі өзге де мәліметтердің жоқ екеніне келісім білдіруге тиіс.</w:t>
      </w:r>
    </w:p>
    <w:p>
      <w:pPr>
        <w:spacing w:after="0"/>
        <w:ind w:left="0"/>
        <w:jc w:val="both"/>
      </w:pPr>
      <w:r>
        <w:rPr>
          <w:rFonts w:ascii="Times New Roman"/>
          <w:b w:val="false"/>
          <w:i w:val="false"/>
          <w:color w:val="000000"/>
          <w:sz w:val="28"/>
        </w:rPr>
        <w:t>
      Жүйеде мынадай рөлдік модель пайдаланылуға тиіс.</w:t>
      </w:r>
    </w:p>
    <w:p>
      <w:pPr>
        <w:spacing w:after="0"/>
        <w:ind w:left="0"/>
        <w:jc w:val="both"/>
      </w:pPr>
      <w:r>
        <w:rPr>
          <w:rFonts w:ascii="Times New Roman"/>
          <w:b w:val="false"/>
          <w:i w:val="false"/>
          <w:color w:val="000000"/>
          <w:sz w:val="28"/>
        </w:rPr>
        <w:t>
      Еуразиялық желіні пайдаланушылардың сыныптары:</w:t>
      </w:r>
    </w:p>
    <w:p>
      <w:pPr>
        <w:spacing w:after="0"/>
        <w:ind w:left="0"/>
        <w:jc w:val="both"/>
      </w:pPr>
      <w:r>
        <w:rPr>
          <w:rFonts w:ascii="Times New Roman"/>
          <w:b w:val="false"/>
          <w:i w:val="false"/>
          <w:color w:val="000000"/>
          <w:sz w:val="28"/>
        </w:rPr>
        <w:t>
      мейман – авторланбаған пайдаланушы;</w:t>
      </w:r>
    </w:p>
    <w:p>
      <w:pPr>
        <w:spacing w:after="0"/>
        <w:ind w:left="0"/>
        <w:jc w:val="both"/>
      </w:pPr>
      <w:r>
        <w:rPr>
          <w:rFonts w:ascii="Times New Roman"/>
          <w:b w:val="false"/>
          <w:i w:val="false"/>
          <w:color w:val="000000"/>
          <w:sz w:val="28"/>
        </w:rPr>
        <w:t>
      авторланған пайдаланушы;</w:t>
      </w:r>
    </w:p>
    <w:p>
      <w:pPr>
        <w:spacing w:after="0"/>
        <w:ind w:left="0"/>
        <w:jc w:val="both"/>
      </w:pPr>
      <w:r>
        <w:rPr>
          <w:rFonts w:ascii="Times New Roman"/>
          <w:b w:val="false"/>
          <w:i w:val="false"/>
          <w:color w:val="000000"/>
          <w:sz w:val="28"/>
        </w:rPr>
        <w:t>
      әкімші – Еуразиялық желіні әкімшілендіру интерфейсінде авторланған пайдаланушы.</w:t>
      </w:r>
    </w:p>
    <w:p>
      <w:pPr>
        <w:spacing w:after="0"/>
        <w:ind w:left="0"/>
        <w:jc w:val="both"/>
      </w:pPr>
      <w:r>
        <w:rPr>
          <w:rFonts w:ascii="Times New Roman"/>
          <w:b w:val="false"/>
          <w:i w:val="false"/>
          <w:color w:val="000000"/>
          <w:sz w:val="28"/>
        </w:rPr>
        <w:t xml:space="preserve">
      Еуразиялық желінің жалпыға бірдей қолжетімді контенті тіркелмеген және авторланбаған кірушілердің бәріне бірдей қолжетімді болуға тиіс. </w:t>
      </w:r>
    </w:p>
    <w:p>
      <w:pPr>
        <w:spacing w:after="0"/>
        <w:ind w:left="0"/>
        <w:jc w:val="both"/>
      </w:pPr>
      <w:r>
        <w:rPr>
          <w:rFonts w:ascii="Times New Roman"/>
          <w:b w:val="false"/>
          <w:i w:val="false"/>
          <w:color w:val="000000"/>
          <w:sz w:val="28"/>
        </w:rPr>
        <w:t>
      Порталдың авторланбаған пайдаланушысының жеке кабинеті және Еуразиялық желінің мамандандырылған функцияларына қолжетімділігі болмайды.</w:t>
      </w:r>
    </w:p>
    <w:p>
      <w:pPr>
        <w:spacing w:after="0"/>
        <w:ind w:left="0"/>
        <w:jc w:val="both"/>
      </w:pPr>
      <w:r>
        <w:rPr>
          <w:rFonts w:ascii="Times New Roman"/>
          <w:b w:val="false"/>
          <w:i w:val="false"/>
          <w:color w:val="000000"/>
          <w:sz w:val="28"/>
        </w:rPr>
        <w:t>
      Сыртқы ақпараттық ресурстармен өзара іс-қимыл жасаған кезде қауіпсіздікті қамтамасыз ету үшін Еуразиялық желі өзара іс-қимылдың мына түрлерін қолдауға тиіс:</w:t>
      </w:r>
    </w:p>
    <w:p>
      <w:pPr>
        <w:spacing w:after="0"/>
        <w:ind w:left="0"/>
        <w:jc w:val="both"/>
      </w:pPr>
      <w:r>
        <w:rPr>
          <w:rFonts w:ascii="Times New Roman"/>
          <w:b w:val="false"/>
          <w:i w:val="false"/>
          <w:color w:val="000000"/>
          <w:sz w:val="28"/>
        </w:rPr>
        <w:t>
      Еуразиялық желі мен сыртқы ақпараттық ресурстар арасында деректерді жинау, өңдеу, беру және ұсыну процестері берілетін деректерді қалыптау мен кодтаудың бірыңғай принциптері негізінде әзірленуге тиіс.</w:t>
      </w:r>
    </w:p>
    <w:p>
      <w:pPr>
        <w:spacing w:after="0"/>
        <w:ind w:left="0"/>
        <w:jc w:val="both"/>
      </w:pPr>
      <w:r>
        <w:rPr>
          <w:rFonts w:ascii="Times New Roman"/>
          <w:b w:val="false"/>
          <w:i w:val="false"/>
          <w:color w:val="000000"/>
          <w:sz w:val="28"/>
        </w:rPr>
        <w:t>
      Еуразиялық желіні пайдалану арқылы қол жеткізу жүзеге асырылатын ұлттық компоненттердің ақпараттық ресурстарының ақпаратын қорғауды Одақтың және ұлттық заңнаманың ақпарат, ақпараттық технологиялар және ақпаратты қорғау саласындағы талаптарына сәйкес тиісті ақпараттық жүйелер мен сервистердің иеленушілері (операторлар) қамтамасыз етуге тиіс.</w:t>
      </w:r>
    </w:p>
    <w:p>
      <w:pPr>
        <w:spacing w:after="0"/>
        <w:ind w:left="0"/>
        <w:jc w:val="both"/>
      </w:pPr>
      <w:r>
        <w:rPr>
          <w:rFonts w:ascii="Times New Roman"/>
          <w:b w:val="false"/>
          <w:i w:val="false"/>
          <w:color w:val="000000"/>
          <w:sz w:val="28"/>
        </w:rPr>
        <w:t xml:space="preserve">
      Еуразиялық желінің жұмыс істеуі шеңберінде алынған деректерді Еуразиялық желінің жұмыс істеу мақсаттары үшін ғана пайдалануға болады. </w:t>
      </w:r>
    </w:p>
    <w:p>
      <w:pPr>
        <w:spacing w:after="0"/>
        <w:ind w:left="0"/>
        <w:jc w:val="both"/>
      </w:pPr>
      <w:r>
        <w:rPr>
          <w:rFonts w:ascii="Times New Roman"/>
          <w:b w:val="false"/>
          <w:i w:val="false"/>
          <w:color w:val="000000"/>
          <w:sz w:val="28"/>
        </w:rPr>
        <w:t>
      Әзірленетін Жүйенің мынадай қорғау функцияларын:</w:t>
      </w:r>
    </w:p>
    <w:p>
      <w:pPr>
        <w:spacing w:after="0"/>
        <w:ind w:left="0"/>
        <w:jc w:val="both"/>
      </w:pPr>
      <w:r>
        <w:rPr>
          <w:rFonts w:ascii="Times New Roman"/>
          <w:b w:val="false"/>
          <w:i w:val="false"/>
          <w:color w:val="000000"/>
          <w:sz w:val="28"/>
        </w:rPr>
        <w:t>
      қол жеткізуді басқару;</w:t>
      </w:r>
    </w:p>
    <w:p>
      <w:pPr>
        <w:spacing w:after="0"/>
        <w:ind w:left="0"/>
        <w:jc w:val="both"/>
      </w:pPr>
      <w:r>
        <w:rPr>
          <w:rFonts w:ascii="Times New Roman"/>
          <w:b w:val="false"/>
          <w:i w:val="false"/>
          <w:color w:val="000000"/>
          <w:sz w:val="28"/>
        </w:rPr>
        <w:t>
      қол жеткізуді басқаруға байланысты қауіпсіздік оқиғаларын тіркеу  функцияларын орындайтын компоненті (модулі) болуға тиіс.</w:t>
      </w:r>
    </w:p>
    <w:bookmarkStart w:name="z46"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Көрсетілетін қызметтер мен өткізілетін іс-шаралардың кезеңділігі мен құрамына қойылатын талаптар </w:t>
      </w:r>
    </w:p>
    <w:bookmarkEnd w:id="37"/>
    <w:p>
      <w:pPr>
        <w:spacing w:after="0"/>
        <w:ind w:left="0"/>
        <w:jc w:val="both"/>
      </w:pPr>
      <w:r>
        <w:rPr>
          <w:rFonts w:ascii="Times New Roman"/>
          <w:b w:val="false"/>
          <w:i w:val="false"/>
          <w:color w:val="000000"/>
          <w:sz w:val="28"/>
        </w:rPr>
        <w:t xml:space="preserve">
      Осы техникалық тапсырма бойынша қызметтер екі кезеңде көрсетілуге тиіс. </w:t>
      </w:r>
    </w:p>
    <w:p>
      <w:pPr>
        <w:spacing w:after="0"/>
        <w:ind w:left="0"/>
        <w:jc w:val="both"/>
      </w:pPr>
      <w:r>
        <w:rPr>
          <w:rFonts w:ascii="Times New Roman"/>
          <w:b w:val="false"/>
          <w:i w:val="false"/>
          <w:color w:val="000000"/>
          <w:sz w:val="28"/>
        </w:rPr>
        <w:t xml:space="preserve">
      Бірінші кезең шеңберінде жұмыстарды аяқтау мерзімі: 2020 жылғы ___желтоқсан. </w:t>
      </w:r>
    </w:p>
    <w:p>
      <w:pPr>
        <w:spacing w:after="0"/>
        <w:ind w:left="0"/>
        <w:jc w:val="both"/>
      </w:pPr>
      <w:r>
        <w:rPr>
          <w:rFonts w:ascii="Times New Roman"/>
          <w:b w:val="false"/>
          <w:i w:val="false"/>
          <w:color w:val="000000"/>
          <w:sz w:val="28"/>
        </w:rPr>
        <w:t>
      Екінші кезең шеңберінде жұмыстарды аяқтау мерзімі: 2021 жылғы ___желтоқсан.</w:t>
      </w:r>
    </w:p>
    <w:p>
      <w:pPr>
        <w:spacing w:after="0"/>
        <w:ind w:left="0"/>
        <w:jc w:val="both"/>
      </w:pPr>
      <w:r>
        <w:rPr>
          <w:rFonts w:ascii="Times New Roman"/>
          <w:b w:val="false"/>
          <w:i w:val="false"/>
          <w:color w:val="000000"/>
          <w:sz w:val="28"/>
        </w:rPr>
        <w:t>
      Қызметтер көрсету кезеңдері бойынша ұсыныстарды қоса алғанда, қызметтерді көрсетудің күнтізбелік жоспарының жобасы қатысушының өтінімінде "Көрсетілетін қызметтердің сапасы туралы ұсыныстар және шартты орындау талаптары туралы өзге де ұсыныстар" нысанында мынадай шектеулер ескеріле отырып берілуге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мерзім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көрсету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қалыптастыру, консорциум туралы келісім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 – 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туралы келісім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(ақпараттық ресурсты) басқаруды мониторингтеу құралын жасау және үйлестіру тобына барлық қатысушылардың оған бөлінген қолжетімділік құқықтарына сәйкес қол жеткізуін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II – III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(ақпараттық ресурсты)  басқаруды мониторингтеу құралын енгізу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компонентіне қойылатын талаптарды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II – III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компонентіне қойылатын талаптарды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II – III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ереже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II – III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ереже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және сервис-провайдерлерге қойылатын талаптарды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II – III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қойылатын талаптар және сервис-провайдерлерге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экспорттық әлеуетін ұлғайту мақсатында үшінші елдердің шаруашылық жүргізуші субъектілерінің Еуразиялық желіге қосылу моделін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II – III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шешімдердің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актілерінің жобаларын әзірлеу, Еуразиялық желінің техникалық құжаттамасын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III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актілері; ақпараттық өзара іс-қимыл процестері сипатталған техникалық құжаттама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базалық компонентін (пайдаланушылық сервистерді құру мен қосу жөніндегі әмбебап платформалық шешімді)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операторы, ұлттық компоненттердің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дайын интеграциялық компоненті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шаруашылық жүргізуші субъектілерінің және ақпараттық ресурстардың тізілімін құру және оларды өнімдер, көрсетілетін қызметтер, технологиялар және оларға мүше мемлекеттер тарапынан сұраныс туралы мәліметтермен бастапқы толтыру (кемінде 2 мүше мемлекеттің базасындағы деректердің пилоттық құрамы), сондай-ақ көрсетілген мәліметтерді верификациялау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мен ақпараттық ресурстарды оларды өнімдер, көрсетілетін қызметтер, технологиялар және оларға мүше мемлекеттер тарапынан сұраныс туралы мәліметтермен бастапқы толтыру, көрсетілген мәліметтерді верификациялау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компонентін өрістету (кемінде 2 мүше мемлекеттің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ұлттық компонентін қабылдау-тапсыру сынақтарының хаттамалары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Таңдап алынған субконтрактация тізбегі бойынша келісімшарттар жасасу сервисін Еуразиялық желінің интеграциялық компонентіне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таңдап алынған субконтрактация тізбегі бойынша келісімшарттар жасасудың ұлттық сервисін Еуразиялық желінің интеграциялық компонентіне қосу хаттамасы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және Еуразиялық желінің өрістетілген ұлттық компоненттерін тәжірибелік пайдалану (кемінде 2 мүше мемлекеттің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сынақтарының хаттамалары, қабылдау-беру актілері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Еуразиялық желіні пайдалану арқылы өнеркәсіптік кооперацияға жұмылдырылған шаруашылық жүргізуші субъектілерінің санын ұлғайту жөніндегі іс-шаралар жоспарын нақтылау және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 тоқсанынан бастап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іс-шаралар жоспарының орындалуы және іске асырылуын түзету туралы тоқсан сайынғы есеп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интеграциялық компонентін және Еуразиялық желінің ұлттық компоненттерінің интеграцияланған сервистерін тәжірибелік пайдалану нәтижелері бойынша Еуразиялық желіні пысықтау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 – 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пысықталған сервистері мен құралдары, Еуразиялық желіге арналған техникалық құжаттаманың пысықталған жасақталымы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өнеркәсіптік пайдалануға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 – 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қабылдау-тапсыру сынақтарының хаттамасы, Еуразиялық желінің интеграциялық компонентін өнеркәсіптік пайдалануға енгізу туралы техникалық құжаттама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базалық компонентін (пайдаланушылық сервистерді құру мен қосу жөніндегі әмбебап платформалық шешімді) дамыту және Еуразиялық желінің ұлттық компонентін өрістету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 – ІII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сынақтарының хаттамасы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 – III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сынақтарының хаттамасы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мен сервис-провайдерлер, ұлттық компоненттердің операторлары мен сервис-провайдерлер арасында агенттік келісімдер жасасу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мен сервис-провайдерлер, ұлттық компоненттердің операторлары мен сервис-провайдерлер арасындағы агенттік келісімдер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 үшінші елдердің әріптестік трансшекаралық платформаларымен интеграциялау мүмкіндіктерін пысықтау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 үшінші елдердің әріптестік трансшекаралық платформаларымен (кемінде үшінші елдердің 1 трансшекаралық платформасымен) интеграциялау мәселелері бойынша іс-шаралар жоспары, Еуразиялық желінің ұлттық компоненттерін үшінші елдердің әріптестік трансшекаралық платформаларымен (кемінде үшінші елдердің 1 трансшекаралық платформасымен) интеграциялау мәселелері бойынша іс-шаралар жоспары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компонентін өрістету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ұлттық компонентін қабылдау-тапсыру сынақтарының хаттамалары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кооперация мен субконтрактацияның базалық және ұлттық сервистерін Еуразиялық желінің интеграциялық компонентіне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 мен субконтрактацияның ұлттық сервистерін Еуразиялық желінің интеграциялық компонентіне қосу хаттамалары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паспортында көрсетілген сервис-провайдерлер сервистерінің тізбесіне сәйкес Еуразиялық желінің ұлттық компоненттерінің жұмыс істеп тұрған және құрылатын сервистерін Еуразиялық желінің интеграциялық компонентіне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I – IV тоқсандары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компоненттердің интеграцияланған сервистерін сынау хаттамалары, сервистерді пайдалануға беру актілері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деректердің айналымын реттеу), сондай-ақ Одақтың интеграцияланған ақпараттық жүйесінің базалық ресурстарымен тоғыстыру мақсатында іс-шаралар жоспарын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II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ілгерілету жоспарын әзірлеу және іске асыру. Мүше мемлекеттердің мемлекеттік билік органдары мен ұйымдары, сондай-ақ желіге өзге де қатысушылар үшін Еуразиялық желіні дамыту мәселелері бойынша семинарлар мен вебинарлар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 ілгерілету жоспары, оқытуды өткізу жоспары, оқытуды өткізу хаттамалары (Еуразиялық желінің кемінде 1000 қатысушы)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техникалық және консультациялық қолдау қызметін ұйымдастыру, сондай-ақ мәліметтерді ұсынудың бірыңғай болуын қамтамасыз ету мақсатында ұлттық анықтамалықтар мен сыныптауыштарды ескере отырып, Еуразиялық желінің бірыңғай тізілімінің жазбаларын сипаттау әдіснамасын әзірлеуді қоса алғанда, каталогтау орталықтарының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желіде пайдаланылатын анықтамалықтар мен сыныптауыштарға сәйкес мүше мемлекеттердің анықтамалықтары мен сыныптауыштарының (қызмет және өнім түрлері) ауыспалы кілттерінің кестелерін келтіру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 трансферінің ұлттық сервистерін Еуразиялық желінің интеграциялық компонентіне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III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 трансферінің ұлттық сервистерін Еуразиялық желінің интеграциялық компонентіне қосу хаттамалары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 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деректердің айналымын реттеу), сондай-ақ Одақтың интеграцияланған ақпараттық жүйесінің базалық ресурстарымен тоғыстыру мақсатында іс-шаралар жоспарын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III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жоспарының орындалуы және іске асырылуын түзету туралы тоқсан сайынғы есеп, қабылдау-тапсыру сынақтарының хаттамасы, қабылдау-беру актісі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компоненттердің технологиялар трансферті сервистерін Еуразиялық желіге қосу жөніндегі іс-шаралар жоспарын әзірлеу және бекіту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III – IV тоқсандары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 (іске асыру мерзімдері көрсетілген)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компоненттердің өнеркәсіптік кооперация мен субконтрактация сервистерін Еуразиялық желіге қосу жөніндегі іс-шаралар жоспарын әзірлеу және бекіту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 (іске асыру мерзімдері көрсетілген)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шеңберінде (ел, сала, уақыт бөлінісінде және басқа да бөліністерде) мүше мемлекеттерде өнеркәсіптік кооперацияны, субконтрактацияны және технологиялар трансферін сипаттайтын деректерді мониторингтеу мен талдау тәсілдерін, оның ішінде индустриялық интернетті пайдалану мүмкіндігін ескере отырып әзірлеу және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 шеңберінде өнеркәсіптік кооперация, субконтрактация және технологиялар трансфері туралы деректерді  мониторингтеу мен талдау регламенті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 тәжірибелік пайдалану қорытындысы бойынша  Еуразиялық желінің ұлттық компоненттеріне және сервис-провайдерлерге қойылатын талаптарды нақтылау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ұлттық компоненттеріне қойылатын нақтыланған талаптар және сервис-провайдерлерге қойылатын нақтыланған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 өнеркәсіптік пайдалану қорытындысы бойынша  Еуразиялық желі туралы ережеге өзгерістер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 туралы жаңаланған ереже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жоспарланған нәтижелеріне қол жеткізілуін бағалау. Жобаның іске асырылуын қорытындылау және жобаны одан әрі дамыту жөніндегі ұсыныстар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IV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жоспарланған нәтижелеріне қол жеткізілуін бағалай отырып, жобаны іске асыру туралы қорытынды есеп, Еуразиялық желіні дамыту және жетілдіру жөніндегі ұсыныстар </w:t>
            </w:r>
          </w:p>
        </w:tc>
      </w:tr>
    </w:tbl>
    <w:bookmarkStart w:name="z47" w:id="38"/>
    <w:p>
      <w:pPr>
        <w:spacing w:after="0"/>
        <w:ind w:left="0"/>
        <w:jc w:val="both"/>
      </w:pPr>
      <w:r>
        <w:rPr>
          <w:rFonts w:ascii="Times New Roman"/>
          <w:b w:val="false"/>
          <w:i w:val="false"/>
          <w:color w:val="000000"/>
          <w:sz w:val="28"/>
        </w:rPr>
        <w:t>
      Осы техникалық тапсырманы орындау шеңберінде мынадай қызметтер көрсетілуге тиіс (іс-шаралар жоспарының тармақтарына сәйкес):</w:t>
      </w:r>
    </w:p>
    <w:bookmarkEnd w:id="38"/>
    <w:bookmarkStart w:name="z48" w:id="39"/>
    <w:p>
      <w:pPr>
        <w:spacing w:after="0"/>
        <w:ind w:left="0"/>
        <w:jc w:val="both"/>
      </w:pPr>
      <w:r>
        <w:rPr>
          <w:rFonts w:ascii="Times New Roman"/>
          <w:b w:val="false"/>
          <w:i w:val="false"/>
          <w:color w:val="000000"/>
          <w:sz w:val="28"/>
        </w:rPr>
        <w:t>
      1) консорциум қалыптастыру, консорциум туралы келісім жасасу (жоспардың 7-тармағы);</w:t>
      </w:r>
    </w:p>
    <w:bookmarkEnd w:id="39"/>
    <w:bookmarkStart w:name="z49" w:id="40"/>
    <w:p>
      <w:pPr>
        <w:spacing w:after="0"/>
        <w:ind w:left="0"/>
        <w:jc w:val="both"/>
      </w:pPr>
      <w:r>
        <w:rPr>
          <w:rFonts w:ascii="Times New Roman"/>
          <w:b w:val="false"/>
          <w:i w:val="false"/>
          <w:color w:val="000000"/>
          <w:sz w:val="28"/>
        </w:rPr>
        <w:t>
      2)  жобаны (ақпараттық ресурсты) басқаруды мониторингтеу құралын жасау және үйлестіру тобына барлық қатысушылардың оған бөлінген қолжетімділік құқықтарына сәйкес қол жеткізуін қамтамасыз ету (жоспардың 8-тармағы);</w:t>
      </w:r>
    </w:p>
    <w:bookmarkEnd w:id="40"/>
    <w:bookmarkStart w:name="z50" w:id="41"/>
    <w:p>
      <w:pPr>
        <w:spacing w:after="0"/>
        <w:ind w:left="0"/>
        <w:jc w:val="both"/>
      </w:pPr>
      <w:r>
        <w:rPr>
          <w:rFonts w:ascii="Times New Roman"/>
          <w:b w:val="false"/>
          <w:i w:val="false"/>
          <w:color w:val="000000"/>
          <w:sz w:val="28"/>
        </w:rPr>
        <w:t>
      3)  Еуразиялық желінің базалық компонентіне қойылатын талаптарды әзірлеу (жоспардың 9-тармағы);</w:t>
      </w:r>
    </w:p>
    <w:bookmarkEnd w:id="41"/>
    <w:bookmarkStart w:name="z51" w:id="42"/>
    <w:p>
      <w:pPr>
        <w:spacing w:after="0"/>
        <w:ind w:left="0"/>
        <w:jc w:val="both"/>
      </w:pPr>
      <w:r>
        <w:rPr>
          <w:rFonts w:ascii="Times New Roman"/>
          <w:b w:val="false"/>
          <w:i w:val="false"/>
          <w:color w:val="000000"/>
          <w:sz w:val="28"/>
        </w:rPr>
        <w:t>
      4)  Еуразиялық желінің интеграциялық компонентіне қойылатын талаптарды әзірлеу (жоспардың 10-тармағы);</w:t>
      </w:r>
    </w:p>
    <w:bookmarkEnd w:id="42"/>
    <w:bookmarkStart w:name="z52" w:id="43"/>
    <w:p>
      <w:pPr>
        <w:spacing w:after="0"/>
        <w:ind w:left="0"/>
        <w:jc w:val="both"/>
      </w:pPr>
      <w:r>
        <w:rPr>
          <w:rFonts w:ascii="Times New Roman"/>
          <w:b w:val="false"/>
          <w:i w:val="false"/>
          <w:color w:val="000000"/>
          <w:sz w:val="28"/>
        </w:rPr>
        <w:t>
      5) Еуразиялық желі туралы ереже әзірлеу (жоспардың 11-тармағы);</w:t>
      </w:r>
    </w:p>
    <w:bookmarkEnd w:id="43"/>
    <w:bookmarkStart w:name="z53" w:id="44"/>
    <w:p>
      <w:pPr>
        <w:spacing w:after="0"/>
        <w:ind w:left="0"/>
        <w:jc w:val="both"/>
      </w:pPr>
      <w:r>
        <w:rPr>
          <w:rFonts w:ascii="Times New Roman"/>
          <w:b w:val="false"/>
          <w:i w:val="false"/>
          <w:color w:val="000000"/>
          <w:sz w:val="28"/>
        </w:rPr>
        <w:t>
      6)  Еуразиялық желінің ұлттық компоненттеріне және сервис-провайдерлерге қойылатын талаптарды әзірлеу (жоспардың 12-тармағы);</w:t>
      </w:r>
    </w:p>
    <w:bookmarkEnd w:id="44"/>
    <w:bookmarkStart w:name="z54" w:id="45"/>
    <w:p>
      <w:pPr>
        <w:spacing w:after="0"/>
        <w:ind w:left="0"/>
        <w:jc w:val="both"/>
      </w:pPr>
      <w:r>
        <w:rPr>
          <w:rFonts w:ascii="Times New Roman"/>
          <w:b w:val="false"/>
          <w:i w:val="false"/>
          <w:color w:val="000000"/>
          <w:sz w:val="28"/>
        </w:rPr>
        <w:t>
      7)  мүше мемлекеттердің экспорттық әлеуетін ұлғайту мақсатында үшінші елдердің шаруашылық жүргізуші субъектілерінің Еуразиялық желіге қосылу моделін әзірлеу (жоспардың 13-тармағы);</w:t>
      </w:r>
    </w:p>
    <w:bookmarkEnd w:id="45"/>
    <w:bookmarkStart w:name="z55" w:id="46"/>
    <w:p>
      <w:pPr>
        <w:spacing w:after="0"/>
        <w:ind w:left="0"/>
        <w:jc w:val="both"/>
      </w:pPr>
      <w:r>
        <w:rPr>
          <w:rFonts w:ascii="Times New Roman"/>
          <w:b w:val="false"/>
          <w:i w:val="false"/>
          <w:color w:val="000000"/>
          <w:sz w:val="28"/>
        </w:rPr>
        <w:t>
      8)  Комиссия актілерінің жобаларын әзірлеу, Еуразиялық желінің техникалық құжаттамасын әзірлеу (жоспардың 15-тармағы);</w:t>
      </w:r>
    </w:p>
    <w:bookmarkEnd w:id="46"/>
    <w:bookmarkStart w:name="z56" w:id="47"/>
    <w:p>
      <w:pPr>
        <w:spacing w:after="0"/>
        <w:ind w:left="0"/>
        <w:jc w:val="both"/>
      </w:pPr>
      <w:r>
        <w:rPr>
          <w:rFonts w:ascii="Times New Roman"/>
          <w:b w:val="false"/>
          <w:i w:val="false"/>
          <w:color w:val="000000"/>
          <w:sz w:val="28"/>
        </w:rPr>
        <w:t>
      9)  Еуразиялық желінің базалық компонентін (пайдаланушылық сервистерді құру мен қосу жөніндегі әмбебап платформалық шешімді) құру (жоспардың 16-тармағы);</w:t>
      </w:r>
    </w:p>
    <w:bookmarkEnd w:id="47"/>
    <w:bookmarkStart w:name="z57" w:id="48"/>
    <w:p>
      <w:pPr>
        <w:spacing w:after="0"/>
        <w:ind w:left="0"/>
        <w:jc w:val="both"/>
      </w:pPr>
      <w:r>
        <w:rPr>
          <w:rFonts w:ascii="Times New Roman"/>
          <w:b w:val="false"/>
          <w:i w:val="false"/>
          <w:color w:val="000000"/>
          <w:sz w:val="28"/>
        </w:rPr>
        <w:t>
      10)  Еуразиялық желінің интеграциялық компонентін құру (жоспардың 17-тармағы);</w:t>
      </w:r>
    </w:p>
    <w:bookmarkEnd w:id="48"/>
    <w:bookmarkStart w:name="z58" w:id="49"/>
    <w:p>
      <w:pPr>
        <w:spacing w:after="0"/>
        <w:ind w:left="0"/>
        <w:jc w:val="both"/>
      </w:pPr>
      <w:r>
        <w:rPr>
          <w:rFonts w:ascii="Times New Roman"/>
          <w:b w:val="false"/>
          <w:i w:val="false"/>
          <w:color w:val="000000"/>
          <w:sz w:val="28"/>
        </w:rPr>
        <w:t>
      11)  Еуразиялық желінің шаруашылық жүргізуші субъектілерінің және ақпараттық ресурстардың тізілімін құру және оларды өнімдер, көрсетілетін қызметтер, технологиялар және оларға мүше мемлекеттер тарапынан сұраныс туралы мәліметтермен бастапқы толтыру (кемінде 2 мүше мемлекеттің базасындағы деректердің пилоттық құрамы), сондай-ақ көрсетілген мәліметтерді верификациялау (жоспардың 18-тармағы);</w:t>
      </w:r>
    </w:p>
    <w:bookmarkEnd w:id="49"/>
    <w:bookmarkStart w:name="z59" w:id="50"/>
    <w:p>
      <w:pPr>
        <w:spacing w:after="0"/>
        <w:ind w:left="0"/>
        <w:jc w:val="both"/>
      </w:pPr>
      <w:r>
        <w:rPr>
          <w:rFonts w:ascii="Times New Roman"/>
          <w:b w:val="false"/>
          <w:i w:val="false"/>
          <w:color w:val="000000"/>
          <w:sz w:val="28"/>
        </w:rPr>
        <w:t>
      12)  Еуразиялық желінің ұлттық компонентін өрістету (кемінде 2 мүше мемлекеттің базасында) (жоспардың 19-тармағы);</w:t>
      </w:r>
    </w:p>
    <w:bookmarkEnd w:id="50"/>
    <w:bookmarkStart w:name="z60" w:id="51"/>
    <w:p>
      <w:pPr>
        <w:spacing w:after="0"/>
        <w:ind w:left="0"/>
        <w:jc w:val="both"/>
      </w:pPr>
      <w:r>
        <w:rPr>
          <w:rFonts w:ascii="Times New Roman"/>
          <w:b w:val="false"/>
          <w:i w:val="false"/>
          <w:color w:val="000000"/>
          <w:sz w:val="28"/>
        </w:rPr>
        <w:t>
      13)  таңдап алынған субконтрактация тізбегі бойынша келісімшарттар жасасу сервисін Еуразиялық желінің интеграциялық компонентіне қосу (жоспардың 20-тармағы);</w:t>
      </w:r>
    </w:p>
    <w:bookmarkEnd w:id="51"/>
    <w:bookmarkStart w:name="z61" w:id="52"/>
    <w:p>
      <w:pPr>
        <w:spacing w:after="0"/>
        <w:ind w:left="0"/>
        <w:jc w:val="both"/>
      </w:pPr>
      <w:r>
        <w:rPr>
          <w:rFonts w:ascii="Times New Roman"/>
          <w:b w:val="false"/>
          <w:i w:val="false"/>
          <w:color w:val="000000"/>
          <w:sz w:val="28"/>
        </w:rPr>
        <w:t>
      14)  Еуразиялық желінің интеграциялық компонентін және Еуразиялық желінің өрістетілген ұлттық компоненттерін тәжірибелік пайдалану (кемінде 2 мүше мемлекеттің базасында) (жоспардың 21-тармағы);</w:t>
      </w:r>
    </w:p>
    <w:bookmarkEnd w:id="52"/>
    <w:bookmarkStart w:name="z62" w:id="53"/>
    <w:p>
      <w:pPr>
        <w:spacing w:after="0"/>
        <w:ind w:left="0"/>
        <w:jc w:val="both"/>
      </w:pPr>
      <w:r>
        <w:rPr>
          <w:rFonts w:ascii="Times New Roman"/>
          <w:b w:val="false"/>
          <w:i w:val="false"/>
          <w:color w:val="000000"/>
          <w:sz w:val="28"/>
        </w:rPr>
        <w:t>
      15)  мүше мемлекеттердің Еуразиялық желіні пайдалану арқылы өнеркәсіптік кооперацияға жұмылдырылған шаруашылық жүргізуші субъектілерінің санын ұлғайту жөніндегі іс-шаралар жоспарын нақтылау және іске асыру (жоспардың 23-тармағы);</w:t>
      </w:r>
    </w:p>
    <w:bookmarkEnd w:id="53"/>
    <w:bookmarkStart w:name="z63" w:id="54"/>
    <w:p>
      <w:pPr>
        <w:spacing w:after="0"/>
        <w:ind w:left="0"/>
        <w:jc w:val="both"/>
      </w:pPr>
      <w:r>
        <w:rPr>
          <w:rFonts w:ascii="Times New Roman"/>
          <w:b w:val="false"/>
          <w:i w:val="false"/>
          <w:color w:val="000000"/>
          <w:sz w:val="28"/>
        </w:rPr>
        <w:t>
      16)  Еуразиялық желінің интеграциялық компонентін және Еуразиялық желінің ұлттық компоненттерінің интеграцияланған сервистерін тәжірибелік пайдалану нәтижелері бойынша Еуразиялық желіні пысықтау (жоспардың 240-тармағы);</w:t>
      </w:r>
    </w:p>
    <w:bookmarkEnd w:id="54"/>
    <w:bookmarkStart w:name="z64" w:id="55"/>
    <w:p>
      <w:pPr>
        <w:spacing w:after="0"/>
        <w:ind w:left="0"/>
        <w:jc w:val="both"/>
      </w:pPr>
      <w:r>
        <w:rPr>
          <w:rFonts w:ascii="Times New Roman"/>
          <w:b w:val="false"/>
          <w:i w:val="false"/>
          <w:color w:val="000000"/>
          <w:sz w:val="28"/>
        </w:rPr>
        <w:t>
      17)  Еуразиялық желінің интеграциялық компонентін өнеркәсіптік пайдалануға беру (жоспардың 25-тармағы);</w:t>
      </w:r>
    </w:p>
    <w:bookmarkEnd w:id="55"/>
    <w:bookmarkStart w:name="z65" w:id="56"/>
    <w:p>
      <w:pPr>
        <w:spacing w:after="0"/>
        <w:ind w:left="0"/>
        <w:jc w:val="both"/>
      </w:pPr>
      <w:r>
        <w:rPr>
          <w:rFonts w:ascii="Times New Roman"/>
          <w:b w:val="false"/>
          <w:i w:val="false"/>
          <w:color w:val="000000"/>
          <w:sz w:val="28"/>
        </w:rPr>
        <w:t>
      18)  Еуразиялық желінің базалық компонентін (пайдаланушылық сервистерді құру мен қосу жөніндегі әмбебап платформалық шешімді) дамыту және Еуразиялық желінің ұлттық компонентін өрістету (жоспардың 26-тармағы);</w:t>
      </w:r>
    </w:p>
    <w:bookmarkEnd w:id="56"/>
    <w:bookmarkStart w:name="z66" w:id="57"/>
    <w:p>
      <w:pPr>
        <w:spacing w:after="0"/>
        <w:ind w:left="0"/>
        <w:jc w:val="both"/>
      </w:pPr>
      <w:r>
        <w:rPr>
          <w:rFonts w:ascii="Times New Roman"/>
          <w:b w:val="false"/>
          <w:i w:val="false"/>
          <w:color w:val="000000"/>
          <w:sz w:val="28"/>
        </w:rPr>
        <w:t>
      19)  Еуразиялық желінің интеграциялық компонентін дамыту (жоспардың 27-тармағы);</w:t>
      </w:r>
    </w:p>
    <w:bookmarkEnd w:id="57"/>
    <w:bookmarkStart w:name="z67" w:id="58"/>
    <w:p>
      <w:pPr>
        <w:spacing w:after="0"/>
        <w:ind w:left="0"/>
        <w:jc w:val="both"/>
      </w:pPr>
      <w:r>
        <w:rPr>
          <w:rFonts w:ascii="Times New Roman"/>
          <w:b w:val="false"/>
          <w:i w:val="false"/>
          <w:color w:val="000000"/>
          <w:sz w:val="28"/>
        </w:rPr>
        <w:t>
      20)  желі операторы мен сервис-провайдерлер, ұлттық компоненттердің операторлары мен сервис-провайдерлер арасында агенттік келісімдер жасасу (жоспардың 28-тармағы);</w:t>
      </w:r>
    </w:p>
    <w:bookmarkEnd w:id="58"/>
    <w:bookmarkStart w:name="z68" w:id="59"/>
    <w:p>
      <w:pPr>
        <w:spacing w:after="0"/>
        <w:ind w:left="0"/>
        <w:jc w:val="both"/>
      </w:pPr>
      <w:r>
        <w:rPr>
          <w:rFonts w:ascii="Times New Roman"/>
          <w:b w:val="false"/>
          <w:i w:val="false"/>
          <w:color w:val="000000"/>
          <w:sz w:val="28"/>
        </w:rPr>
        <w:t>
      21)  Еуразиялық желіні үшінші елдердің әріптестік трансшекаралық платформаларымен интеграциялау мүмкіндіктерін пысықтау (жоспардың 29-тармағы);</w:t>
      </w:r>
    </w:p>
    <w:bookmarkEnd w:id="59"/>
    <w:bookmarkStart w:name="z69" w:id="60"/>
    <w:p>
      <w:pPr>
        <w:spacing w:after="0"/>
        <w:ind w:left="0"/>
        <w:jc w:val="both"/>
      </w:pPr>
      <w:r>
        <w:rPr>
          <w:rFonts w:ascii="Times New Roman"/>
          <w:b w:val="false"/>
          <w:i w:val="false"/>
          <w:color w:val="000000"/>
          <w:sz w:val="28"/>
        </w:rPr>
        <w:t>
      22)  Еуразиялық желінің ұлттық компонентін өрістету (жоспардың 31-тармағы);</w:t>
      </w:r>
    </w:p>
    <w:bookmarkEnd w:id="60"/>
    <w:bookmarkStart w:name="z70" w:id="61"/>
    <w:p>
      <w:pPr>
        <w:spacing w:after="0"/>
        <w:ind w:left="0"/>
        <w:jc w:val="both"/>
      </w:pPr>
      <w:r>
        <w:rPr>
          <w:rFonts w:ascii="Times New Roman"/>
          <w:b w:val="false"/>
          <w:i w:val="false"/>
          <w:color w:val="000000"/>
          <w:sz w:val="28"/>
        </w:rPr>
        <w:t>
      23)  өнеркәсіптік кооперация мен субконтрактацияның базалық және ұлттық сервистерін Еуразиялық желінің интеграциялық компонентіне қосу (жоспардың 32-тармағы);</w:t>
      </w:r>
    </w:p>
    <w:bookmarkEnd w:id="61"/>
    <w:bookmarkStart w:name="z71" w:id="62"/>
    <w:p>
      <w:pPr>
        <w:spacing w:after="0"/>
        <w:ind w:left="0"/>
        <w:jc w:val="both"/>
      </w:pPr>
      <w:r>
        <w:rPr>
          <w:rFonts w:ascii="Times New Roman"/>
          <w:b w:val="false"/>
          <w:i w:val="false"/>
          <w:color w:val="000000"/>
          <w:sz w:val="28"/>
        </w:rPr>
        <w:t>
      24)  жобаның паспортында көрсетілген сервис-провайдерлер сервистерінің тізбесіне сәйкес Еуразиялық желінің ұлттық компоненттерінің жұмыс істеп тұрған және құрылатын сервистерін Еуразиялық желінің интеграциялық компонентіне қосу (жоспардың 33-тармағы);</w:t>
      </w:r>
    </w:p>
    <w:bookmarkEnd w:id="62"/>
    <w:bookmarkStart w:name="z72" w:id="63"/>
    <w:p>
      <w:pPr>
        <w:spacing w:after="0"/>
        <w:ind w:left="0"/>
        <w:jc w:val="both"/>
      </w:pPr>
      <w:r>
        <w:rPr>
          <w:rFonts w:ascii="Times New Roman"/>
          <w:b w:val="false"/>
          <w:i w:val="false"/>
          <w:color w:val="000000"/>
          <w:sz w:val="28"/>
        </w:rPr>
        <w:t>
      25)  Еуразиялық желіні, 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деректердің айналымын реттеу), сондай-ақ Одақтың интеграцияланған ақпараттық жүйесінің базалық ресурстарымен тоғыстыру мақсатында іс-шаралар жоспарын әзірлеу (жоспардың 34-тармағы);</w:t>
      </w:r>
    </w:p>
    <w:bookmarkEnd w:id="63"/>
    <w:bookmarkStart w:name="z73" w:id="64"/>
    <w:p>
      <w:pPr>
        <w:spacing w:after="0"/>
        <w:ind w:left="0"/>
        <w:jc w:val="both"/>
      </w:pPr>
      <w:r>
        <w:rPr>
          <w:rFonts w:ascii="Times New Roman"/>
          <w:b w:val="false"/>
          <w:i w:val="false"/>
          <w:color w:val="000000"/>
          <w:sz w:val="28"/>
        </w:rPr>
        <w:t>
      26)  Еуразиялық желіні ілгерілету жоспарын әзірлеу және іске асыру. Мүше мемлекеттердің мемлекеттік билік органдары мен ұйымдары, сондай-ақ желіге өзге де қатысушылар үшін Еуразиялық желіні дамыту мәселелері бойынша семинарлар мен вебинарлар өткізу (жоспардың 35-тармағы);</w:t>
      </w:r>
    </w:p>
    <w:bookmarkEnd w:id="64"/>
    <w:bookmarkStart w:name="z74" w:id="65"/>
    <w:p>
      <w:pPr>
        <w:spacing w:after="0"/>
        <w:ind w:left="0"/>
        <w:jc w:val="both"/>
      </w:pPr>
      <w:r>
        <w:rPr>
          <w:rFonts w:ascii="Times New Roman"/>
          <w:b w:val="false"/>
          <w:i w:val="false"/>
          <w:color w:val="000000"/>
          <w:sz w:val="28"/>
        </w:rPr>
        <w:t>
      27)  әкімшілендіру, техникалық және консультациялық қолдау қызметін ұйымдастыру, сондай-ақ мәліметтерді ұсынудың бірыңғай болуын қамтамасыз ету мақсатында ұлттық анықтамалықтар мен сыныптауыштарды ескере отырып, Еуразиялық желінің бірыңғай тізілімінің жазбаларын сипаттау әдіснамасын әзірлеуді қоса алғанда, каталогтау орталықтарының қызметін қамтамасыз ету (жоспардың 36-тармағы);</w:t>
      </w:r>
    </w:p>
    <w:bookmarkEnd w:id="65"/>
    <w:bookmarkStart w:name="z75" w:id="66"/>
    <w:p>
      <w:pPr>
        <w:spacing w:after="0"/>
        <w:ind w:left="0"/>
        <w:jc w:val="both"/>
      </w:pPr>
      <w:r>
        <w:rPr>
          <w:rFonts w:ascii="Times New Roman"/>
          <w:b w:val="false"/>
          <w:i w:val="false"/>
          <w:color w:val="000000"/>
          <w:sz w:val="28"/>
        </w:rPr>
        <w:t>
      28)  технологиялар трансферінің ұлттық сервистерін Еуразиялық желінің интеграциялық компонентіне қосу (жоспардың 37-тармағы);</w:t>
      </w:r>
    </w:p>
    <w:bookmarkEnd w:id="66"/>
    <w:bookmarkStart w:name="z76" w:id="67"/>
    <w:p>
      <w:pPr>
        <w:spacing w:after="0"/>
        <w:ind w:left="0"/>
        <w:jc w:val="both"/>
      </w:pPr>
      <w:r>
        <w:rPr>
          <w:rFonts w:ascii="Times New Roman"/>
          <w:b w:val="false"/>
          <w:i w:val="false"/>
          <w:color w:val="000000"/>
          <w:sz w:val="28"/>
        </w:rPr>
        <w:t>
      29)  Еуразиялық желіні, 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деректердің айналымын реттеу), сондай-ақ Одақтың интеграцияланған ақпараттық жүйесінің базалық ресурстарымен тоғыстыру мақсатында іс-шаралар жоспарын іске асыру (жоспардың 38-тармағы);</w:t>
      </w:r>
    </w:p>
    <w:bookmarkEnd w:id="67"/>
    <w:bookmarkStart w:name="z77" w:id="68"/>
    <w:p>
      <w:pPr>
        <w:spacing w:after="0"/>
        <w:ind w:left="0"/>
        <w:jc w:val="both"/>
      </w:pPr>
      <w:r>
        <w:rPr>
          <w:rFonts w:ascii="Times New Roman"/>
          <w:b w:val="false"/>
          <w:i w:val="false"/>
          <w:color w:val="000000"/>
          <w:sz w:val="28"/>
        </w:rPr>
        <w:t>
      30)  ұлттық компоненттердің технологиялар трансферті сервистерін Еуразиялық желіге қосу жөніндегі іс-шаралар жоспарын әзірлеу және бекіту (жоспардың 39-тармағы);</w:t>
      </w:r>
    </w:p>
    <w:bookmarkEnd w:id="68"/>
    <w:bookmarkStart w:name="z78" w:id="69"/>
    <w:p>
      <w:pPr>
        <w:spacing w:after="0"/>
        <w:ind w:left="0"/>
        <w:jc w:val="both"/>
      </w:pPr>
      <w:r>
        <w:rPr>
          <w:rFonts w:ascii="Times New Roman"/>
          <w:b w:val="false"/>
          <w:i w:val="false"/>
          <w:color w:val="000000"/>
          <w:sz w:val="28"/>
        </w:rPr>
        <w:t>
      31)  ұлттық компоненттердің өнеркәсіптік кооперация мен субконтрактация сервистерін Еуразиялық желіге қосу жөніндегі іс-шаралар жоспарын әзірлеу және бекіту (жоспардың 40-тармағы);</w:t>
      </w:r>
    </w:p>
    <w:bookmarkEnd w:id="69"/>
    <w:bookmarkStart w:name="z79" w:id="70"/>
    <w:p>
      <w:pPr>
        <w:spacing w:after="0"/>
        <w:ind w:left="0"/>
        <w:jc w:val="both"/>
      </w:pPr>
      <w:r>
        <w:rPr>
          <w:rFonts w:ascii="Times New Roman"/>
          <w:b w:val="false"/>
          <w:i w:val="false"/>
          <w:color w:val="000000"/>
          <w:sz w:val="28"/>
        </w:rPr>
        <w:t>
      32)  Еуразиялық желі шеңберінде (ел, сала, уақыт бөлінісінде және басқа да бөліністерде) мүше мемлекеттерде өнеркәсіптік кооперацияны, субконтрактацияны және технологиялар трансферін сипаттайтын деректерді мониторингтеу мен талдау тәсілдерін, оның ішінде индустриялық интернетті пайдалану мүмкіндігін ескере отырып әзірлеу және іске асыру (жоспардың 41-тармағы);</w:t>
      </w:r>
    </w:p>
    <w:bookmarkEnd w:id="70"/>
    <w:bookmarkStart w:name="z80" w:id="71"/>
    <w:p>
      <w:pPr>
        <w:spacing w:after="0"/>
        <w:ind w:left="0"/>
        <w:jc w:val="both"/>
      </w:pPr>
      <w:r>
        <w:rPr>
          <w:rFonts w:ascii="Times New Roman"/>
          <w:b w:val="false"/>
          <w:i w:val="false"/>
          <w:color w:val="000000"/>
          <w:sz w:val="28"/>
        </w:rPr>
        <w:t>
      33)  Еуразиялық желіні тәжірибелік пайдалану қорытындысы бойынша  Еуразиялық желінің ұлттық компоненттеріне және сервис-провайдерлерге қойылатын талаптарды нақтылау (жоспардың 42-тармағы);</w:t>
      </w:r>
    </w:p>
    <w:bookmarkEnd w:id="71"/>
    <w:bookmarkStart w:name="z81" w:id="72"/>
    <w:p>
      <w:pPr>
        <w:spacing w:after="0"/>
        <w:ind w:left="0"/>
        <w:jc w:val="both"/>
      </w:pPr>
      <w:r>
        <w:rPr>
          <w:rFonts w:ascii="Times New Roman"/>
          <w:b w:val="false"/>
          <w:i w:val="false"/>
          <w:color w:val="000000"/>
          <w:sz w:val="28"/>
        </w:rPr>
        <w:t>
      34)  Еуразиялық желіні өнеркәсіптік пайдалану қорытындысы бойынша  Еуразиялық желі туралы ережеге өзгерістер енгізу (жоспардың 43-тармағы);</w:t>
      </w:r>
    </w:p>
    <w:bookmarkEnd w:id="72"/>
    <w:bookmarkStart w:name="z82" w:id="73"/>
    <w:p>
      <w:pPr>
        <w:spacing w:after="0"/>
        <w:ind w:left="0"/>
        <w:jc w:val="both"/>
      </w:pPr>
      <w:r>
        <w:rPr>
          <w:rFonts w:ascii="Times New Roman"/>
          <w:b w:val="false"/>
          <w:i w:val="false"/>
          <w:color w:val="000000"/>
          <w:sz w:val="28"/>
        </w:rPr>
        <w:t>
      35)  жобаның жоспарланған нәтижелеріне қол жеткізілуін бағалау. Жобаның іске асырылуын қорытындылау және жобаны одан әрі дамыту жөніндегі ұсыныстар (жоспардың 44-тармағы).</w:t>
      </w:r>
    </w:p>
    <w:bookmarkEnd w:id="73"/>
    <w:p>
      <w:pPr>
        <w:spacing w:after="0"/>
        <w:ind w:left="0"/>
        <w:jc w:val="both"/>
      </w:pPr>
      <w:r>
        <w:rPr>
          <w:rFonts w:ascii="Times New Roman"/>
          <w:b w:val="false"/>
          <w:i w:val="false"/>
          <w:color w:val="000000"/>
          <w:sz w:val="28"/>
        </w:rPr>
        <w:t>
      Іс-шаралар жоспарын орындау үшін Тапсырыс беруші 2020 – 2021 жылдары жеке жұмыстар шеңберінде Еуразиялық желіні құру мен енгізуге байланысты жұмыстарды үйлестіру жөніндегі жобалық офистің жұмыс істеуін ұйымдастырады. Орындаушы өзінің жобалық офисін құру мен оның жұмыс істеуін қамтамасыз етіп, оған қажетті ресурстар бөлуді көздеуге тиіс.</w:t>
      </w:r>
    </w:p>
    <w:p>
      <w:pPr>
        <w:spacing w:after="0"/>
        <w:ind w:left="0"/>
        <w:jc w:val="both"/>
      </w:pPr>
      <w:r>
        <w:rPr>
          <w:rFonts w:ascii="Times New Roman"/>
          <w:b w:val="false"/>
          <w:i w:val="false"/>
          <w:color w:val="000000"/>
          <w:sz w:val="28"/>
        </w:rPr>
        <w:t>
      Орындаушыда жобалық басқару бойынша біліктілігі бар ресурстардың бар екені туралы ақпарат қатысушының өтінімінде "Тапсырыс орналастырған қатысушының біліктілік мәліметтері" нысанында көрсетілуге тиіс. Орындаушының жобалық офисін ұйымдастыру және оның Тапсырыс берушінің жобалық офисімен өзара іс-қимылының тәртібі жөніндегі егжей-тегжейлі ұсыныстар қатысушының өтінімінде "Көрсетілетін қызметтердің сапасы туралы ұсыныстар және шартты орындау талаптары туралы өзге де ұсыныстар" нысанында көрсетілуге тиіс.</w:t>
      </w:r>
    </w:p>
    <w:bookmarkStart w:name="z83"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Көрсетілген қызметтерді тапсыру мен қабылдау тәртібіне қойылатын талаптар </w:t>
      </w:r>
    </w:p>
    <w:bookmarkEnd w:id="74"/>
    <w:p>
      <w:pPr>
        <w:spacing w:after="0"/>
        <w:ind w:left="0"/>
        <w:jc w:val="both"/>
      </w:pPr>
      <w:r>
        <w:rPr>
          <w:rFonts w:ascii="Times New Roman"/>
          <w:b w:val="false"/>
          <w:i w:val="false"/>
          <w:color w:val="000000"/>
          <w:sz w:val="28"/>
        </w:rPr>
        <w:t>
      Жұмыстарды тапсыру-қабылдау қызметтер көрсетудің күнтізбелік жоспарына сәйкес кезең-кезеңімен жүргізіледі.</w:t>
      </w:r>
    </w:p>
    <w:p>
      <w:pPr>
        <w:spacing w:after="0"/>
        <w:ind w:left="0"/>
        <w:jc w:val="both"/>
      </w:pPr>
      <w:r>
        <w:rPr>
          <w:rFonts w:ascii="Times New Roman"/>
          <w:b w:val="false"/>
          <w:i w:val="false"/>
          <w:color w:val="000000"/>
          <w:sz w:val="28"/>
        </w:rPr>
        <w:t>
      Қызметтер көрсету нәтижелерін қабылдау көрсетілген қызметтерді тапсыру-қабылдау актісімен (бұдан әрі – қаржылық акт) ресімделеді.</w:t>
      </w:r>
    </w:p>
    <w:p>
      <w:pPr>
        <w:spacing w:after="0"/>
        <w:ind w:left="0"/>
        <w:jc w:val="both"/>
      </w:pPr>
      <w:r>
        <w:rPr>
          <w:rFonts w:ascii="Times New Roman"/>
          <w:b w:val="false"/>
          <w:i w:val="false"/>
          <w:color w:val="000000"/>
          <w:sz w:val="28"/>
        </w:rPr>
        <w:t>
      Қаржылық актіде көрсетілген әрбір қызмет көрсету үшін тиісінше ресімделген техникалық актілер мен бекіту актілерінің болуы қаржылық актіге қол қоюдың қажетті шарты болып табылады.</w:t>
      </w:r>
    </w:p>
    <w:p>
      <w:pPr>
        <w:spacing w:after="0"/>
        <w:ind w:left="0"/>
        <w:jc w:val="both"/>
      </w:pPr>
      <w:r>
        <w:rPr>
          <w:rFonts w:ascii="Times New Roman"/>
          <w:b w:val="false"/>
          <w:i w:val="false"/>
          <w:color w:val="000000"/>
          <w:sz w:val="28"/>
        </w:rPr>
        <w:t>
      Қызмет көрсету нәтижелеріне ескертулердің жоқ екені Тапсырыс берушінің жауапты өкілдерінің келісу парағына қол қоюымен расталады, оған Орындаушының жауапты өкілдері алдын ала қол қояды.</w:t>
      </w:r>
    </w:p>
    <w:p>
      <w:pPr>
        <w:spacing w:after="0"/>
        <w:ind w:left="0"/>
        <w:jc w:val="both"/>
      </w:pPr>
      <w:r>
        <w:rPr>
          <w:rFonts w:ascii="Times New Roman"/>
          <w:b w:val="false"/>
          <w:i w:val="false"/>
          <w:color w:val="000000"/>
          <w:sz w:val="28"/>
        </w:rPr>
        <w:t>
      Тиісті қызмет көрсетуге толық ресімделген келісу парағы болса, техникалық актіге Тапсырыс берушінің өкілі қол қояды.</w:t>
      </w:r>
    </w:p>
    <w:p>
      <w:pPr>
        <w:spacing w:after="0"/>
        <w:ind w:left="0"/>
        <w:jc w:val="both"/>
      </w:pPr>
      <w:r>
        <w:rPr>
          <w:rFonts w:ascii="Times New Roman"/>
          <w:b w:val="false"/>
          <w:i w:val="false"/>
          <w:color w:val="000000"/>
          <w:sz w:val="28"/>
        </w:rPr>
        <w:t xml:space="preserve">
      Тапсырыс берушінің техникалық актіге қол қоюға уәкілеттік берілген өкілдері әр қызмет көрсету үшін жеке айқындалады. </w:t>
      </w:r>
    </w:p>
    <w:p>
      <w:pPr>
        <w:spacing w:after="0"/>
        <w:ind w:left="0"/>
        <w:jc w:val="both"/>
      </w:pPr>
      <w:r>
        <w:rPr>
          <w:rFonts w:ascii="Times New Roman"/>
          <w:b w:val="false"/>
          <w:i w:val="false"/>
          <w:color w:val="000000"/>
          <w:sz w:val="28"/>
        </w:rPr>
        <w:t>
      Қызмет көрсету нәтижелерін Тапсырыс берушінің жауапты өкілдері міндеттердің бөлінуіне сәйкес:</w:t>
      </w:r>
    </w:p>
    <w:p>
      <w:pPr>
        <w:spacing w:after="0"/>
        <w:ind w:left="0"/>
        <w:jc w:val="both"/>
      </w:pPr>
      <w:r>
        <w:rPr>
          <w:rFonts w:ascii="Times New Roman"/>
          <w:b w:val="false"/>
          <w:i w:val="false"/>
          <w:color w:val="000000"/>
          <w:sz w:val="28"/>
        </w:rPr>
        <w:t>
      жалпы және функционалдық талаптар бөлігінде;</w:t>
      </w:r>
    </w:p>
    <w:p>
      <w:pPr>
        <w:spacing w:after="0"/>
        <w:ind w:left="0"/>
        <w:jc w:val="both"/>
      </w:pPr>
      <w:r>
        <w:rPr>
          <w:rFonts w:ascii="Times New Roman"/>
          <w:b w:val="false"/>
          <w:i w:val="false"/>
          <w:color w:val="000000"/>
          <w:sz w:val="28"/>
        </w:rPr>
        <w:t>
      ақпаратты қорғауға қойылатын талаптар бөлігінде;</w:t>
      </w:r>
    </w:p>
    <w:p>
      <w:pPr>
        <w:spacing w:after="0"/>
        <w:ind w:left="0"/>
        <w:jc w:val="both"/>
      </w:pPr>
      <w:r>
        <w:rPr>
          <w:rFonts w:ascii="Times New Roman"/>
          <w:b w:val="false"/>
          <w:i w:val="false"/>
          <w:color w:val="000000"/>
          <w:sz w:val="28"/>
        </w:rPr>
        <w:t>
      ақпараттық-коммуникациялық инфрақұрылымға қойылатын талаптар қарастырады.</w:t>
      </w:r>
    </w:p>
    <w:p>
      <w:pPr>
        <w:spacing w:after="0"/>
        <w:ind w:left="0"/>
        <w:jc w:val="both"/>
      </w:pPr>
      <w:r>
        <w:rPr>
          <w:rFonts w:ascii="Times New Roman"/>
          <w:b w:val="false"/>
          <w:i w:val="false"/>
          <w:color w:val="000000"/>
          <w:sz w:val="28"/>
        </w:rPr>
        <w:t>
      Қызмет көрсету нәтижелерін Тапсырыс берушінің ең ұзақ қарау мерзімі шартта айқындалады.</w:t>
      </w:r>
    </w:p>
    <w:p>
      <w:pPr>
        <w:spacing w:after="0"/>
        <w:ind w:left="0"/>
        <w:jc w:val="both"/>
      </w:pPr>
      <w:r>
        <w:rPr>
          <w:rFonts w:ascii="Times New Roman"/>
          <w:b w:val="false"/>
          <w:i w:val="false"/>
          <w:color w:val="000000"/>
          <w:sz w:val="28"/>
        </w:rPr>
        <w:t>
      Ескертулер болған жағдайда, қабылдаудан уәжді бас тарту ресімделеді. Қызмет көрсету нәтижелеріне ескертулер болмаған жағдайда, бекіту парақтары мен техникалық актілерге қол қойылады.</w:t>
      </w:r>
    </w:p>
    <w:p>
      <w:pPr>
        <w:spacing w:after="0"/>
        <w:ind w:left="0"/>
        <w:jc w:val="both"/>
      </w:pPr>
      <w:r>
        <w:rPr>
          <w:rFonts w:ascii="Times New Roman"/>
          <w:b w:val="false"/>
          <w:i w:val="false"/>
          <w:color w:val="000000"/>
          <w:sz w:val="28"/>
        </w:rPr>
        <w:t>
      Орындаушылар тарапынан қол қойылған келісу парағы тиісті қызметті көрсету нәтижелерімен бірге Тапсырыс берушіге ұсынылады.</w:t>
      </w:r>
    </w:p>
    <w:p>
      <w:pPr>
        <w:spacing w:after="0"/>
        <w:ind w:left="0"/>
        <w:jc w:val="both"/>
      </w:pPr>
      <w:r>
        <w:rPr>
          <w:rFonts w:ascii="Times New Roman"/>
          <w:b w:val="false"/>
          <w:i w:val="false"/>
          <w:color w:val="000000"/>
          <w:sz w:val="28"/>
        </w:rPr>
        <w:t>
      Тапсырыс берушінің жауапты өкілдері орындаушы ұсынған материалдарды қарайды.</w:t>
      </w:r>
    </w:p>
    <w:p>
      <w:pPr>
        <w:spacing w:after="0"/>
        <w:ind w:left="0"/>
        <w:jc w:val="both"/>
      </w:pPr>
      <w:r>
        <w:rPr>
          <w:rFonts w:ascii="Times New Roman"/>
          <w:b w:val="false"/>
          <w:i w:val="false"/>
          <w:color w:val="000000"/>
          <w:sz w:val="28"/>
        </w:rPr>
        <w:t>
      Келісу парағына Тапсырыс беруші өкілдерінің қолдарын жинауды Орындаушының өкілдері жүзеге асырады.</w:t>
      </w:r>
    </w:p>
    <w:p>
      <w:pPr>
        <w:spacing w:after="0"/>
        <w:ind w:left="0"/>
        <w:jc w:val="both"/>
      </w:pPr>
      <w:r>
        <w:rPr>
          <w:rFonts w:ascii="Times New Roman"/>
          <w:b w:val="false"/>
          <w:i w:val="false"/>
          <w:color w:val="000000"/>
          <w:sz w:val="28"/>
        </w:rPr>
        <w:t>
      Қызмет көрсету нәтижелерін қарауға техникалық сараптамаға арналған шартты орындаушы тартылады.</w:t>
      </w:r>
    </w:p>
    <w:p>
      <w:pPr>
        <w:spacing w:after="0"/>
        <w:ind w:left="0"/>
        <w:jc w:val="both"/>
      </w:pPr>
      <w:r>
        <w:rPr>
          <w:rFonts w:ascii="Times New Roman"/>
          <w:b w:val="false"/>
          <w:i w:val="false"/>
          <w:color w:val="000000"/>
          <w:sz w:val="28"/>
        </w:rPr>
        <w:t>
      Бағдарламалық қамтылымды тапсыру-қабылдау кезінде тапсыру-қабылдау сынақтары жүргізіледі.</w:t>
      </w:r>
    </w:p>
    <w:p>
      <w:pPr>
        <w:spacing w:after="0"/>
        <w:ind w:left="0"/>
        <w:jc w:val="both"/>
      </w:pPr>
      <w:r>
        <w:rPr>
          <w:rFonts w:ascii="Times New Roman"/>
          <w:b w:val="false"/>
          <w:i w:val="false"/>
          <w:color w:val="000000"/>
          <w:sz w:val="28"/>
        </w:rPr>
        <w:t>
      Тапсыру-қабылдау сынақтары техникалық-жұмыс бабындағы жоба құрамына кіретін сынау бағдарламасына және әдістемесіне сәйкес жүргізіледі.</w:t>
      </w:r>
    </w:p>
    <w:bookmarkStart w:name="z84" w:id="75"/>
    <w:p>
      <w:pPr>
        <w:spacing w:after="0"/>
        <w:ind w:left="0"/>
        <w:jc w:val="both"/>
      </w:pPr>
      <w:r>
        <w:rPr>
          <w:rFonts w:ascii="Times New Roman"/>
          <w:b w:val="false"/>
          <w:i w:val="false"/>
          <w:color w:val="000000"/>
          <w:sz w:val="28"/>
        </w:rPr>
        <w:t>
      Қабылдау-тапсыру сынақтарының шеңберінде, оның ішінде мынадай іс-қимылдар да жүзеге асырылады:</w:t>
      </w:r>
    </w:p>
    <w:bookmarkEnd w:id="75"/>
    <w:bookmarkStart w:name="z85" w:id="76"/>
    <w:p>
      <w:pPr>
        <w:spacing w:after="0"/>
        <w:ind w:left="0"/>
        <w:jc w:val="both"/>
      </w:pPr>
      <w:r>
        <w:rPr>
          <w:rFonts w:ascii="Times New Roman"/>
          <w:b w:val="false"/>
          <w:i w:val="false"/>
          <w:color w:val="000000"/>
          <w:sz w:val="28"/>
        </w:rPr>
        <w:t>
      1) бағдарламалық қамтылым мен жобалық құжаттаманы белгіленген талаптарға сәйкестігі тұрғысынан тексеру (техникалық тапсырма, жекеше техникалық тапсырма, технологиялық құжаттар, әзірлеуге тапсырмалар, техникалық талаптар және басқалары);</w:t>
      </w:r>
    </w:p>
    <w:bookmarkEnd w:id="76"/>
    <w:bookmarkStart w:name="z86" w:id="77"/>
    <w:p>
      <w:pPr>
        <w:spacing w:after="0"/>
        <w:ind w:left="0"/>
        <w:jc w:val="both"/>
      </w:pPr>
      <w:r>
        <w:rPr>
          <w:rFonts w:ascii="Times New Roman"/>
          <w:b w:val="false"/>
          <w:i w:val="false"/>
          <w:color w:val="000000"/>
          <w:sz w:val="28"/>
        </w:rPr>
        <w:t>
      2) бағдарламалық қамтылымның сипаттамасына (немесе ұсынылған техникалық-жұмыс жобасы құжаттамасының құрамындағы өзге құжатқа) сәйкес есептік материалдар құрамындағы компакт-дискіде ұсынылған бастапқы кодтағы бағдарламалық компоненттердің мәтіндерін (бағдарламалардың бастапқы мәтіндерін) компиляциялау;</w:t>
      </w:r>
    </w:p>
    <w:bookmarkEnd w:id="77"/>
    <w:bookmarkStart w:name="z87" w:id="78"/>
    <w:p>
      <w:pPr>
        <w:spacing w:after="0"/>
        <w:ind w:left="0"/>
        <w:jc w:val="both"/>
      </w:pPr>
      <w:r>
        <w:rPr>
          <w:rFonts w:ascii="Times New Roman"/>
          <w:b w:val="false"/>
          <w:i w:val="false"/>
          <w:color w:val="000000"/>
          <w:sz w:val="28"/>
        </w:rPr>
        <w:t>
      3) алынған компиляциялау нәтижелерінің есептік материалдар құрамындағы компакт-дискіде ұсынылған орындалатын түрдегі бағдарламалық компоненттермен (бағдарламалық қамтылымның дистрибутивтерімен) сәйкестігін тексеру;</w:t>
      </w:r>
    </w:p>
    <w:bookmarkEnd w:id="78"/>
    <w:bookmarkStart w:name="z88" w:id="79"/>
    <w:p>
      <w:pPr>
        <w:spacing w:after="0"/>
        <w:ind w:left="0"/>
        <w:jc w:val="both"/>
      </w:pPr>
      <w:r>
        <w:rPr>
          <w:rFonts w:ascii="Times New Roman"/>
          <w:b w:val="false"/>
          <w:i w:val="false"/>
          <w:color w:val="000000"/>
          <w:sz w:val="28"/>
        </w:rPr>
        <w:t>
      4) техникалық-жұмыс жобасы құжаттамасының құрамына кіретін әкімшінің басшылық құралына сәйкес есептік материалдар құрамындағы компакт-дискіде ұсынылған орындалатын түрдегі бағдарламалық компоненттерді (бағдарламалық қамтылымның дистрибутивтерін) өрістету;</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сынау бағдарламасына және әдістемесіне сәйкес сценарийлер мен бақылау мысалдарын орындау.</w:t>
      </w:r>
    </w:p>
    <w:p>
      <w:pPr>
        <w:spacing w:after="0"/>
        <w:ind w:left="0"/>
        <w:jc w:val="both"/>
      </w:pPr>
      <w:r>
        <w:rPr>
          <w:rFonts w:ascii="Times New Roman"/>
          <w:b w:val="false"/>
          <w:i w:val="false"/>
          <w:color w:val="000000"/>
          <w:sz w:val="28"/>
        </w:rPr>
        <w:t xml:space="preserve">
      Қабылдау-тапсыру сынақтарын жүргізуді дайындау мен ұйымдастыруды Орындаушы жүзеге асырады. </w:t>
      </w:r>
    </w:p>
    <w:p>
      <w:pPr>
        <w:spacing w:after="0"/>
        <w:ind w:left="0"/>
        <w:jc w:val="both"/>
      </w:pPr>
      <w:r>
        <w:rPr>
          <w:rFonts w:ascii="Times New Roman"/>
          <w:b w:val="false"/>
          <w:i w:val="false"/>
          <w:color w:val="000000"/>
          <w:sz w:val="28"/>
        </w:rPr>
        <w:t>
      Қабылдау-тапсыру сынақтарын жүргізуге қатысуға Еуразиялық экономикалық комиссияға техникалық сараптама жүргізу жөнінде қызметтер көрсететін ұйымдар, ұлттық компоненттердің операторлары шақырылуы мүмкін.</w:t>
      </w:r>
    </w:p>
    <w:p>
      <w:pPr>
        <w:spacing w:after="0"/>
        <w:ind w:left="0"/>
        <w:jc w:val="both"/>
      </w:pPr>
      <w:r>
        <w:rPr>
          <w:rFonts w:ascii="Times New Roman"/>
          <w:b w:val="false"/>
          <w:i w:val="false"/>
          <w:color w:val="000000"/>
          <w:sz w:val="28"/>
        </w:rPr>
        <w:t>
      Қабылдау-тапсыру сынақтарының нәтижелері хаттамамен ресімделеді. Қабылдау-тапсыру сынақтары хаттамаларының жобаларын Орындаушы  дайындап, Тапсырыс берушімен келісіледі.</w:t>
      </w:r>
    </w:p>
    <w:bookmarkStart w:name="z90" w:id="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Автоматтандыру объектілерін жүйені қолданысқа енгізуге дайындау жөніндегі жұмыстардың құрамы мен мазмұнына қойылатын талаптар </w:t>
      </w:r>
    </w:p>
    <w:bookmarkEnd w:id="80"/>
    <w:p>
      <w:pPr>
        <w:spacing w:after="0"/>
        <w:ind w:left="0"/>
        <w:jc w:val="both"/>
      </w:pPr>
      <w:r>
        <w:rPr>
          <w:rFonts w:ascii="Times New Roman"/>
          <w:b w:val="false"/>
          <w:i w:val="false"/>
          <w:color w:val="000000"/>
          <w:sz w:val="28"/>
        </w:rPr>
        <w:t>
      Автоматтандыру объектілерін Еуразиялық желінің компоненттерін қолданысқа енгізуге дайындау үшін Орындаушы техникалық және ұйымдық іс-шаралар кешенін жүргізуге тиіс, оған мыналар да кіреді:</w:t>
      </w:r>
    </w:p>
    <w:p>
      <w:pPr>
        <w:spacing w:after="0"/>
        <w:ind w:left="0"/>
        <w:jc w:val="both"/>
      </w:pPr>
      <w:r>
        <w:rPr>
          <w:rFonts w:ascii="Times New Roman"/>
          <w:b w:val="false"/>
          <w:i w:val="false"/>
          <w:color w:val="000000"/>
          <w:sz w:val="28"/>
        </w:rPr>
        <w:t>
      Еуразиялық желінің құрылған және жаңғыртылған кіші жүйелері мен компоненттерін өрістету;</w:t>
      </w:r>
    </w:p>
    <w:p>
      <w:pPr>
        <w:spacing w:after="0"/>
        <w:ind w:left="0"/>
        <w:jc w:val="both"/>
      </w:pPr>
      <w:r>
        <w:rPr>
          <w:rFonts w:ascii="Times New Roman"/>
          <w:b w:val="false"/>
          <w:i w:val="false"/>
          <w:color w:val="000000"/>
          <w:sz w:val="28"/>
        </w:rPr>
        <w:t>
      бастапқы жүктеу үшін деректерді дайындау.</w:t>
      </w:r>
    </w:p>
    <w:p>
      <w:pPr>
        <w:spacing w:after="0"/>
        <w:ind w:left="0"/>
        <w:jc w:val="both"/>
      </w:pPr>
      <w:r>
        <w:rPr>
          <w:rFonts w:ascii="Times New Roman"/>
          <w:b w:val="false"/>
          <w:i w:val="false"/>
          <w:color w:val="000000"/>
          <w:sz w:val="28"/>
        </w:rPr>
        <w:t>
      Іске қосудың мынадай кезеңдері белгіленуге тиіс:</w:t>
      </w:r>
    </w:p>
    <w:p>
      <w:pPr>
        <w:spacing w:after="0"/>
        <w:ind w:left="0"/>
        <w:jc w:val="both"/>
      </w:pPr>
      <w:r>
        <w:rPr>
          <w:rFonts w:ascii="Times New Roman"/>
          <w:b w:val="false"/>
          <w:i w:val="false"/>
          <w:color w:val="000000"/>
          <w:sz w:val="28"/>
        </w:rPr>
        <w:t>
      алдын ала сынақтар;</w:t>
      </w:r>
    </w:p>
    <w:p>
      <w:pPr>
        <w:spacing w:after="0"/>
        <w:ind w:left="0"/>
        <w:jc w:val="both"/>
      </w:pPr>
      <w:r>
        <w:rPr>
          <w:rFonts w:ascii="Times New Roman"/>
          <w:b w:val="false"/>
          <w:i w:val="false"/>
          <w:color w:val="000000"/>
          <w:sz w:val="28"/>
        </w:rPr>
        <w:t>
      тәжірибелік пайдалану;</w:t>
      </w:r>
    </w:p>
    <w:p>
      <w:pPr>
        <w:spacing w:after="0"/>
        <w:ind w:left="0"/>
        <w:jc w:val="both"/>
      </w:pPr>
      <w:r>
        <w:rPr>
          <w:rFonts w:ascii="Times New Roman"/>
          <w:b w:val="false"/>
          <w:i w:val="false"/>
          <w:color w:val="000000"/>
          <w:sz w:val="28"/>
        </w:rPr>
        <w:t>
      қабылдау сынақтары.</w:t>
      </w:r>
    </w:p>
    <w:p>
      <w:pPr>
        <w:spacing w:after="0"/>
        <w:ind w:left="0"/>
        <w:jc w:val="both"/>
      </w:pPr>
      <w:r>
        <w:rPr>
          <w:rFonts w:ascii="Times New Roman"/>
          <w:b w:val="false"/>
          <w:i w:val="false"/>
          <w:color w:val="000000"/>
          <w:sz w:val="28"/>
        </w:rPr>
        <w:t>
      Автоматтандыру объектісі мен базалық сервистерді іске қосуға дайындау үшін мынадай іс-шаралар жүргізілуге тиіс:</w:t>
      </w:r>
    </w:p>
    <w:p>
      <w:pPr>
        <w:spacing w:after="0"/>
        <w:ind w:left="0"/>
        <w:jc w:val="both"/>
      </w:pPr>
      <w:r>
        <w:rPr>
          <w:rFonts w:ascii="Times New Roman"/>
          <w:b w:val="false"/>
          <w:i w:val="false"/>
          <w:color w:val="000000"/>
          <w:sz w:val="28"/>
        </w:rPr>
        <w:t>
      есепке алу жазбаларын жасау және базалық сервистерді пайдалануға қатысатын пайдаланушылардың қол жеткізу құқықтарын баптау;</w:t>
      </w:r>
    </w:p>
    <w:p>
      <w:pPr>
        <w:spacing w:after="0"/>
        <w:ind w:left="0"/>
        <w:jc w:val="both"/>
      </w:pPr>
      <w:r>
        <w:rPr>
          <w:rFonts w:ascii="Times New Roman"/>
          <w:b w:val="false"/>
          <w:i w:val="false"/>
          <w:color w:val="000000"/>
          <w:sz w:val="28"/>
        </w:rPr>
        <w:t>
      Тапсырыс берушінің тәжірибелік пайдалануға қатысатын мамандарын алғашқы оқытуды жүргізу;</w:t>
      </w:r>
    </w:p>
    <w:p>
      <w:pPr>
        <w:spacing w:after="0"/>
        <w:ind w:left="0"/>
        <w:jc w:val="both"/>
      </w:pPr>
      <w:r>
        <w:rPr>
          <w:rFonts w:ascii="Times New Roman"/>
          <w:b w:val="false"/>
          <w:i w:val="false"/>
          <w:color w:val="000000"/>
          <w:sz w:val="28"/>
        </w:rPr>
        <w:t>
      тәжірибелік пайдалану кезеңінде пайдаланушыларға техникалық қолдау көрсетуді ұйымдастыру.</w:t>
      </w:r>
    </w:p>
    <w:p>
      <w:pPr>
        <w:spacing w:after="0"/>
        <w:ind w:left="0"/>
        <w:jc w:val="both"/>
      </w:pPr>
      <w:r>
        <w:rPr>
          <w:rFonts w:ascii="Times New Roman"/>
          <w:b w:val="false"/>
          <w:i w:val="false"/>
          <w:color w:val="000000"/>
          <w:sz w:val="28"/>
        </w:rPr>
        <w:t>
      Автоматтандыру объектілерін жүйені іске қосуға дайындау үшін қосымша іс-шаралар тізбесі Еуразиялық желінің компоненттеріне қойылатын талаптарды айқындайтын құжаттарда, оның ішінде кіші жүйелерге арналған жекеше техникалық тапсырмаларда нақтылануы мүмкін.</w:t>
      </w:r>
    </w:p>
    <w:bookmarkStart w:name="z91" w:id="81"/>
    <w:p>
      <w:pPr>
        <w:spacing w:after="0"/>
        <w:ind w:left="0"/>
        <w:jc w:val="both"/>
      </w:pPr>
      <w:r>
        <w:rPr>
          <w:rFonts w:ascii="Times New Roman"/>
          <w:b w:val="false"/>
          <w:i w:val="false"/>
          <w:color w:val="000000"/>
          <w:sz w:val="28"/>
        </w:rPr>
        <w:t xml:space="preserve">
      </w:t>
      </w:r>
      <w:r>
        <w:rPr>
          <w:rFonts w:ascii="Times New Roman"/>
          <w:b/>
          <w:i w:val="false"/>
          <w:color w:val="000000"/>
          <w:sz w:val="28"/>
        </w:rPr>
        <w:t>8. Құжаттауға қойылатын талаптар</w:t>
      </w:r>
    </w:p>
    <w:bookmarkEnd w:id="81"/>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Жүйенің бағдарламалық құжаттамасы;</w:t>
      </w:r>
    </w:p>
    <w:p>
      <w:pPr>
        <w:spacing w:after="0"/>
        <w:ind w:left="0"/>
        <w:jc w:val="both"/>
      </w:pPr>
      <w:r>
        <w:rPr>
          <w:rFonts w:ascii="Times New Roman"/>
          <w:b w:val="false"/>
          <w:i w:val="false"/>
          <w:color w:val="000000"/>
          <w:sz w:val="28"/>
        </w:rPr>
        <w:t>
      Жүйенің қорғау функциясын орындайтын модулінің бағдарламалық құжаттамасы;</w:t>
      </w:r>
    </w:p>
    <w:p>
      <w:pPr>
        <w:spacing w:after="0"/>
        <w:ind w:left="0"/>
        <w:jc w:val="both"/>
      </w:pPr>
      <w:r>
        <w:rPr>
          <w:rFonts w:ascii="Times New Roman"/>
          <w:b w:val="false"/>
          <w:i w:val="false"/>
          <w:color w:val="000000"/>
          <w:sz w:val="28"/>
        </w:rPr>
        <w:t>
      Жүйенің алдын ала сынақтарын жүргізу бағдарламасы мен әдістемесі (мазмұны МЕМСТ 19.301-79 "Сынақтардың бағдарламасы мен әдістемесі. Мазмұны мен ресімделуіне қойылатын талаптар"-дің талаптары ескеріле отырып әзірленуге тиіс);</w:t>
      </w:r>
    </w:p>
    <w:p>
      <w:pPr>
        <w:spacing w:after="0"/>
        <w:ind w:left="0"/>
        <w:jc w:val="both"/>
      </w:pPr>
      <w:r>
        <w:rPr>
          <w:rFonts w:ascii="Times New Roman"/>
          <w:b w:val="false"/>
          <w:i w:val="false"/>
          <w:color w:val="000000"/>
          <w:sz w:val="28"/>
        </w:rPr>
        <w:t>
      Жүйені тәжірибелік пайдалануды жүргізу бағдарламасының жобасы әзірленуге тиіс.</w:t>
      </w:r>
    </w:p>
    <w:p>
      <w:pPr>
        <w:spacing w:after="0"/>
        <w:ind w:left="0"/>
        <w:jc w:val="both"/>
      </w:pPr>
      <w:r>
        <w:rPr>
          <w:rFonts w:ascii="Times New Roman"/>
          <w:b w:val="false"/>
          <w:i w:val="false"/>
          <w:color w:val="000000"/>
          <w:sz w:val="28"/>
        </w:rPr>
        <w:t>
      Жүйенің бағдарламалық құжаттамасының жасақталымы МЕМСТ 19.101-77, МЕМСТ 19.106-78, МЕМСТ 19.503-79, МЕМСТ 19.504-79 талаптары ескеріле отырып жасалуға тиіс және мыналарды қамтуға тиіс:</w:t>
      </w:r>
    </w:p>
    <w:p>
      <w:pPr>
        <w:spacing w:after="0"/>
        <w:ind w:left="0"/>
        <w:jc w:val="both"/>
      </w:pPr>
      <w:r>
        <w:rPr>
          <w:rFonts w:ascii="Times New Roman"/>
          <w:b w:val="false"/>
          <w:i w:val="false"/>
          <w:color w:val="000000"/>
          <w:sz w:val="28"/>
        </w:rPr>
        <w:t>
      Жүйенің түсіндірме жазбасы (мазмұны МЕМСТ 19.404-79 "Түсіндірме жазба. Мазмұны мен ресімделуіне қойылатын талаптар"-дың талаптары ескеріле отырып әзірленуге тиіс);</w:t>
      </w:r>
    </w:p>
    <w:p>
      <w:pPr>
        <w:spacing w:after="0"/>
        <w:ind w:left="0"/>
        <w:jc w:val="both"/>
      </w:pPr>
      <w:r>
        <w:rPr>
          <w:rFonts w:ascii="Times New Roman"/>
          <w:b w:val="false"/>
          <w:i w:val="false"/>
          <w:color w:val="000000"/>
          <w:sz w:val="28"/>
        </w:rPr>
        <w:t>
      Жүйені пайдаланушының басшылығы;</w:t>
      </w:r>
    </w:p>
    <w:p>
      <w:pPr>
        <w:spacing w:after="0"/>
        <w:ind w:left="0"/>
        <w:jc w:val="both"/>
      </w:pPr>
      <w:r>
        <w:rPr>
          <w:rFonts w:ascii="Times New Roman"/>
          <w:b w:val="false"/>
          <w:i w:val="false"/>
          <w:color w:val="000000"/>
          <w:sz w:val="28"/>
        </w:rPr>
        <w:t>
      Жүйе әкімшісінің басшылығы;</w:t>
      </w:r>
    </w:p>
    <w:p>
      <w:pPr>
        <w:spacing w:after="0"/>
        <w:ind w:left="0"/>
        <w:jc w:val="both"/>
      </w:pPr>
      <w:r>
        <w:rPr>
          <w:rFonts w:ascii="Times New Roman"/>
          <w:b w:val="false"/>
          <w:i w:val="false"/>
          <w:color w:val="000000"/>
          <w:sz w:val="28"/>
        </w:rPr>
        <w:t>
      Жүйені орнату және теңшеу бойынша басшылық;</w:t>
      </w:r>
    </w:p>
    <w:p>
      <w:pPr>
        <w:spacing w:after="0"/>
        <w:ind w:left="0"/>
        <w:jc w:val="both"/>
      </w:pPr>
      <w:r>
        <w:rPr>
          <w:rFonts w:ascii="Times New Roman"/>
          <w:b w:val="false"/>
          <w:i w:val="false"/>
          <w:color w:val="000000"/>
          <w:sz w:val="28"/>
        </w:rPr>
        <w:t>
      Жүйе бағдарламасының мәтіні;</w:t>
      </w:r>
    </w:p>
    <w:p>
      <w:pPr>
        <w:spacing w:after="0"/>
        <w:ind w:left="0"/>
        <w:jc w:val="both"/>
      </w:pPr>
      <w:r>
        <w:rPr>
          <w:rFonts w:ascii="Times New Roman"/>
          <w:b w:val="false"/>
          <w:i w:val="false"/>
          <w:color w:val="000000"/>
          <w:sz w:val="28"/>
        </w:rPr>
        <w:t>
      Жүйенің жүйелік бағдарламашысының басшылығы;</w:t>
      </w:r>
    </w:p>
    <w:p>
      <w:pPr>
        <w:spacing w:after="0"/>
        <w:ind w:left="0"/>
        <w:jc w:val="both"/>
      </w:pPr>
      <w:r>
        <w:rPr>
          <w:rFonts w:ascii="Times New Roman"/>
          <w:b w:val="false"/>
          <w:i w:val="false"/>
          <w:color w:val="000000"/>
          <w:sz w:val="28"/>
        </w:rPr>
        <w:t>
      Жүйе бағдарламашысының басшылығы.</w:t>
      </w:r>
    </w:p>
    <w:p>
      <w:pPr>
        <w:spacing w:after="0"/>
        <w:ind w:left="0"/>
        <w:jc w:val="both"/>
      </w:pPr>
      <w:r>
        <w:rPr>
          <w:rFonts w:ascii="Times New Roman"/>
          <w:b w:val="false"/>
          <w:i w:val="false"/>
          <w:color w:val="000000"/>
          <w:sz w:val="28"/>
        </w:rPr>
        <w:t>
      Жүйені пайдаланушының басшылығында Жүйенің барлық функциясы мен мүмкіндігінің сипаттамасы, пайдаланушыларға Жүйенің функциялары мен мүмкіндіктерін көрнекі түрде көрсетуге мүмкіндік беретін иллюстрациялық материалдар қамтылуға тиіс.</w:t>
      </w:r>
    </w:p>
    <w:p>
      <w:pPr>
        <w:spacing w:after="0"/>
        <w:ind w:left="0"/>
        <w:jc w:val="both"/>
      </w:pPr>
      <w:r>
        <w:rPr>
          <w:rFonts w:ascii="Times New Roman"/>
          <w:b w:val="false"/>
          <w:i w:val="false"/>
          <w:color w:val="000000"/>
          <w:sz w:val="28"/>
        </w:rPr>
        <w:t>
      Жүйе әкімшісінің басшылығында Жүйені әкімшілендіруге қажетті барлық функциялар мен іс-қимыл тәртібінің сипаттамасы қамтылуға тиіс.</w:t>
      </w:r>
    </w:p>
    <w:p>
      <w:pPr>
        <w:spacing w:after="0"/>
        <w:ind w:left="0"/>
        <w:jc w:val="both"/>
      </w:pPr>
      <w:r>
        <w:rPr>
          <w:rFonts w:ascii="Times New Roman"/>
          <w:b w:val="false"/>
          <w:i w:val="false"/>
          <w:color w:val="000000"/>
          <w:sz w:val="28"/>
        </w:rPr>
        <w:t>
      Басшылықта мыналар қамтылуға тиіс:</w:t>
      </w:r>
    </w:p>
    <w:p>
      <w:pPr>
        <w:spacing w:after="0"/>
        <w:ind w:left="0"/>
        <w:jc w:val="both"/>
      </w:pPr>
      <w:r>
        <w:rPr>
          <w:rFonts w:ascii="Times New Roman"/>
          <w:b w:val="false"/>
          <w:i w:val="false"/>
          <w:color w:val="000000"/>
          <w:sz w:val="28"/>
        </w:rPr>
        <w:t>
      әкімшіге іс-қимыл тәртібін көрнекі түрде көрсетуге мүмкіндік беретін иллюстрациялық материалдар;</w:t>
      </w:r>
    </w:p>
    <w:p>
      <w:pPr>
        <w:spacing w:after="0"/>
        <w:ind w:left="0"/>
        <w:jc w:val="both"/>
      </w:pPr>
      <w:r>
        <w:rPr>
          <w:rFonts w:ascii="Times New Roman"/>
          <w:b w:val="false"/>
          <w:i w:val="false"/>
          <w:color w:val="000000"/>
          <w:sz w:val="28"/>
        </w:rPr>
        <w:t>
      серверлердің схемалары мен сипаттамалары, қосымшалардың серверлерін әкімшілендіру жүйелерінің,тестілік және өнімді орталардағы ҚҚБЖ-ның сипаттамалары;</w:t>
      </w:r>
    </w:p>
    <w:p>
      <w:pPr>
        <w:spacing w:after="0"/>
        <w:ind w:left="0"/>
        <w:jc w:val="both"/>
      </w:pPr>
      <w:r>
        <w:rPr>
          <w:rFonts w:ascii="Times New Roman"/>
          <w:b w:val="false"/>
          <w:i w:val="false"/>
          <w:color w:val="000000"/>
          <w:sz w:val="28"/>
        </w:rPr>
        <w:t>
      Жүйенің дерекқорында сақталатын сұрау салуларды іздеу механизмдерінің сипаттамасы;</w:t>
      </w:r>
    </w:p>
    <w:p>
      <w:pPr>
        <w:spacing w:after="0"/>
        <w:ind w:left="0"/>
        <w:jc w:val="both"/>
      </w:pPr>
      <w:r>
        <w:rPr>
          <w:rFonts w:ascii="Times New Roman"/>
          <w:b w:val="false"/>
          <w:i w:val="false"/>
          <w:color w:val="000000"/>
          <w:sz w:val="28"/>
        </w:rPr>
        <w:t>
      Жүйе жұмысының дұрыстығын тексеру бойынша қадамдық нұсқаулары бар бөлім, қосымша түрде Жүйенің барлық функциясын тексеру үшін өзекті мысалдар болуға тиіс.</w:t>
      </w:r>
    </w:p>
    <w:p>
      <w:pPr>
        <w:spacing w:after="0"/>
        <w:ind w:left="0"/>
        <w:jc w:val="both"/>
      </w:pPr>
      <w:r>
        <w:rPr>
          <w:rFonts w:ascii="Times New Roman"/>
          <w:b w:val="false"/>
          <w:i w:val="false"/>
          <w:color w:val="000000"/>
          <w:sz w:val="28"/>
        </w:rPr>
        <w:t>
      Жүйені орнату және басптау жөніндегі басшылықта Жүйені орнатуға қажетті барлық кезеңнің сипаттамасы қамтылуға тиіс. Басшылықта пайдаланылатын операциялық жүйелерді алдын ала баптау, қосымшалар серверін, дерекқорлар серверін және тікелей Жүйені орнату бөлімдері қамтылуға тиіс. Басшылықта Жүйені орнату және алдын ала баптау бойынша іс-қимыл тәртібін көрнекі түрде көрсетуге мүмкіндік беретін иллюстрациялық материалдар қамтылуға тиіс. Жүйені орнату және баптау бойынша нұсқаулық тек қана CD немесе DVD дискілерінде беріледі.</w:t>
      </w:r>
    </w:p>
    <w:p>
      <w:pPr>
        <w:spacing w:after="0"/>
        <w:ind w:left="0"/>
        <w:jc w:val="both"/>
      </w:pPr>
      <w:r>
        <w:rPr>
          <w:rFonts w:ascii="Times New Roman"/>
          <w:b w:val="false"/>
          <w:i w:val="false"/>
          <w:color w:val="000000"/>
          <w:sz w:val="28"/>
        </w:rPr>
        <w:t>
      Жүйе бағдарламасының мәтіні МЕМСТ 19.401-78 "Бағдарлама мәтіні. Мазмұны мен ресімделуіне қойылатын талаптар"-дың талаптары ескеріле отырып әзірленуге тиіс. Жүйе бағдарламасының мәтіні CD немесе DVD дискілерінде, сондай-ақ git репозиторий түрінде берілуге тиіс. Орындаушы git-репозиторийді Жүйенің инфрақұрылымында өрістетуге тиіс.</w:t>
      </w:r>
    </w:p>
    <w:p>
      <w:pPr>
        <w:spacing w:after="0"/>
        <w:ind w:left="0"/>
        <w:jc w:val="both"/>
      </w:pPr>
      <w:r>
        <w:rPr>
          <w:rFonts w:ascii="Times New Roman"/>
          <w:b w:val="false"/>
          <w:i w:val="false"/>
          <w:color w:val="000000"/>
          <w:sz w:val="28"/>
        </w:rPr>
        <w:t>
      Жүйенің жүйелік бағдарламашысының басшылығы Жүйенің жұмыс нұсқасының бастапқы кодтарынан жасау үшін қажетті іс-қимыл тәртібінің сипаттамасын қамтуға тиіс. Жүйенің жұмыс нұсқасының бастапқы кодтарынан жасау үшін қолданылатын барлық бағдарламалық өнімдер де басшылықта сипатталуға тиіс. Басшылықта Жүйенің жұмыс нұсқасының бастапқы кодтарынан жасау үшін пайдаланылатын барлық бағдарламалық өнімге сілтемелер қамтылуға тиіс. Басшылықта Жүйенің жұмыс нұсқасының бастапқы кодтарынан (бағдарламалар мәтінінен) жасау бойынша іс-қимыл тәртібін көрнекі түрде көрсетуге мүмкіндік беретін иллюстрациялық материалдар қамтылуға тиіс. Жүйелік бағдарламашының басшылығы тек қана CD немесе DVD дискілерінде беріледі.</w:t>
      </w:r>
    </w:p>
    <w:p>
      <w:pPr>
        <w:spacing w:after="0"/>
        <w:ind w:left="0"/>
        <w:jc w:val="both"/>
      </w:pPr>
      <w:r>
        <w:rPr>
          <w:rFonts w:ascii="Times New Roman"/>
          <w:b w:val="false"/>
          <w:i w:val="false"/>
          <w:color w:val="000000"/>
          <w:sz w:val="28"/>
        </w:rPr>
        <w:t>
      Жүйелік бағдарламашының басшылығында:</w:t>
      </w:r>
    </w:p>
    <w:p>
      <w:pPr>
        <w:spacing w:after="0"/>
        <w:ind w:left="0"/>
        <w:jc w:val="both"/>
      </w:pPr>
      <w:r>
        <w:rPr>
          <w:rFonts w:ascii="Times New Roman"/>
          <w:b w:val="false"/>
          <w:i w:val="false"/>
          <w:color w:val="000000"/>
          <w:sz w:val="28"/>
        </w:rPr>
        <w:t>
      функциялар алгоритмдерінің сипаттамасы;</w:t>
      </w:r>
    </w:p>
    <w:p>
      <w:pPr>
        <w:spacing w:after="0"/>
        <w:ind w:left="0"/>
        <w:jc w:val="both"/>
      </w:pPr>
      <w:r>
        <w:rPr>
          <w:rFonts w:ascii="Times New Roman"/>
          <w:b w:val="false"/>
          <w:i w:val="false"/>
          <w:color w:val="000000"/>
          <w:sz w:val="28"/>
        </w:rPr>
        <w:t>
      қосымшалар сервері мен дерекқор серверінің өзара іс-қимылының сипаттамасы;</w:t>
      </w:r>
    </w:p>
    <w:p>
      <w:pPr>
        <w:spacing w:after="0"/>
        <w:ind w:left="0"/>
        <w:jc w:val="both"/>
      </w:pPr>
      <w:r>
        <w:rPr>
          <w:rFonts w:ascii="Times New Roman"/>
          <w:b w:val="false"/>
          <w:i w:val="false"/>
          <w:color w:val="000000"/>
          <w:sz w:val="28"/>
        </w:rPr>
        <w:t>
      қосымшалар сервері орындайтын функциялардың сипаттамасы;</w:t>
      </w:r>
    </w:p>
    <w:p>
      <w:pPr>
        <w:spacing w:after="0"/>
        <w:ind w:left="0"/>
        <w:jc w:val="both"/>
      </w:pPr>
      <w:r>
        <w:rPr>
          <w:rFonts w:ascii="Times New Roman"/>
          <w:b w:val="false"/>
          <w:i w:val="false"/>
          <w:color w:val="000000"/>
          <w:sz w:val="28"/>
        </w:rPr>
        <w:t>
      дерекқор сервері орындайтын функциялардың сипаттамасы;</w:t>
      </w:r>
    </w:p>
    <w:p>
      <w:pPr>
        <w:spacing w:after="0"/>
        <w:ind w:left="0"/>
        <w:jc w:val="both"/>
      </w:pPr>
      <w:r>
        <w:rPr>
          <w:rFonts w:ascii="Times New Roman"/>
          <w:b w:val="false"/>
          <w:i w:val="false"/>
          <w:color w:val="000000"/>
          <w:sz w:val="28"/>
        </w:rPr>
        <w:t>
      дерекқор құрылымының сипаттамасы;</w:t>
      </w:r>
    </w:p>
    <w:p>
      <w:pPr>
        <w:spacing w:after="0"/>
        <w:ind w:left="0"/>
        <w:jc w:val="both"/>
      </w:pPr>
      <w:r>
        <w:rPr>
          <w:rFonts w:ascii="Times New Roman"/>
          <w:b w:val="false"/>
          <w:i w:val="false"/>
          <w:color w:val="000000"/>
          <w:sz w:val="28"/>
        </w:rPr>
        <w:t>
      әзірленетін модульдер функцияларының сипаттамасы;</w:t>
      </w:r>
    </w:p>
    <w:p>
      <w:pPr>
        <w:spacing w:after="0"/>
        <w:ind w:left="0"/>
        <w:jc w:val="both"/>
      </w:pPr>
      <w:r>
        <w:rPr>
          <w:rFonts w:ascii="Times New Roman"/>
          <w:b w:val="false"/>
          <w:i w:val="false"/>
          <w:color w:val="000000"/>
          <w:sz w:val="28"/>
        </w:rPr>
        <w:t>
      әзірлеу құралдары мен пайдаланылатын құрал-саймандардың сипаттамасы;</w:t>
      </w:r>
    </w:p>
    <w:p>
      <w:pPr>
        <w:spacing w:after="0"/>
        <w:ind w:left="0"/>
        <w:jc w:val="both"/>
      </w:pPr>
      <w:r>
        <w:rPr>
          <w:rFonts w:ascii="Times New Roman"/>
          <w:b w:val="false"/>
          <w:i w:val="false"/>
          <w:color w:val="000000"/>
          <w:sz w:val="28"/>
        </w:rPr>
        <w:t>
      жұмыс істеуге қабілетті қосымшаны құру үшін компиляция бойынша қадамдық нұсқаулар қамтылуға тиіс.</w:t>
      </w:r>
    </w:p>
    <w:p>
      <w:pPr>
        <w:spacing w:after="0"/>
        <w:ind w:left="0"/>
        <w:jc w:val="both"/>
      </w:pPr>
      <w:r>
        <w:rPr>
          <w:rFonts w:ascii="Times New Roman"/>
          <w:b w:val="false"/>
          <w:i w:val="false"/>
          <w:color w:val="000000"/>
          <w:sz w:val="28"/>
        </w:rPr>
        <w:t>
      Басшылық "СБҚ бағдарламасының мәтініне" сілтемелерді қамтуға және Жүйенің модульдері арасындағы өзара іс-қимылды көрнекі түрде сипаттауға мүмкіндік беретін иллюстрациялық материалдарды қамтуға тиіс. Бағдарламашының нұсқаулығы тек қана CD немесе DVD дискілерінде беріледі.</w:t>
      </w:r>
    </w:p>
    <w:p>
      <w:pPr>
        <w:spacing w:after="0"/>
        <w:ind w:left="0"/>
        <w:jc w:val="both"/>
      </w:pPr>
      <w:r>
        <w:rPr>
          <w:rFonts w:ascii="Times New Roman"/>
          <w:b w:val="false"/>
          <w:i w:val="false"/>
          <w:color w:val="000000"/>
          <w:sz w:val="28"/>
        </w:rPr>
        <w:t>
      Жүйенің қорғау функцияларын орындайтын модулінің бағдарламалық құжаттамасының жасақталымында мыналар қамтылуға тиіс:</w:t>
      </w:r>
    </w:p>
    <w:p>
      <w:pPr>
        <w:spacing w:after="0"/>
        <w:ind w:left="0"/>
        <w:jc w:val="both"/>
      </w:pPr>
      <w:r>
        <w:rPr>
          <w:rFonts w:ascii="Times New Roman"/>
          <w:b w:val="false"/>
          <w:i w:val="false"/>
          <w:color w:val="000000"/>
          <w:sz w:val="28"/>
        </w:rPr>
        <w:t>
      Жүйенің қорғау функциясын орындайтын модулінің өзіндік ерекшелігі (мазмұны МЕМСТ 19.202-78 "Өзіндік ерекшелік. Мазмұны мен ресімделуіне қойылатын талаптар"-дың талаптары ескеріле отырып әзірленуге тиіс);</w:t>
      </w:r>
    </w:p>
    <w:p>
      <w:pPr>
        <w:spacing w:after="0"/>
        <w:ind w:left="0"/>
        <w:jc w:val="both"/>
      </w:pPr>
      <w:r>
        <w:rPr>
          <w:rFonts w:ascii="Times New Roman"/>
          <w:b w:val="false"/>
          <w:i w:val="false"/>
          <w:color w:val="000000"/>
          <w:sz w:val="28"/>
        </w:rPr>
        <w:t>
      Жүйенің қорғау функциясын орындайтын модулінің бағдарламасын сипаттау (мазмұны МЕМСТ 19.402-78 "Бағдарламаның сипаттамасы. Мазмұны мен ресімделуіне қойылатын талаптар"-дың талаптары ескеріле отырып әзірленуге тиіс);</w:t>
      </w:r>
    </w:p>
    <w:p>
      <w:pPr>
        <w:spacing w:after="0"/>
        <w:ind w:left="0"/>
        <w:jc w:val="both"/>
      </w:pPr>
      <w:r>
        <w:rPr>
          <w:rFonts w:ascii="Times New Roman"/>
          <w:b w:val="false"/>
          <w:i w:val="false"/>
          <w:color w:val="000000"/>
          <w:sz w:val="28"/>
        </w:rPr>
        <w:t>
      Жүйенің қорғау функциясын орындайтын модулін қолданудың сипаттамасы (мазмұны МЕМСТ 19.502-78 "Қолданудың сипаттамасы. Мазмұны мен ресімделуіне қойылатын талаптар"-дың талаптары ескеріле отырып әзірленуге тиіс);</w:t>
      </w:r>
    </w:p>
    <w:p>
      <w:pPr>
        <w:spacing w:after="0"/>
        <w:ind w:left="0"/>
        <w:jc w:val="both"/>
      </w:pPr>
      <w:r>
        <w:rPr>
          <w:rFonts w:ascii="Times New Roman"/>
          <w:b w:val="false"/>
          <w:i w:val="false"/>
          <w:color w:val="000000"/>
          <w:sz w:val="28"/>
        </w:rPr>
        <w:t>
      Жүйенің қорғау функциясын орындайтын модулі бағдарламасының мәтіні (мазмұны МЕМСТ 19.401-78 "Бағдарламаның мәтіні. Мазмұны мен ресімделуіне қойылатын талаптар"-дың талаптары ескеріле отырып әзірленуге тиіс);</w:t>
      </w:r>
    </w:p>
    <w:p>
      <w:pPr>
        <w:spacing w:after="0"/>
        <w:ind w:left="0"/>
        <w:jc w:val="both"/>
      </w:pPr>
      <w:r>
        <w:rPr>
          <w:rFonts w:ascii="Times New Roman"/>
          <w:b w:val="false"/>
          <w:i w:val="false"/>
          <w:color w:val="000000"/>
          <w:sz w:val="28"/>
        </w:rPr>
        <w:t>
      Жүйенің қорғау функциясын орындайтын модулі формулярының жобасы (мазмұны МЕМСТ 19.501-78 "Формуляр. Мазмұны мен рәсімделуіне қойылатын талаптар"-дың талаптары ескеріле отырып әзірленуге тиіс).</w:t>
      </w:r>
    </w:p>
    <w:p>
      <w:pPr>
        <w:spacing w:after="0"/>
        <w:ind w:left="0"/>
        <w:jc w:val="both"/>
      </w:pPr>
      <w:r>
        <w:rPr>
          <w:rFonts w:ascii="Times New Roman"/>
          <w:b w:val="false"/>
          <w:i w:val="false"/>
          <w:color w:val="000000"/>
          <w:sz w:val="28"/>
        </w:rPr>
        <w:t>
      Жүйенің қорғау функцияларын орындайтын модулін сертификаттауға өтінім жобасы.</w:t>
      </w:r>
    </w:p>
    <w:p>
      <w:pPr>
        <w:spacing w:after="0"/>
        <w:ind w:left="0"/>
        <w:jc w:val="both"/>
      </w:pPr>
      <w:r>
        <w:rPr>
          <w:rFonts w:ascii="Times New Roman"/>
          <w:b w:val="false"/>
          <w:i w:val="false"/>
          <w:color w:val="000000"/>
          <w:sz w:val="28"/>
        </w:rPr>
        <w:t>
      Жүйенің қорғау функцияларын орындайтын модулін сертификаттау туралы шарттың жобасы.</w:t>
      </w:r>
    </w:p>
    <w:p>
      <w:pPr>
        <w:spacing w:after="0"/>
        <w:ind w:left="0"/>
        <w:jc w:val="both"/>
      </w:pPr>
      <w:r>
        <w:rPr>
          <w:rFonts w:ascii="Times New Roman"/>
          <w:b w:val="false"/>
          <w:i w:val="false"/>
          <w:color w:val="000000"/>
          <w:sz w:val="28"/>
        </w:rPr>
        <w:t>
      Жүйенің құжаттамасын рәсімдеу МЕМСТ 2.105-2019 "Конструкторлық құжаттаманың бірыңғай жүйесі. Мәтіндік құжаттарға қойылатын жалпы талаптар"-дың талаптары ескеріле отырып, жақтаусыз  А4 форматындағы парақтарда, негізгі жазусыз және оған қосымша бағандарсыз орындалуға тиіс. Суреттер мен кестелерді орналастыру үшін парақтың қысқа жағы бойынша қоса тігілетін А3 форматындағы парақтарды пайдалануға жол беріледі.</w:t>
      </w:r>
    </w:p>
    <w:p>
      <w:pPr>
        <w:spacing w:after="0"/>
        <w:ind w:left="0"/>
        <w:jc w:val="both"/>
      </w:pPr>
      <w:r>
        <w:rPr>
          <w:rFonts w:ascii="Times New Roman"/>
          <w:b w:val="false"/>
          <w:i w:val="false"/>
          <w:color w:val="000000"/>
          <w:sz w:val="28"/>
        </w:rPr>
        <w:t>
      Құжаттаманы ресімдеу кезінде Тапсырыс берушімен жұмыс тәртібінде келісілетін нормативтік құжаттардың талаптарынан ауытқуға жол беріледі.</w:t>
      </w:r>
    </w:p>
    <w:p>
      <w:pPr>
        <w:spacing w:after="0"/>
        <w:ind w:left="0"/>
        <w:jc w:val="both"/>
      </w:pPr>
      <w:r>
        <w:rPr>
          <w:rFonts w:ascii="Times New Roman"/>
          <w:b w:val="false"/>
          <w:i w:val="false"/>
          <w:color w:val="000000"/>
          <w:sz w:val="28"/>
        </w:rPr>
        <w:t>
      Жүйенің алдын ала сынақтарын жүргізу бойынша есеп беру материалдары ретінде мынадай құжаттар ұсынылуға тиіс:</w:t>
      </w:r>
    </w:p>
    <w:p>
      <w:pPr>
        <w:spacing w:after="0"/>
        <w:ind w:left="0"/>
        <w:jc w:val="both"/>
      </w:pPr>
      <w:r>
        <w:rPr>
          <w:rFonts w:ascii="Times New Roman"/>
          <w:b w:val="false"/>
          <w:i w:val="false"/>
          <w:color w:val="000000"/>
          <w:sz w:val="28"/>
        </w:rPr>
        <w:t>
      Жүйенің алдын ала сынақтарын жүргізу хаттамасы;</w:t>
      </w:r>
    </w:p>
    <w:p>
      <w:pPr>
        <w:spacing w:after="0"/>
        <w:ind w:left="0"/>
        <w:jc w:val="both"/>
      </w:pPr>
      <w:r>
        <w:rPr>
          <w:rFonts w:ascii="Times New Roman"/>
          <w:b w:val="false"/>
          <w:i w:val="false"/>
          <w:color w:val="000000"/>
          <w:sz w:val="28"/>
        </w:rPr>
        <w:t>
      Жүйенің алдын ала сынақтарын жүргізу актісі;</w:t>
      </w:r>
    </w:p>
    <w:p>
      <w:pPr>
        <w:spacing w:after="0"/>
        <w:ind w:left="0"/>
        <w:jc w:val="both"/>
      </w:pPr>
      <w:r>
        <w:rPr>
          <w:rFonts w:ascii="Times New Roman"/>
          <w:b w:val="false"/>
          <w:i w:val="false"/>
          <w:color w:val="000000"/>
          <w:sz w:val="28"/>
        </w:rPr>
        <w:t>
      Жүйені құру бойынша орындалған жұмыстардың актісі.</w:t>
      </w:r>
    </w:p>
    <w:p>
      <w:pPr>
        <w:spacing w:after="0"/>
        <w:ind w:left="0"/>
        <w:jc w:val="both"/>
      </w:pPr>
      <w:r>
        <w:rPr>
          <w:rFonts w:ascii="Times New Roman"/>
          <w:b w:val="false"/>
          <w:i w:val="false"/>
          <w:color w:val="000000"/>
          <w:sz w:val="28"/>
        </w:rPr>
        <w:t>
      Әзірленетін құжаттар бекіту үшін Тапсырыс берушіге қағаз түрінде екі данада (Тапсырыс беруші мен Орындаушы үшін бір-бір данадан), сондай-ақ келісу үшін CD/DVD-R/RW жеткізгіштерінде, USB интерфейсі бар Flash-жад базасындағы жинақтағышта немесе электрондық пошта құралдары арқылы Adobe Portable Document Format (PDF) немесе Microsoft Word (".doc" немесе ".docх") форматында бір данада беріледі.</w:t>
      </w:r>
    </w:p>
    <w:p>
      <w:pPr>
        <w:spacing w:after="0"/>
        <w:ind w:left="0"/>
        <w:jc w:val="both"/>
      </w:pPr>
      <w:r>
        <w:rPr>
          <w:rFonts w:ascii="Times New Roman"/>
          <w:b w:val="false"/>
          <w:i w:val="false"/>
          <w:color w:val="000000"/>
          <w:sz w:val="28"/>
        </w:rPr>
        <w:t>
      Еуразиялық желіні құру және оның жұмыс істеуі барысында зияткерлік немесе басқа да меншік түрлеріне негізделген құқықтар сақталуға тиіс.</w:t>
      </w:r>
    </w:p>
    <w:p>
      <w:pPr>
        <w:spacing w:after="0"/>
        <w:ind w:left="0"/>
        <w:jc w:val="both"/>
      </w:pPr>
      <w:r>
        <w:rPr>
          <w:rFonts w:ascii="Times New Roman"/>
          <w:b w:val="false"/>
          <w:i w:val="false"/>
          <w:color w:val="000000"/>
          <w:sz w:val="28"/>
        </w:rPr>
        <w:t>
      Осы Техникалық тапсырма бойынша Орындаушы құрған жұмыстардың нәтижелеріне құқықтар Еуразиялық экономикалық комиссияға тиесілі және Тапсырыс берушінің келісімімен ғана пайдаланылуы мүмкін. Орындаушы жұмыс процесінде алынған, құқықтық қорғауға қабілетті әрбір нәтиже туралы оны қорғаудың орындылығын негіздей отырып, Тапсырыс берушіні хабардар етуге тиіс.</w:t>
      </w:r>
    </w:p>
    <w:p>
      <w:pPr>
        <w:spacing w:after="0"/>
        <w:ind w:left="0"/>
        <w:jc w:val="both"/>
      </w:pPr>
      <w:r>
        <w:rPr>
          <w:rFonts w:ascii="Times New Roman"/>
          <w:b w:val="false"/>
          <w:i w:val="false"/>
          <w:color w:val="000000"/>
          <w:sz w:val="28"/>
        </w:rPr>
        <w:t>
      Еуразиялық желінің базалық және интеграциялық компоненттерінің құқық иеленушісі Еуразиялық экономикалық комиссия болып табылады.</w:t>
      </w:r>
    </w:p>
    <w:p>
      <w:pPr>
        <w:spacing w:after="0"/>
        <w:ind w:left="0"/>
        <w:jc w:val="both"/>
      </w:pPr>
      <w:r>
        <w:rPr>
          <w:rFonts w:ascii="Times New Roman"/>
          <w:b w:val="false"/>
          <w:i w:val="false"/>
          <w:color w:val="000000"/>
          <w:sz w:val="28"/>
        </w:rPr>
        <w:t>
      Еуразиялық желінің құрылатын интеграциялық компоненті Тапсырыс берушіге үшінші тұлғалардың құқықтарынан босатылып беріледі.</w:t>
      </w:r>
    </w:p>
    <w:p>
      <w:pPr>
        <w:spacing w:after="0"/>
        <w:ind w:left="0"/>
        <w:jc w:val="both"/>
      </w:pPr>
      <w:r>
        <w:rPr>
          <w:rFonts w:ascii="Times New Roman"/>
          <w:b w:val="false"/>
          <w:i w:val="false"/>
          <w:color w:val="000000"/>
          <w:sz w:val="28"/>
        </w:rPr>
        <w:t>
      Еуразиялық желінің құрылатын базалық компоненті, базалық компонентте үшінші тұлғалардың құқықтарынан бос емес нәтижелер пайдаланылған жағдайда, Тапсырыс берушіге зияткерлік қызмет нәтижесін пайдалануға қарапайым (айрықша емес) лицензия беру туралы шарт бойынша  беріледі. Базалық компонентте үшінші тұлғалардың құқықтарынан бос емес нәтижелерді пайдаланылған кезде, пайдаланылатын шешімдер Комиссиямен келісілуге, сондай-ақ оны пайдалану кезінде Комиссия тарапынан қосымша шығыстарды қамтымауға тиіс. Бұл ретте қарапайым (айрықша емес) лицензия базалық компонентті шектеусіз пайдалану, дамыту және оған өзгерістер енгізу мүмкіндігін беруге тиіс.</w:t>
      </w:r>
    </w:p>
    <w:p>
      <w:pPr>
        <w:spacing w:after="0"/>
        <w:ind w:left="0"/>
        <w:jc w:val="both"/>
      </w:pPr>
      <w:r>
        <w:rPr>
          <w:rFonts w:ascii="Times New Roman"/>
          <w:b w:val="false"/>
          <w:i w:val="false"/>
          <w:color w:val="000000"/>
          <w:sz w:val="28"/>
        </w:rPr>
        <w:t>
      Еуразиялық желінің құрылатын базалық компоненті, базалық компоненттеүшінші тұлғалардың құқықтарынан бос шешімдер пайдаланылмаған жағдайда, Тапсырыс берушіге үшінші тұлғалардың құқықтарынан босатылып беріледі.</w:t>
      </w:r>
    </w:p>
    <w:p>
      <w:pPr>
        <w:spacing w:after="0"/>
        <w:ind w:left="0"/>
        <w:jc w:val="both"/>
      </w:pPr>
      <w:r>
        <w:rPr>
          <w:rFonts w:ascii="Times New Roman"/>
          <w:b w:val="false"/>
          <w:i w:val="false"/>
          <w:color w:val="000000"/>
          <w:sz w:val="28"/>
        </w:rPr>
        <w:t>
      Еуразиялық желінің базалық компонентін толыққанды жұмыс істейтін ұлттық компонент ретінде қосу үшін лицензиялық келісім бойынша мүше мемлекетке өтеусіз негізде беру мүмкіндігі қамтамасыз етілуге тиіс. Ұлттық компоненттерге құқықтарды регламенттеу Комиссия берген лицензиялық келісім шеңберінде мүше мемлекеттердің қарамағында болады. Мүше мемлекеттердің базалық компонент негізінде құрылатын ұлттық компонентті дамыту және оған өзгерістер енгізу мүмкіндігі болуға тиіс.</w:t>
      </w:r>
    </w:p>
    <w:p>
      <w:pPr>
        <w:spacing w:after="0"/>
        <w:ind w:left="0"/>
        <w:jc w:val="both"/>
      </w:pPr>
      <w:r>
        <w:rPr>
          <w:rFonts w:ascii="Times New Roman"/>
          <w:b w:val="false"/>
          <w:i w:val="false"/>
          <w:color w:val="000000"/>
          <w:sz w:val="28"/>
        </w:rPr>
        <w:t xml:space="preserve">
      Әзірленген құжаттаманың бәрі орыс тілінде жасалып, Еуразиялық экономикалық комиссия Алқасының 2015 жылғы 5 мамырдағы № 46 шешімімен бекітілген Еуразиялық экономикалық комиссиядағы ішкі құжат айналымы </w:t>
      </w:r>
      <w:r>
        <w:rPr>
          <w:rFonts w:ascii="Times New Roman"/>
          <w:b w:val="false"/>
          <w:i w:val="false"/>
          <w:color w:val="000000"/>
          <w:sz w:val="28"/>
        </w:rPr>
        <w:t>қағидаларына</w:t>
      </w:r>
      <w:r>
        <w:rPr>
          <w:rFonts w:ascii="Times New Roman"/>
          <w:b w:val="false"/>
          <w:i w:val="false"/>
          <w:color w:val="000000"/>
          <w:sz w:val="28"/>
        </w:rPr>
        <w:t xml:space="preserve"> сәйкес ресімделуге (ресімделуіне қойылатын талаптар 2.105-95 МемСТ-та айқындалатын құжаттарды қоспағанда) және Тапсырыс берушіге деректерді өзгерту мүмкіндігін жоққа шығаратын оптикалық ақпарат жеткізгіштерде (CD-R немесе DVD-R) электронды нысанда, Microsoft Office 2010 және одан жоғары құралдарды қолдайтын форматтарда немесе Тапсырыс берушімен келісім бойынша өзге форматтарда редакцияланатын түрде ұсынылуға тиіс. CD-R немесе DVD-R оптикалық ақпарат жеткізгіштерге машиналық ақпарат жеткізгіштердің ведомостері қоса берілуге тиіс.</w:t>
      </w:r>
    </w:p>
    <w:p>
      <w:pPr>
        <w:spacing w:after="0"/>
        <w:ind w:left="0"/>
        <w:jc w:val="both"/>
      </w:pPr>
      <w:r>
        <w:rPr>
          <w:rFonts w:ascii="Times New Roman"/>
          <w:b w:val="false"/>
          <w:i w:val="false"/>
          <w:color w:val="000000"/>
          <w:sz w:val="28"/>
        </w:rPr>
        <w:t>
      Әр қызмет көрсету үшін бекіту парақтары мен ерекшеліктер әзірленуге тиіс, оларда қызмет көрсету нәтижелері бойынша әзірленген және берілетін құжаттардың тізбесі қамтылады.</w:t>
      </w:r>
    </w:p>
    <w:p>
      <w:pPr>
        <w:spacing w:after="0"/>
        <w:ind w:left="0"/>
        <w:jc w:val="both"/>
      </w:pPr>
      <w:r>
        <w:rPr>
          <w:rFonts w:ascii="Times New Roman"/>
          <w:b w:val="false"/>
          <w:i w:val="false"/>
          <w:color w:val="000000"/>
          <w:sz w:val="28"/>
        </w:rPr>
        <w:t>
      Ерекшеліктер, бекіту парақтары, сондай-ақ Орындаушылардың қолдары және/немесе мөрлері бар өзге де құжаттар, оның ішінде актілер, хаттамалар мен келісу парақтары орыс тілінде жасалуға және Тапсырыс берушіге терілген түрде 2 (екі) данада ұсынылуға тиіс (бір данада ұсынылатын шоттар мен шот-фактураларды қоспағанда).</w:t>
      </w:r>
    </w:p>
    <w:p>
      <w:pPr>
        <w:spacing w:after="0"/>
        <w:ind w:left="0"/>
        <w:jc w:val="both"/>
      </w:pPr>
      <w:r>
        <w:rPr>
          <w:rFonts w:ascii="Times New Roman"/>
          <w:b w:val="false"/>
          <w:i w:val="false"/>
          <w:color w:val="000000"/>
          <w:sz w:val="28"/>
        </w:rPr>
        <w:t>
      Осы техникалық тапсырма бойынша қызмет көрсету шеңберінде, сондай-ақ кепілдік міндеттемелер кезеңі ішінде Орындаушы осы жұмыстардың пайдаланылуын сүйемелдеуді, оның ішінде жұмыстардың нәтижелері бойынша анықтамалар, түсініктер, нақтылаулар беруді, сондай-ақ Еуразиялық экономикалық комиссияның қатысуымен өткізілетін іс-шараларға (семинарлар, конференциялар, дөңгелек үстелдер) сарапшылардың қатысуын қамтамасыз етуді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Көрсетілетін қызметтердің сапа</w:t>
      </w:r>
      <w:r>
        <w:rPr>
          <w:rFonts w:ascii="Times New Roman"/>
          <w:b/>
          <w:i w:val="false"/>
          <w:color w:val="000000"/>
          <w:sz w:val="28"/>
        </w:rPr>
        <w:t xml:space="preserve"> кепілдігіне қойылатын талаптар</w:t>
      </w:r>
    </w:p>
    <w:p>
      <w:pPr>
        <w:spacing w:after="0"/>
        <w:ind w:left="0"/>
        <w:jc w:val="both"/>
      </w:pPr>
      <w:r>
        <w:rPr>
          <w:rFonts w:ascii="Times New Roman"/>
          <w:b w:val="false"/>
          <w:i w:val="false"/>
          <w:color w:val="000000"/>
          <w:sz w:val="28"/>
        </w:rPr>
        <w:t>
      Тапсырыс беруші Орындаушының қызметтер көрсетуінің сапасына қызметтер көрсетуді тапсыру-қабылдау күнінен бастап кемінде 12 ай мерзімде ең аз кепілдік міндеттемелер кезеңін (Кепілдік кезеңі) айқындайды.</w:t>
      </w:r>
    </w:p>
    <w:p>
      <w:pPr>
        <w:spacing w:after="0"/>
        <w:ind w:left="0"/>
        <w:jc w:val="both"/>
      </w:pPr>
      <w:r>
        <w:rPr>
          <w:rFonts w:ascii="Times New Roman"/>
          <w:b w:val="false"/>
          <w:i w:val="false"/>
          <w:color w:val="000000"/>
          <w:sz w:val="28"/>
        </w:rPr>
        <w:t>
      Орындаушының қызметтер көрсетуінің сапасына ұсынылатын кепілдік міндеттемелер кезеңі бойынша ұсыныстар қатысушының өтінімінде "Қызметтер көрсетудің сапасы туралы ұсыныстар және шартты орындау талаптары туралы өзге де ұсыныстар" нысанында көрсетілуге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Көрсетілетін қызметтер сапасы кепілдігінің көлеміне қойылатын т</w:t>
      </w:r>
      <w:r>
        <w:rPr>
          <w:rFonts w:ascii="Times New Roman"/>
          <w:b/>
          <w:i w:val="false"/>
          <w:color w:val="000000"/>
          <w:sz w:val="28"/>
        </w:rPr>
        <w:t>алаптар</w:t>
      </w:r>
    </w:p>
    <w:p>
      <w:pPr>
        <w:spacing w:after="0"/>
        <w:ind w:left="0"/>
        <w:jc w:val="both"/>
      </w:pPr>
      <w:r>
        <w:rPr>
          <w:rFonts w:ascii="Times New Roman"/>
          <w:b w:val="false"/>
          <w:i w:val="false"/>
          <w:color w:val="000000"/>
          <w:sz w:val="28"/>
        </w:rPr>
        <w:t xml:space="preserve">
      Кепілдік кезеңі ішінде Орындаушы анықталған кемшіліктерді жою мақсатында құжаттамаға және бағдарламалық қамтылымға өзгерістердің қажетті көлемін өтеусіз (Тапсырыс беруші тарапынан қандай да бір шығынсыз) енгізуге міндетті. Көрсетілген өзгерістерді енгізу және Тапсырыс берушіге тапсыру мерзімі Тапсырыс берушінің тиісті тапсырмасын Орындаушы алған күннен бастап 22 (жиырма екі) жұмыс күнінен аспауға тиіс. </w:t>
      </w:r>
    </w:p>
    <w:p>
      <w:pPr>
        <w:spacing w:after="0"/>
        <w:ind w:left="0"/>
        <w:jc w:val="both"/>
      </w:pPr>
      <w:r>
        <w:rPr>
          <w:rFonts w:ascii="Times New Roman"/>
          <w:b w:val="false"/>
          <w:i w:val="false"/>
          <w:color w:val="000000"/>
          <w:sz w:val="28"/>
        </w:rPr>
        <w:t xml:space="preserve">
      Кепілдік жағдайы орын алған кезде Орындаушы мынадай кепілдік іс-шараларын өтеусіз орындауға міндетті: </w:t>
      </w:r>
    </w:p>
    <w:p>
      <w:pPr>
        <w:spacing w:after="0"/>
        <w:ind w:left="0"/>
        <w:jc w:val="both"/>
      </w:pPr>
      <w:r>
        <w:rPr>
          <w:rFonts w:ascii="Times New Roman"/>
          <w:b w:val="false"/>
          <w:i w:val="false"/>
          <w:color w:val="000000"/>
          <w:sz w:val="28"/>
        </w:rPr>
        <w:t>
      техникалық-жұмыс бабындағы жобалардың құжаттамасына және өзге де есептік құжаттарға өзгерістер енгізу;</w:t>
      </w:r>
    </w:p>
    <w:p>
      <w:pPr>
        <w:spacing w:after="0"/>
        <w:ind w:left="0"/>
        <w:jc w:val="both"/>
      </w:pPr>
      <w:r>
        <w:rPr>
          <w:rFonts w:ascii="Times New Roman"/>
          <w:b w:val="false"/>
          <w:i w:val="false"/>
          <w:color w:val="000000"/>
          <w:sz w:val="28"/>
        </w:rPr>
        <w:t>
      бағдарламалық қамтылымға өзгерістер енгізу (қажет болса);</w:t>
      </w:r>
    </w:p>
    <w:p>
      <w:pPr>
        <w:spacing w:after="0"/>
        <w:ind w:left="0"/>
        <w:jc w:val="both"/>
      </w:pPr>
      <w:r>
        <w:rPr>
          <w:rFonts w:ascii="Times New Roman"/>
          <w:b w:val="false"/>
          <w:i w:val="false"/>
          <w:color w:val="000000"/>
          <w:sz w:val="28"/>
        </w:rPr>
        <w:t>
      өрістетілген бағдарламалық қамтылымды қайта орнатуды жүргізу (қажет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