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c9e6b" w14:textId="02c9e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2018 жылғы 25 желтоқсандағы № 217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28 шілдедегі № 93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одақ шеңберіндегі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4-тармағына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5-тармағына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Еуразиялық экономикалық комиссия Алқасының 2018 жылғы 25 желтоқсандағы № 217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 халықаралық және өңірлік (мемлекетаралық) стандарттар </w:t>
      </w:r>
      <w:r>
        <w:rPr>
          <w:rFonts w:ascii="Times New Roman"/>
          <w:b w:val="false"/>
          <w:i w:val="false"/>
          <w:color w:val="000000"/>
          <w:sz w:val="28"/>
        </w:rPr>
        <w:t>тізбесінің</w:t>
      </w:r>
      <w:r>
        <w:rPr>
          <w:rFonts w:ascii="Times New Roman"/>
          <w:b w:val="false"/>
          <w:i w:val="false"/>
          <w:color w:val="000000"/>
          <w:sz w:val="28"/>
        </w:rPr>
        <w:t xml:space="preserve"> 3-тармағындағы, ал олар болмаған жағдайда – оларды қолдану нәтижесінде көрсетілген Шешіммен бекітілген Кеден одағының "Пиротехникалық бұйымдардың қауіпсіздігі туралы" техникалық регламентінің (КО ТР 006/2011) талаптарын сақтау ерікті негізде қамтамасыз етілетін ұлттық (мемлекеттік) стандарттар, "Пиротехникалық бұйымдар. Қауіпсіздіктің жалпы талаптары" МЕМСТ Р 51270-99 қатысты "Ескерту" бағанындағы "01.07.2020 дейін қолданылады" деген сөздер "01.01.2023 дейін қолданылады" деген сөздермен ауыстырылсын";</w:t>
      </w:r>
    </w:p>
    <w:bookmarkEnd w:id="2"/>
    <w:bookmarkStart w:name="z4" w:id="3"/>
    <w:p>
      <w:pPr>
        <w:spacing w:after="0"/>
        <w:ind w:left="0"/>
        <w:jc w:val="both"/>
      </w:pPr>
      <w:r>
        <w:rPr>
          <w:rFonts w:ascii="Times New Roman"/>
          <w:b w:val="false"/>
          <w:i w:val="false"/>
          <w:color w:val="000000"/>
          <w:sz w:val="28"/>
        </w:rPr>
        <w:t xml:space="preserve">
      б) халықаралық және өңірлік (мемлекетаралық) стандарттар </w:t>
      </w:r>
      <w:r>
        <w:rPr>
          <w:rFonts w:ascii="Times New Roman"/>
          <w:b w:val="false"/>
          <w:i w:val="false"/>
          <w:color w:val="000000"/>
          <w:sz w:val="28"/>
        </w:rPr>
        <w:t>тізбесінің</w:t>
      </w:r>
      <w:r>
        <w:rPr>
          <w:rFonts w:ascii="Times New Roman"/>
          <w:b w:val="false"/>
          <w:i w:val="false"/>
          <w:color w:val="000000"/>
          <w:sz w:val="28"/>
        </w:rPr>
        <w:t xml:space="preserve"> 3-тармағында, ал олар болмаған жағдайда – зерттеу (сынау) және өлшеу қағидалары мен әдістерін, соның ішінде "Пиротехникалық бұйымдардың қауіпсіздігі туралы" Кеден одағының техникалық регламентінің (КО ТР 006/2011) талаптарын қолдану және орындау және "Пиротехникалық бұйымдар. Сынау әдістері" МЕМСТ Р 51271-99 қатысты көрсетілген шешіммен бекітілген Техникалық реттеу объектілерінің сәйкестігін бағалауды жүзеге асыру үшін қажетті үлгілерді іріктеу қағидаларын қамтитын ұлттық (мемлекеттік) стандарттардың "Ескерту" бағанындағы "01.07.2020 дейін қолданылады" деген сөздер "01.01.2023 дейін қолданылады" деген сөздермен ауыстырылсын.</w:t>
      </w:r>
    </w:p>
    <w:bookmarkEnd w:id="3"/>
    <w:bookmarkStart w:name="z5" w:id="4"/>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 және 2020 жылғы 1 шілдеден бастап туындайтын құқықтық қатынастарда қолданылады.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 Төрағасының міндетін</w:t>
            </w:r>
          </w:p>
          <w:p>
            <w:pPr>
              <w:spacing w:after="20"/>
              <w:ind w:left="20"/>
              <w:jc w:val="both"/>
            </w:pPr>
            <w:r>
              <w:rPr>
                <w:rFonts w:ascii="Times New Roman"/>
                <w:b w:val="false"/>
                <w:i/>
                <w:color w:val="000000"/>
                <w:sz w:val="20"/>
              </w:rPr>
              <w:t>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Назаренко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