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d285" w14:textId="e39d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20 қазандағы № 128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11-бабының </w:t>
      </w:r>
      <w:r>
        <w:rPr>
          <w:rFonts w:ascii="Times New Roman"/>
          <w:b w:val="false"/>
          <w:i w:val="false"/>
          <w:color w:val="000000"/>
          <w:sz w:val="28"/>
        </w:rPr>
        <w:t>17-тармағына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Алқасының шешімдеріне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сәуірден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 Төрағасының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шешімдеріне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Еуразиялық экономикалық комиссия Алқасының 2018 жылғы 10 сәуірдегі № 51 шешімімен бекітілген Еуразиялық экономикалық одақтың кедендік аумағына су көлігімен әкелу болжанатын тауарлар туралы алдын ала ақпаратты ұсыну </w:t>
      </w:r>
      <w:r>
        <w:rPr>
          <w:rFonts w:ascii="Times New Roman"/>
          <w:b w:val="false"/>
          <w:i w:val="false"/>
          <w:color w:val="000000"/>
          <w:sz w:val="28"/>
        </w:rPr>
        <w:t>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5-тармақтың </w:t>
      </w:r>
      <w:r>
        <w:rPr>
          <w:rFonts w:ascii="Times New Roman"/>
          <w:b w:val="false"/>
          <w:i w:val="false"/>
          <w:color w:val="000000"/>
          <w:sz w:val="28"/>
        </w:rPr>
        <w:t>"д"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"кейінгі келу" деген сөздерден кейін "(болған жағдайда)" деген сөздермен толықтырылсын;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"б"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"б) алдын ала ақпарат Одақтың кедендік аумағында мүше мемлекеттің халықтың санитариялық-эпидемиологиялық саламаттығы саласындағы уәкілетті органының халықаралық тасымалдың көлік құралдары мен адамдарға санитариялық-эпидемиологиялық қадағалау (бақылау) жүргізуге қатысты бөлігінде шешім қабылдауын талап ететін кедендік операцияларды жасау үшін берілген жағдайда: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Тәртіптің 5-тармағында көрсетілген мәліметтер;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теңіз медициналық-санитариялық декларациясына сәйкес ұсынылатын мәліметтер не портта еркін практикаға рұқсат ету (шектеу) туралы және халықаралық тасымалдау көлік құралын санитариялық айлақта (санитариялық рейдте) орналастыру қажеттілігі (қажеттіліктің болмауы) туралы мәліметтер;";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"г"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"(Еуразиялық экономикалық комиссияның транзиттік декларацияны толтыру тәртібін белгілейтін актісінің ережелерін ескере отырып)" деген сөздермен толықтырылсын;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"е" тармақшамен толықтырылсын: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"е) кеме мүше мемлекеттің ішкі теңіз суларында, аумақтық теңізінде, айрықша экономикалық аймағында және құрлықтық шельфінде алынған (ауланған) және (немесе) өндірілген теңіз кәсібі өнімін жеткізуді жүзеге асырғанда.";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"құжаттау" деген сөзден кейін "жалпы" деген сөзбен толықтырылсын.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комиссия Алқасының 2018 жылғы 17 сәуірдегі № 56 шешімімен бекітілген Еуразиялық экономикалық одақтың кедендік аумағына автомобиль көлігімен әкелу болжанатын тауарлар туралы алдын ала ақпаратты ұсыну </w:t>
      </w:r>
      <w:r>
        <w:rPr>
          <w:rFonts w:ascii="Times New Roman"/>
          <w:b w:val="false"/>
          <w:i w:val="false"/>
          <w:color w:val="000000"/>
          <w:sz w:val="28"/>
        </w:rPr>
        <w:t>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Алдын ала ақпарат тауарлар Одақтың кедендік аумағына келгенге дейін, бірақ кеден органына тауарлардың Одақтың кедендік аумағына келуі туралы хабарлауға дейін 2 сағаттан кешіктірмей ұсынылады.";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"э" және "ю" тармақшалармен толықтырылсын: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"э) көлік құралының (тартқыштың) типі мен моделі, тіркеменің (тіркемелердің) және (немесе) жартылай тіркеменің типі, маркасы және моделі (бар болған жағдайда);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ю) жүргізушінің тегі, аты, әкесінің аты (бар болған жағдайда).";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 ", Қырғыз Республикасы және Ресей Федерациясы" деген сөздер "және Қырғыз Республикасы" деген сөздермен ауыстырылсын;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"Ресей Федерациясы үшін Кодекстің 11-бабының 2-тармағы </w:t>
      </w:r>
      <w:r>
        <w:rPr>
          <w:rFonts w:ascii="Times New Roman"/>
          <w:b w:val="false"/>
          <w:i w:val="false"/>
          <w:color w:val="000000"/>
          <w:sz w:val="28"/>
        </w:rPr>
        <w:t>1-тармақшасында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мақсаттарда ұсынылатын алдын ала ақпарат осы Тәртіптің 5-тармағының "а" – "ф" және "щ" – "ю" тармақшаларында көзделген мәліметтерді қамтиды.";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"б"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"б) алдын ала ақпарат Кодекстің </w:t>
      </w:r>
      <w:r>
        <w:rPr>
          <w:rFonts w:ascii="Times New Roman"/>
          <w:b w:val="false"/>
          <w:i w:val="false"/>
          <w:color w:val="000000"/>
          <w:sz w:val="28"/>
        </w:rPr>
        <w:t>88-бабына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келу туралы хабарламаға байланысты кедендік операцияларды жасау үшін ұсынылған жағдайда – осы Тәртіптің 5-тармағының "а" – "ж" және "л" – "х" тармақшаларында көзделген мәліметтер;";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"б1" тармақшамен толықтырылсын: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"б1) алдын ала ақпарат Кодекстің 278-бабының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халықаралық тасымалдау көлік құралын декларациялаумен байланысты кедендік операцияларды жасау үшін ұсынылған жағдайда – осы Тәртіптің "а" – "д" және "з" – "к", "о", "с", "э" және "ю" тармақшаларында көзделген мәліметтер;";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"в" тармақша "(Еуразиялық экономикалық комиссияның транзиттік декларацияны толтыру тәртібін белгілейтін актісінің ережелерін ескере отырып)" деген сөздермен толықтырылсын;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"құжаттандыру" деген сөзден кейін "жалпы" деген сөзбен толықтырылсын.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Еуразиялық экономикалық комиссия Алқасының 2018 жылғы 17 сәуірдегі № 57 шешімімен бекітілген Еуразиялық экономикалық одақтың кедендік аумағына теміржол көлігімен әкелу болжанатын тауарлар туралы алдын ала ақпаратты ұсыну </w:t>
      </w:r>
      <w:r>
        <w:rPr>
          <w:rFonts w:ascii="Times New Roman"/>
          <w:b w:val="false"/>
          <w:i w:val="false"/>
          <w:color w:val="000000"/>
          <w:sz w:val="28"/>
        </w:rPr>
        <w:t>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мазмұндағы абзацтармен толықтырылсын: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Алдын ала ақпарат тауарлар Одақтың кедендік аумағына келгенге дейін, бірақ кеден органына тауарлардың Одақтың кедендік аумағына келуі туралы хабарлауға дейін 2 сағаттан кешіктірмей ұсынылады.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Алдын ала ақпарат осы Тәртіптің 12-тармағына сәйкес оны кейін түзетуге тәуелсіз кеден органы тіркеген сәттен бастап ұсынылды деп есептеледі.";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"а"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"а) алдын ала ақпарат Кодекстің </w:t>
      </w:r>
      <w:r>
        <w:rPr>
          <w:rFonts w:ascii="Times New Roman"/>
          <w:b w:val="false"/>
          <w:i w:val="false"/>
          <w:color w:val="000000"/>
          <w:sz w:val="28"/>
        </w:rPr>
        <w:t>88-бабына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тауарлардың Одақтың кедендік аумағына келуі туралы хабарлаумен байланысты кедендік операцияларды жасау үшін ұсынылған жағдайда: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Армения Республикасы үшін: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Тәртіптің 5-тармағында көрсетілген мәліметтер;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кемінде алғашқы 6 белгі деңгейінде ЕАЭО СЭҚ ТН сәйкес тауарлардың кодтары;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 қаптамаларының түрлері;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Беларусь Республикасы, Қазақстан Республикасы, Қырғыз Республикасы, Ресей Федерациясы үшін – осы Тәртіптің 5-тармағында көрсетілген мәліметтер;";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"б"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"халықаралық тасымалдау көлік құралының типі;";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"ж" тармақшада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"Кеден одағы Комиссиясының 2010 жылғы 18 маусымдағы № 289 шешімімен бекітілген Транзиттік декларацияны толтыру тәртібі туралы нұсқаулықтың" деген сөздер "Еуразиялық экономикалық комиссияның транзиттік декларацияны толтыру тәртібін белгілейтін актісінің" деген сөздермен ауыстырылсын;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"құжаттандыру" деген сөзден кейін "жалпы" деген сөзбен толықтырылсын.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Еуразиялық экономикалық комиссия Алқасының 2018 жылғы 24 сәуірдегі № 62 шешімімен бекітілген Еуразиялық экономикалық одақтың кедендік аумағына әуе көлігімен әкелу болжанатын тауарлар туралы алдын ала ақпаратты ұсыну </w:t>
      </w:r>
      <w:r>
        <w:rPr>
          <w:rFonts w:ascii="Times New Roman"/>
          <w:b w:val="false"/>
          <w:i w:val="false"/>
          <w:color w:val="000000"/>
          <w:sz w:val="28"/>
        </w:rPr>
        <w:t>тәртібінде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Алдын ала ақпарат тауарлар Одақтың кедендік аумағына келгенге дейін, бірақ кеден органына тауарлардың Одақтың кедендік аумағына келуі туралы хабарлауға дейін 2 сағаттан кешіктірмей ұсынылады.";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"ж" тармақшамен толықтырылсын: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"ж) Ресей Федерациясы үшін – Одаққа мүше мемлекеттің (бұдан әрі – мүше мемлекет) үшінші тараппен (бар болған жағдайда) халықаралық шартына сәйкес белгіленген тауарлар мен көлік құралдарын сәйкестендіргіш.";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тармақшаның сегізінші абзацында "Одаққа мүше мемлекеттің (бұдан әрі – мүше мемлекет)" деген сөздер "мүше мемлекеттің" деген сөздермен ауыстырылсын;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"б"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"халықаралық тасымалдау көлік құралының типі;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тасымалдау көлік құралының маркасы (бар болған жағдайда);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тасымалдау көлік құралының моделі (бар болған жағдайда);";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"в"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"алдын ала ақпарат мүше мемлекеттің халықтың санитариялық-эпидемиологиялық саламаттығы саласындағы уәкілетті органының Одақтың кедендік шекарасында халықаралық тасымалдау көлік құралдарын және адамдарды санитариялық-эпидемиологиялық қадағалауға (бақылауға) қатысты бөлігінде шешім қабылдауын талап ететін кедендік операцияларды жасау үшін ұсынылған жағдайда:";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"д"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"(Еуразиялық экономикалық комиссияның транзиттік декларацияны толтыру тәртібін белгілейтін актісінің ережелерін ескере отырып)" деген сөздермен толықтырылсын.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