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0800b" w14:textId="e3080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 Алқасының кейбір шешімдеріне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2020 жылғы 20 қазандағы № 129 шешімі</w:t>
      </w:r>
    </w:p>
    <w:p>
      <w:pPr>
        <w:spacing w:after="0"/>
        <w:ind w:left="0"/>
        <w:jc w:val="left"/>
      </w:pP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одақтың Кеден кодексінің 11-бабының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17-тармақтарына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 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комиссия Алқасының шешімдеріне өзгерістер енгізілсін.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сәуірден бастап күшіне енеді.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 Төрағасының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Назаренко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экономикалық комиссия Алқасының шешімдеріне енгізілетін ӨЗГЕРІСТЕР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Еуразиялық экономикалық комиссия Алқасының "Еуразиялық экономикалық одақтың кедендік аумағына әкелу болжанатын тауарлар туралы алдын ала ақпаратты тіркеу тәртібі туралы" 2018 жылғы 10 сәуірдегі № 52 шешімінің 1-тармағының </w:t>
      </w:r>
      <w:r>
        <w:rPr>
          <w:rFonts w:ascii="Times New Roman"/>
          <w:b w:val="false"/>
          <w:i w:val="false"/>
          <w:color w:val="000000"/>
          <w:sz w:val="28"/>
        </w:rPr>
        <w:t>"и"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"и) алдын ала ақпарат қайта ұсынылған жағдайда оған жаңа тіркеу нөмірі беріледі. Бұрын берілген тіркеу нөмірі жарамсыз деп танылады және осы тармақтың "е" тармақшасына сәйкес жарияланған мәліметтерден алып тасталады.".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Еуразиялық экономикалық комиссия Алқасының 2018 жылғы 25 желтоқсандағы № 214 шешімімен бекітілген Электрондық құжат түрінде ұсынылған алдын ала ақпаратты пайдалану тәртібінің 13-тармағының </w:t>
      </w:r>
      <w:r>
        <w:rPr>
          <w:rFonts w:ascii="Times New Roman"/>
          <w:b w:val="false"/>
          <w:i w:val="false"/>
          <w:color w:val="000000"/>
          <w:sz w:val="28"/>
        </w:rPr>
        <w:t>"б"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"в"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"б) автомобиль көлігімен тасымалданатын тауарлар үшін – Еуразиялық экономикалық одақтың кедендік аумағына автомобиль көлігімен әкелу болжанатын тауарлар туралы алдын ала ақпаратты ұсыну тәртібінің 17-тармағының "б" тармақшасына;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теміржол көлігімен тасымалданатын тауарлар үшін – Еуразиялық экономикалық комиссия Алқасының 2018 жылғы 17 сәуірдегі № 57 шешімімен бекітілген Еуразиялық экономикалық одақтың кедендік аумағына теміржол көлігімен әкелу болжанатын тауарлар туралы алдын ала ақпаратты ұсыну тәртібінің 6-тармағының </w:t>
      </w:r>
      <w:r>
        <w:rPr>
          <w:rFonts w:ascii="Times New Roman"/>
          <w:b w:val="false"/>
          <w:i w:val="false"/>
          <w:color w:val="000000"/>
          <w:sz w:val="28"/>
        </w:rPr>
        <w:t>"а" тармақшасына</w:t>
      </w:r>
      <w:r>
        <w:rPr>
          <w:rFonts w:ascii="Times New Roman"/>
          <w:b w:val="false"/>
          <w:i w:val="false"/>
          <w:color w:val="000000"/>
          <w:sz w:val="28"/>
        </w:rPr>
        <w:t>;".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