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1430" w14:textId="fa61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декларацияның және транзиттік декларацияның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27 қазандағы № 133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16 қаңтардағы № 2 шешімімен бекітілген Тауарларға арналған декларацияның және транзиттік декларацияның </w:t>
      </w:r>
      <w:r>
        <w:rPr>
          <w:rFonts w:ascii="Times New Roman"/>
          <w:b w:val="false"/>
          <w:i w:val="false"/>
          <w:color w:val="000000"/>
          <w:sz w:val="28"/>
        </w:rPr>
        <w:t>құрылымы мен форматына</w:t>
      </w:r>
      <w:r>
        <w:rPr>
          <w:rFonts w:ascii="Times New Roman"/>
          <w:b w:val="false"/>
          <w:i w:val="false"/>
          <w:color w:val="000000"/>
          <w:sz w:val="28"/>
        </w:rPr>
        <w:t xml:space="preserve"> өзгерістер енгізілсін.</w:t>
      </w:r>
    </w:p>
    <w:bookmarkStart w:name="z3" w:id="0"/>
    <w:p>
      <w:pPr>
        <w:spacing w:after="0"/>
        <w:ind w:left="0"/>
        <w:jc w:val="both"/>
      </w:pPr>
      <w:r>
        <w:rPr>
          <w:rFonts w:ascii="Times New Roman"/>
          <w:b w:val="false"/>
          <w:i w:val="false"/>
          <w:color w:val="000000"/>
          <w:sz w:val="28"/>
        </w:rPr>
        <w:t>
      2. Осы Шешім 2021 жылғы 1 сәуірден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27 қазандағы</w:t>
            </w:r>
            <w:r>
              <w:br/>
            </w:r>
            <w:r>
              <w:rPr>
                <w:rFonts w:ascii="Times New Roman"/>
                <w:b w:val="false"/>
                <w:i w:val="false"/>
                <w:color w:val="000000"/>
                <w:sz w:val="20"/>
              </w:rPr>
              <w:t>№ 133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3-бағанның 3-позициясындағы "1.1.0" деген цифрлар "1.2.0" деген цифрлармен ауыстырылсын;</w:t>
      </w:r>
    </w:p>
    <w:bookmarkStart w:name="z7" w:id="1"/>
    <w:p>
      <w:pPr>
        <w:spacing w:after="0"/>
        <w:ind w:left="0"/>
        <w:jc w:val="both"/>
      </w:pPr>
      <w:r>
        <w:rPr>
          <w:rFonts w:ascii="Times New Roman"/>
          <w:b w:val="false"/>
          <w:i w:val="false"/>
          <w:color w:val="000000"/>
          <w:sz w:val="28"/>
        </w:rPr>
        <w:t>
      б) 3-бағандағы 6-позиция мынадай редакцияда жазылсын:</w:t>
      </w:r>
    </w:p>
    <w:bookmarkEnd w:id="1"/>
    <w:p>
      <w:pPr>
        <w:spacing w:after="0"/>
        <w:ind w:left="0"/>
        <w:jc w:val="both"/>
      </w:pPr>
      <w:r>
        <w:rPr>
          <w:rFonts w:ascii="Times New Roman"/>
          <w:b w:val="false"/>
          <w:i w:val="false"/>
          <w:color w:val="000000"/>
          <w:sz w:val="28"/>
        </w:rPr>
        <w:t>
      "urn: EEC:R:036:GoodsDeclaration:v1.2.0";</w:t>
      </w:r>
    </w:p>
    <w:bookmarkStart w:name="z8" w:id="2"/>
    <w:p>
      <w:pPr>
        <w:spacing w:after="0"/>
        <w:ind w:left="0"/>
        <w:jc w:val="both"/>
      </w:pPr>
      <w:r>
        <w:rPr>
          <w:rFonts w:ascii="Times New Roman"/>
          <w:b w:val="false"/>
          <w:i w:val="false"/>
          <w:color w:val="000000"/>
          <w:sz w:val="28"/>
        </w:rPr>
        <w:t>
      в) 3-бағандағы 8-позиция мынадай редакцияда жазылсын:</w:t>
      </w:r>
    </w:p>
    <w:bookmarkEnd w:id="2"/>
    <w:p>
      <w:pPr>
        <w:spacing w:after="0"/>
        <w:ind w:left="0"/>
        <w:jc w:val="both"/>
      </w:pPr>
      <w:r>
        <w:rPr>
          <w:rFonts w:ascii="Times New Roman"/>
          <w:b w:val="false"/>
          <w:i w:val="false"/>
          <w:color w:val="000000"/>
          <w:sz w:val="28"/>
        </w:rPr>
        <w:t>
      "EEC_R_036_GoodsDeclaration_v1.2.0.xsd".</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"3-кесте</w:t>
      </w:r>
    </w:p>
    <w:bookmarkEnd w:id="3"/>
    <w:bookmarkStart w:name="z11" w:id="4"/>
    <w:p>
      <w:pPr>
        <w:spacing w:after="0"/>
        <w:ind w:left="0"/>
        <w:jc w:val="left"/>
      </w:pPr>
      <w:r>
        <w:rPr>
          <w:rFonts w:ascii="Times New Roman"/>
          <w:b/>
          <w:i w:val="false"/>
          <w:color w:val="000000"/>
        </w:rPr>
        <w:t xml:space="preserve"> Тауарларға арналған декларация және транзиттік декларация құрылымының деректемелік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r>
              <w:rPr>
                <w:rFonts w:ascii="Times New Roman"/>
                <w:b/>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Электрондық құжаттың (мәліметтердің) коды </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"R.036"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бірмәнді сәйкестендіретін символдардың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күннің және уақыттың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YYYY-MM-DDThh:mm:ss.ccc±hh:mm шаблонына сәйкес келтірілетін Дүниежүзілік уақытпен арадағы айырма көрсетілген жергілікті уақыт мәні түріндегі электрондық құжаттың (мәліметтердің) қалыптасу күнін қамтуға тиіс, мұнда ссс - миллисекундтың мәнін белгілейтін символдар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Декларацияның типі</w:t>
            </w:r>
          </w:p>
          <w:p>
            <w:pPr>
              <w:spacing w:after="20"/>
              <w:ind w:left="20"/>
              <w:jc w:val="both"/>
            </w:pPr>
            <w:r>
              <w:rPr>
                <w:rFonts w:ascii="Times New Roman"/>
                <w:b w:val="false"/>
                <w:i w:val="false"/>
                <w:color w:val="000000"/>
                <w:sz w:val="20"/>
              </w:rPr>
              <w:t>
(casdo:‌Declaration‌Kind‌Code)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 "ИМ", "ЭК", "ТТ"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кедендік рәсімнің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кедендік рәсімдер түрлерінің сыныптауышына сәйкес кодтың мәні немесе керек-жарақтарды декларациялау кезінде - "00"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тасу (тасымалдау) ерекшелігінің коды</w:t>
            </w:r>
          </w:p>
          <w:p>
            <w:pPr>
              <w:spacing w:after="20"/>
              <w:ind w:left="20"/>
              <w:jc w:val="both"/>
            </w:pPr>
            <w:r>
              <w:rPr>
                <w:rFonts w:ascii="Times New Roman"/>
                <w:b w:val="false"/>
                <w:i w:val="false"/>
                <w:color w:val="000000"/>
                <w:sz w:val="20"/>
              </w:rPr>
              <w:t>
(casdo:‌Transit‌Procedure‌Code)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 қолдану кезінде тауарларды тасу (тасымалдау)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casdo:‌Transit‌Procedure‌Code‌Type (M.CA.SDT.00713)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 "ИМ", "ЭК", "ТР", "ВТ",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Транзиттік декларацияда декларацияланатын тауарлардың тағайындалған коды</w:t>
            </w:r>
          </w:p>
          <w:p>
            <w:pPr>
              <w:spacing w:after="20"/>
              <w:ind w:left="20"/>
              <w:jc w:val="both"/>
            </w:pPr>
            <w:r>
              <w:rPr>
                <w:rFonts w:ascii="Times New Roman"/>
                <w:b w:val="false"/>
                <w:i w:val="false"/>
                <w:color w:val="000000"/>
                <w:sz w:val="20"/>
              </w:rPr>
              <w:t>
(casdo:‌Transit‌Feature‌Code)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толтыру ерекшелігін көрсететін тауарлардың тағайындалған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csdo:‌Code1to3‌Type (M.SDT.00314)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ХПЖ –халықаралық пошта жөнелтілімдерін кедендік декларациялаған кезде;</w:t>
            </w:r>
          </w:p>
          <w:p>
            <w:pPr>
              <w:spacing w:after="20"/>
              <w:ind w:left="20"/>
              <w:jc w:val="both"/>
            </w:pPr>
            <w:r>
              <w:rPr>
                <w:rFonts w:ascii="Times New Roman"/>
                <w:b w:val="false"/>
                <w:i w:val="false"/>
                <w:color w:val="000000"/>
                <w:sz w:val="20"/>
              </w:rPr>
              <w:t>
ЖТ – жеке пайдалануға арналған тауарларды және (немесе) жеке пайдалануға арналған көлік құралдарын кедендік декларациялау кезінде;</w:t>
            </w:r>
          </w:p>
          <w:p>
            <w:pPr>
              <w:spacing w:after="20"/>
              <w:ind w:left="20"/>
              <w:jc w:val="both"/>
            </w:pPr>
            <w:r>
              <w:rPr>
                <w:rFonts w:ascii="Times New Roman"/>
                <w:b w:val="false"/>
                <w:i w:val="false"/>
                <w:color w:val="000000"/>
                <w:sz w:val="20"/>
              </w:rPr>
              <w:t>
ӘЧ – 2018 жылғы  FIFA футболдан әлем чемпионатын және 2017 жылғы FIFA Конфедерациялар кубогын, футболдан UEFA 2020 ылғы Еуропа чемпионатын  ұйымдастыру және  өткізу кезінде немесе оларға дайындық жөніндегі жаттығу іс-шараларын өткізу кезінде.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декларациялау ерекшелігінің коды</w:t>
            </w:r>
          </w:p>
          <w:p>
            <w:pPr>
              <w:spacing w:after="20"/>
              <w:ind w:left="20"/>
              <w:jc w:val="both"/>
            </w:pPr>
            <w:r>
              <w:rPr>
                <w:rFonts w:ascii="Times New Roman"/>
                <w:b w:val="false"/>
                <w:i w:val="false"/>
                <w:color w:val="000000"/>
                <w:sz w:val="20"/>
              </w:rPr>
              <w:t>
(casdo:‌Declaration‌Feature‌Code)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декларациялау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casdo:‌Declaration‌Feature‌Code‌Type (M.CA.SDT.00192)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 кедендік декларациялау ерекшелігі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ерекшелігінің коды (casdo:DeclarationFeatureCode)" деректемесі толтырылған жағдайда  атрибут "2007"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Электрондық құжаттың белгісі</w:t>
            </w:r>
          </w:p>
          <w:p>
            <w:pPr>
              <w:spacing w:after="20"/>
              <w:ind w:left="20"/>
              <w:jc w:val="both"/>
            </w:pPr>
            <w:r>
              <w:rPr>
                <w:rFonts w:ascii="Times New Roman"/>
                <w:b w:val="false"/>
                <w:i w:val="false"/>
                <w:color w:val="000000"/>
                <w:sz w:val="20"/>
              </w:rPr>
              <w:t>
(casdo:‌EDoc‌Indicator‌Code)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casdo:‌EDoc‌Indicator‌Code‌Type (M.CA.SDT.00201)</w:t>
            </w:r>
          </w:p>
          <w:p>
            <w:pPr>
              <w:spacing w:after="20"/>
              <w:ind w:left="20"/>
              <w:jc w:val="both"/>
            </w:pPr>
            <w:r>
              <w:rPr>
                <w:rFonts w:ascii="Times New Roman"/>
                <w:b w:val="false"/>
                <w:i w:val="false"/>
                <w:color w:val="000000"/>
                <w:sz w:val="20"/>
              </w:rPr>
              <w:t>
Электрондық құжатты ұсыну белгісінің кодтық белгіленімі.</w:t>
            </w:r>
          </w:p>
          <w:p>
            <w:pPr>
              <w:spacing w:after="20"/>
              <w:ind w:left="20"/>
              <w:jc w:val="both"/>
            </w:pPr>
            <w:r>
              <w:rPr>
                <w:rFonts w:ascii="Times New Roman"/>
                <w:b w:val="false"/>
                <w:i w:val="false"/>
                <w:color w:val="000000"/>
                <w:sz w:val="20"/>
              </w:rPr>
              <w:t>
Шаблон: (ЭД)|(ОО)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ЭД – егер тауарларға арналған декларация немесе транзиттік декларация электрондық құжат түрінде қалыптастырылса;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кедендік декларация ретінде пайдалану коды</w:t>
            </w:r>
          </w:p>
          <w:p>
            <w:pPr>
              <w:spacing w:after="20"/>
              <w:ind w:left="20"/>
              <w:jc w:val="both"/>
            </w:pPr>
            <w:r>
              <w:rPr>
                <w:rFonts w:ascii="Times New Roman"/>
                <w:b w:val="false"/>
                <w:i w:val="false"/>
                <w:color w:val="000000"/>
                <w:sz w:val="20"/>
              </w:rPr>
              <w:t>
(casdo:‌Doc‌Usage‌Code)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(тасымал), коммерциялық және (немесе) өзге де құжаттарды тауарларға арналған декларация немесе транзиттік декларация ретінде пайдаланудың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(тасымал), коммерциялық және (немесе) өзге де құжаттарды тауарларға арналған декларация ретінде пайдалану кезінде - деректеме "СД" мәнін қамтуға тиіс.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Парақтардың саны</w:t>
            </w:r>
          </w:p>
          <w:p>
            <w:pPr>
              <w:spacing w:after="20"/>
              <w:ind w:left="20"/>
              <w:jc w:val="both"/>
            </w:pPr>
            <w:r>
              <w:rPr>
                <w:rFonts w:ascii="Times New Roman"/>
                <w:b w:val="false"/>
                <w:i w:val="false"/>
                <w:color w:val="000000"/>
                <w:sz w:val="20"/>
              </w:rPr>
              <w:t>
(csdo:‌Page‌Quantity)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Түсіру ерекшеліктерінің саны</w:t>
            </w:r>
          </w:p>
          <w:p>
            <w:pPr>
              <w:spacing w:after="20"/>
              <w:ind w:left="20"/>
              <w:jc w:val="both"/>
            </w:pPr>
            <w:r>
              <w:rPr>
                <w:rFonts w:ascii="Times New Roman"/>
                <w:b w:val="false"/>
                <w:i w:val="false"/>
                <w:color w:val="000000"/>
                <w:sz w:val="20"/>
              </w:rPr>
              <w:t>
(casdo:‌Loading‌Lists‌Quantity)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түсіру ерекшеліктерінің немесе көлік (тасымал), коммерциялық және (немесе) өзге де құжаттардың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Тиеу ерекшеліктері парақтарының саны</w:t>
            </w:r>
          </w:p>
          <w:p>
            <w:pPr>
              <w:spacing w:after="20"/>
              <w:ind w:left="20"/>
              <w:jc w:val="both"/>
            </w:pPr>
            <w:r>
              <w:rPr>
                <w:rFonts w:ascii="Times New Roman"/>
                <w:b w:val="false"/>
                <w:i w:val="false"/>
                <w:color w:val="000000"/>
                <w:sz w:val="20"/>
              </w:rPr>
              <w:t>
(casdo:‌Loading‌Lists‌Page‌Quantity)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ерекшеліктері парақтарының немесе көлік (тасымалдау), коммерциялық және (немесе) өзге де құжаттардың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Тауарлардың саны</w:t>
            </w:r>
          </w:p>
          <w:p>
            <w:pPr>
              <w:spacing w:after="20"/>
              <w:ind w:left="20"/>
              <w:jc w:val="both"/>
            </w:pPr>
            <w:r>
              <w:rPr>
                <w:rFonts w:ascii="Times New Roman"/>
                <w:b w:val="false"/>
                <w:i w:val="false"/>
                <w:color w:val="000000"/>
                <w:sz w:val="20"/>
              </w:rPr>
              <w:t>
(casdo:‌Goods‌Quantity)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мөлшері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Декларант (өтініш беруші)</w:t>
            </w:r>
          </w:p>
          <w:p>
            <w:pPr>
              <w:spacing w:after="20"/>
              <w:ind w:left="20"/>
              <w:jc w:val="both"/>
            </w:pPr>
            <w:r>
              <w:rPr>
                <w:rFonts w:ascii="Times New Roman"/>
                <w:b w:val="false"/>
                <w:i w:val="false"/>
                <w:color w:val="000000"/>
                <w:sz w:val="20"/>
              </w:rPr>
              <w:t>
(cacdo:‌Declarant‌Details)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cacdo:‌Declarant‌Details‌Type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нөмір (код)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Қазақстан Республикасында және Ресей Федерациясында пайдаланылады.</w:t>
            </w:r>
          </w:p>
          <w:p>
            <w:pPr>
              <w:spacing w:after="20"/>
              <w:ind w:left="20"/>
              <w:jc w:val="both"/>
            </w:pPr>
            <w:r>
              <w:rPr>
                <w:rFonts w:ascii="Times New Roman"/>
                <w:b w:val="false"/>
                <w:i w:val="false"/>
                <w:color w:val="000000"/>
                <w:sz w:val="20"/>
              </w:rPr>
              <w:t>
Армения Республикасында және Ресей Федерациясында деректеме Тауарларға арналған декларацияны толтыру тәртібінің 15-тармағы 12-тармақшасының бесінші және алтыншы абзацтарына сәйкес (кестеден кейін) мәліметтерді көрсетуге арналған.</w:t>
            </w:r>
          </w:p>
          <w:p>
            <w:pPr>
              <w:spacing w:after="20"/>
              <w:ind w:left="20"/>
              <w:jc w:val="both"/>
            </w:pPr>
            <w:r>
              <w:rPr>
                <w:rFonts w:ascii="Times New Roman"/>
                <w:b w:val="false"/>
                <w:i w:val="false"/>
                <w:color w:val="000000"/>
                <w:sz w:val="20"/>
              </w:rPr>
              <w:t>
Қазақстан Республикасында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мыналарды:</w:t>
            </w:r>
          </w:p>
          <w:p>
            <w:pPr>
              <w:spacing w:after="20"/>
              <w:ind w:left="20"/>
              <w:jc w:val="both"/>
            </w:pPr>
            <w:r>
              <w:rPr>
                <w:rFonts w:ascii="Times New Roman"/>
                <w:b w:val="false"/>
                <w:i w:val="false"/>
                <w:color w:val="000000"/>
                <w:sz w:val="20"/>
              </w:rPr>
              <w:t>
Армения Республикасында "АМ" мәнін;</w:t>
            </w:r>
          </w:p>
          <w:p>
            <w:pPr>
              <w:spacing w:after="20"/>
              <w:ind w:left="20"/>
              <w:jc w:val="both"/>
            </w:pPr>
            <w:r>
              <w:rPr>
                <w:rFonts w:ascii="Times New Roman"/>
                <w:b w:val="false"/>
                <w:i w:val="false"/>
                <w:color w:val="000000"/>
                <w:sz w:val="20"/>
              </w:rPr>
              <w:t>
Қазақстан Республикасында "KZ" мәнін;</w:t>
            </w:r>
          </w:p>
          <w:p>
            <w:pPr>
              <w:spacing w:after="20"/>
              <w:ind w:left="20"/>
              <w:jc w:val="both"/>
            </w:pPr>
            <w:r>
              <w:rPr>
                <w:rFonts w:ascii="Times New Roman"/>
                <w:b w:val="false"/>
                <w:i w:val="false"/>
                <w:color w:val="000000"/>
                <w:sz w:val="20"/>
              </w:rPr>
              <w:t xml:space="preserve">
Ресей Федерациясында "RU"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НЗОУ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17.14.11.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 Тұлғаның тізілімге енгізілгендігін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уәкілетті экономикалық операторлар тізіліміне енгізу туралы куәлік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уәкілетті экономикалық оператордың тізіліміне енгізу туралы куәліктің нөмірінде куәліктің типі туралы мәліметтер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 партиясы</w:t>
            </w:r>
          </w:p>
          <w:p>
            <w:pPr>
              <w:spacing w:after="20"/>
              <w:ind w:left="20"/>
              <w:jc w:val="both"/>
            </w:pPr>
            <w:r>
              <w:rPr>
                <w:rFonts w:ascii="Times New Roman"/>
                <w:b w:val="false"/>
                <w:i w:val="false"/>
                <w:color w:val="000000"/>
                <w:sz w:val="20"/>
              </w:rPr>
              <w:t>
(cacdo:‌Declaration‌Goods‌Shipment‌Details)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cacdo:‌Declaration‌Goods‌Shipment‌Details‌Type (M.CA.CDT.00184)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Жөнелтуші ел</w:t>
            </w:r>
          </w:p>
          <w:p>
            <w:pPr>
              <w:spacing w:after="20"/>
              <w:ind w:left="20"/>
              <w:jc w:val="both"/>
            </w:pPr>
            <w:r>
              <w:rPr>
                <w:rFonts w:ascii="Times New Roman"/>
                <w:b w:val="false"/>
                <w:i w:val="false"/>
                <w:color w:val="000000"/>
                <w:sz w:val="20"/>
              </w:rPr>
              <w:t>
(cacdo:‌Departure‌Country‌Details)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Межелі ел </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 кодын немесе мына мәндердің бірін қамтуға тиіс:</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99 – әртүрлі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әлем елдерінің сыныптауышына сәйкес коды "Елдің коды (casdo:CACountryCode)" деректемесінде қамтылатын елдің қысқаша атауын немесе мына мәндердің бірін қамтуға тиіс: "белгісіз", "әртүрлі", егер "Елдің коды (casdo:CACountryCode)" деректемесі мына мәндердің бірін қамтыса: тиісінше "00", "99"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Саудаласушы ел</w:t>
            </w:r>
          </w:p>
          <w:p>
            <w:pPr>
              <w:spacing w:after="20"/>
              <w:ind w:left="20"/>
              <w:jc w:val="both"/>
            </w:pPr>
            <w:r>
              <w:rPr>
                <w:rFonts w:ascii="Times New Roman"/>
                <w:b w:val="false"/>
                <w:i w:val="false"/>
                <w:color w:val="000000"/>
                <w:sz w:val="20"/>
              </w:rPr>
              <w:t>
(cacdo:‌Trade‌Country‌Details)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саудаласушы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cacdo:‌Trade‌Country‌Details‌Type (M.CA.CDT.00374)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әлем елдерінің сыныптауышына сәйкес елдің екі әріптік кодын қамтуға тиіс. </w:t>
            </w:r>
          </w:p>
          <w:p>
            <w:pPr>
              <w:spacing w:after="20"/>
              <w:ind w:left="20"/>
              <w:jc w:val="both"/>
            </w:pPr>
            <w:r>
              <w:rPr>
                <w:rFonts w:ascii="Times New Roman"/>
                <w:b w:val="false"/>
                <w:i w:val="false"/>
                <w:color w:val="000000"/>
                <w:sz w:val="20"/>
              </w:rPr>
              <w:t>
Беларусь Республикасында деректеме "00" - белгісіз мәнін қамтуы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Жеткізу шарттары</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белгіленімі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географиялық пункттің (келісілген жеткізу орнының)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шарт (келісімшарт) бағасы валютасындағы немесе төлем (бағалау) валютасындағы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рәсіміне сәйкес халықаралық пошта жөнелтімдерін кедендік декларациялау кезінде - "ООО"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Жиынтық (жалпы) сома</w:t>
            </w:r>
          </w:p>
          <w:p>
            <w:pPr>
              <w:spacing w:after="20"/>
              <w:ind w:left="20"/>
              <w:jc w:val="both"/>
            </w:pPr>
            <w:r>
              <w:rPr>
                <w:rFonts w:ascii="Times New Roman"/>
                <w:b w:val="false"/>
                <w:i w:val="false"/>
                <w:color w:val="000000"/>
                <w:sz w:val="20"/>
              </w:rPr>
              <w:t>
(casdo:‌Total‌Amount)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бағасы валютасының немесе төлем (бағалау)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аз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Жөнелтуші </w:t>
            </w:r>
          </w:p>
          <w:p>
            <w:pPr>
              <w:spacing w:after="20"/>
              <w:ind w:left="20"/>
              <w:jc w:val="both"/>
            </w:pPr>
            <w:r>
              <w:rPr>
                <w:rFonts w:ascii="Times New Roman"/>
                <w:b w:val="false"/>
                <w:i w:val="false"/>
                <w:color w:val="000000"/>
                <w:sz w:val="20"/>
              </w:rPr>
              <w:t>
(cacdo:‌Consignor‌Details)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нөмір (код)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НЗОУ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қамтылуға тиіс – жөнелтуші туралы мәліметтер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толтырған кезде "1" - контрагент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Алушы </w:t>
            </w:r>
          </w:p>
          <w:p>
            <w:pPr>
              <w:spacing w:after="20"/>
              <w:ind w:left="20"/>
              <w:jc w:val="both"/>
            </w:pPr>
            <w:r>
              <w:rPr>
                <w:rFonts w:ascii="Times New Roman"/>
                <w:b w:val="false"/>
                <w:i w:val="false"/>
                <w:color w:val="000000"/>
                <w:sz w:val="20"/>
              </w:rPr>
              <w:t>
(cacdo:‌Consignee‌Details)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нөмір (код)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НЗОУ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 алушы туралы мәліметтер қамтылуға тиіс, тауарларға арналған декларацияның 14-бағанында мәлімдеуге жататын мәліметтер қайталанады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1 – контрагент;</w:t>
            </w:r>
          </w:p>
          <w:p>
            <w:pPr>
              <w:spacing w:after="20"/>
              <w:ind w:left="20"/>
              <w:jc w:val="both"/>
            </w:pPr>
            <w:r>
              <w:rPr>
                <w:rFonts w:ascii="Times New Roman"/>
                <w:b w:val="false"/>
                <w:i w:val="false"/>
                <w:color w:val="000000"/>
                <w:sz w:val="20"/>
              </w:rPr>
              <w:t>
2 – тізім бойынша әртүрлі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 Қаржылық реттеу үшін жауапты тұлға </w:t>
            </w:r>
          </w:p>
          <w:p>
            <w:pPr>
              <w:spacing w:after="20"/>
              <w:ind w:left="20"/>
              <w:jc w:val="both"/>
            </w:pPr>
            <w:r>
              <w:rPr>
                <w:rFonts w:ascii="Times New Roman"/>
                <w:b w:val="false"/>
                <w:i w:val="false"/>
                <w:color w:val="000000"/>
                <w:sz w:val="20"/>
              </w:rPr>
              <w:t>
(cacdo:‌Financial‌Settlement‌Subject‌Details)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реттеу үшін жауапты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cacdo:‌Customs‌Document‌Subject‌Details‌Type (M.CA.CDT.00132)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нөмір (код)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НЗОУ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18.10.13.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 қаржылық реттеуге жауапты тұлға туралы мәліметтер қамтылуға тиіс,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Жалпы кедендік құн</w:t>
            </w:r>
          </w:p>
          <w:p>
            <w:pPr>
              <w:spacing w:after="20"/>
              <w:ind w:left="20"/>
              <w:jc w:val="both"/>
            </w:pPr>
            <w:r>
              <w:rPr>
                <w:rFonts w:ascii="Times New Roman"/>
                <w:b w:val="false"/>
                <w:i w:val="false"/>
                <w:color w:val="000000"/>
                <w:sz w:val="20"/>
              </w:rPr>
              <w:t>
(casdo:‌Total‌Customs‌Value‌Amount)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 (casdo:TotalCustomsValueAmount)"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 (casdo:TotalCustomsValueAmount)"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Шығарылған елі</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не мына мәндердің бірін қамтуға тиіс:</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99 – әртүрлі;</w:t>
            </w:r>
          </w:p>
          <w:p>
            <w:pPr>
              <w:spacing w:after="20"/>
              <w:ind w:left="20"/>
              <w:jc w:val="both"/>
            </w:pPr>
            <w:r>
              <w:rPr>
                <w:rFonts w:ascii="Times New Roman"/>
                <w:b w:val="false"/>
                <w:i w:val="false"/>
                <w:color w:val="000000"/>
                <w:sz w:val="20"/>
              </w:rPr>
              <w:t>
EU – Еуроодақ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немесе егер "Елдің коды (casdo:CACountryCode)" деректемесі тиісінше: "00", "99", "EU" мәндерінің бірін қамтыса, мына: "белгісіз", "әртүрлі", "Еуроодақ" мәндерінің бірін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18.14. Мәміленің сипаты </w:t>
            </w:r>
          </w:p>
          <w:p>
            <w:pPr>
              <w:spacing w:after="20"/>
              <w:ind w:left="20"/>
              <w:jc w:val="both"/>
            </w:pPr>
            <w:r>
              <w:rPr>
                <w:rFonts w:ascii="Times New Roman"/>
                <w:b w:val="false"/>
                <w:i w:val="false"/>
                <w:color w:val="000000"/>
                <w:sz w:val="20"/>
              </w:rPr>
              <w:t>
(cacdo:‌Transaction‌Nature‌Details)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cacdo:‌Transaction‌Nature‌Details‌Type (M.CA.CDT.00436)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 Мәміле сипатының коды</w:t>
            </w:r>
          </w:p>
          <w:p>
            <w:pPr>
              <w:spacing w:after="20"/>
              <w:ind w:left="20"/>
              <w:jc w:val="both"/>
            </w:pPr>
            <w:r>
              <w:rPr>
                <w:rFonts w:ascii="Times New Roman"/>
                <w:b w:val="false"/>
                <w:i w:val="false"/>
                <w:color w:val="000000"/>
                <w:sz w:val="20"/>
              </w:rPr>
              <w:t>
(casdo:‌Transaction‌Nature‌Code)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casdo:‌Transaction‌Nature‌Code‌Type (M.CA.SDT.00311)</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мәміле сипатының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 Сыртқы экономикалық мәміле ерекшелігінің коды</w:t>
            </w:r>
          </w:p>
          <w:p>
            <w:pPr>
              <w:spacing w:after="20"/>
              <w:ind w:left="20"/>
              <w:jc w:val="both"/>
            </w:pPr>
            <w:r>
              <w:rPr>
                <w:rFonts w:ascii="Times New Roman"/>
                <w:b w:val="false"/>
                <w:i w:val="false"/>
                <w:color w:val="000000"/>
                <w:sz w:val="20"/>
              </w:rPr>
              <w:t>
(casdo:‌Transaction‌Feature‌Code)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casdo:‌Transaction‌Feature‌Code‌Type (M.CA.SDT.00184)</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сыртқы экономикалық мәміле ерекшеліктерінің сыныптауышына сәйкес кодтың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Тауарларды тасымалдау туралы мәліметтер</w:t>
            </w:r>
          </w:p>
          <w:p>
            <w:pPr>
              <w:spacing w:after="20"/>
              <w:ind w:left="20"/>
              <w:jc w:val="both"/>
            </w:pPr>
            <w:r>
              <w:rPr>
                <w:rFonts w:ascii="Times New Roman"/>
                <w:b w:val="false"/>
                <w:i w:val="false"/>
                <w:color w:val="000000"/>
                <w:sz w:val="20"/>
              </w:rPr>
              <w:t>
(cacdo:‌Declaration‌Consignment‌Details)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cacdo:‌Declaration‌Consignment‌Details‌Type (M.CA.CDT.00189)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 Контейнерлік тасымалдар белгісі</w:t>
            </w:r>
          </w:p>
          <w:p>
            <w:pPr>
              <w:spacing w:after="20"/>
              <w:ind w:left="20"/>
              <w:jc w:val="both"/>
            </w:pPr>
            <w:r>
              <w:rPr>
                <w:rFonts w:ascii="Times New Roman"/>
                <w:b w:val="false"/>
                <w:i w:val="false"/>
                <w:color w:val="000000"/>
                <w:sz w:val="20"/>
              </w:rPr>
              <w:t>
(casdo:‌Container‌Indicator)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1 – тауарлар контейнермен тасымалданады;</w:t>
            </w:r>
          </w:p>
          <w:p>
            <w:pPr>
              <w:spacing w:after="20"/>
              <w:ind w:left="20"/>
              <w:jc w:val="both"/>
            </w:pPr>
            <w:r>
              <w:rPr>
                <w:rFonts w:ascii="Times New Roman"/>
                <w:b w:val="false"/>
                <w:i w:val="false"/>
                <w:color w:val="000000"/>
                <w:sz w:val="20"/>
              </w:rPr>
              <w:t>
0 – тауарлар контейнермен тасымалданбайды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 Шекарадағы көлік құралы</w:t>
            </w:r>
          </w:p>
          <w:p>
            <w:pPr>
              <w:spacing w:after="20"/>
              <w:ind w:left="20"/>
              <w:jc w:val="both"/>
            </w:pPr>
            <w:r>
              <w:rPr>
                <w:rFonts w:ascii="Times New Roman"/>
                <w:b w:val="false"/>
                <w:i w:val="false"/>
                <w:color w:val="000000"/>
                <w:sz w:val="20"/>
              </w:rPr>
              <w:t>
(cacdo:‌Border‌Transport‌Details)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жағдайда ол әлем елдерінің сыныптауышына сәйкес көлік құралын тіркеген елдің екі әріптік кодын не мына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пойыздың нөмірі, темір 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w:t>
            </w:r>
          </w:p>
          <w:p>
            <w:pPr>
              <w:spacing w:after="20"/>
              <w:ind w:left="20"/>
              <w:jc w:val="both"/>
            </w:pPr>
            <w:r>
              <w:rPr>
                <w:rFonts w:ascii="Times New Roman"/>
                <w:b w:val="false"/>
                <w:i w:val="false"/>
                <w:color w:val="000000"/>
                <w:sz w:val="20"/>
              </w:rPr>
              <w:t>
(casdo:‌Transport‌Type‌Code)"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приборлары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 Келу (жөнелтілу) кезіндегі көлік құралы</w:t>
            </w:r>
          </w:p>
          <w:p>
            <w:pPr>
              <w:spacing w:after="20"/>
              <w:ind w:left="20"/>
              <w:jc w:val="both"/>
            </w:pPr>
            <w:r>
              <w:rPr>
                <w:rFonts w:ascii="Times New Roman"/>
                <w:b w:val="false"/>
                <w:i w:val="false"/>
                <w:color w:val="000000"/>
                <w:sz w:val="20"/>
              </w:rPr>
              <w:t>
(cacdo:‌Arrival‌Departure‌Transport‌Details)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(жөнелтілу) кезіндегі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жағдайда ол әлем елдерінің сыныптауышына сәйкес көлік құралын тіркеген елдің екі әріптік кодын не мына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коды</w:t>
            </w:r>
          </w:p>
          <w:p>
            <w:pPr>
              <w:spacing w:after="20"/>
              <w:ind w:left="20"/>
              <w:jc w:val="both"/>
            </w:pPr>
            <w:r>
              <w:rPr>
                <w:rFonts w:ascii="Times New Roman"/>
                <w:b w:val="false"/>
                <w:i w:val="false"/>
                <w:color w:val="000000"/>
                <w:sz w:val="20"/>
              </w:rPr>
              <w:t>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пойыздың нөмірі, темір 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w:t>
            </w:r>
          </w:p>
          <w:p>
            <w:pPr>
              <w:spacing w:after="20"/>
              <w:ind w:left="20"/>
              <w:jc w:val="both"/>
            </w:pPr>
            <w:r>
              <w:rPr>
                <w:rFonts w:ascii="Times New Roman"/>
                <w:b w:val="false"/>
                <w:i w:val="false"/>
                <w:color w:val="000000"/>
                <w:sz w:val="20"/>
              </w:rPr>
              <w:t>
(casdo:‌Transport‌Type‌Code)"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приборлары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 Тауарды қайта тиеу туралы мәліметтер</w:t>
            </w:r>
          </w:p>
          <w:p>
            <w:pPr>
              <w:spacing w:after="20"/>
              <w:ind w:left="20"/>
              <w:jc w:val="both"/>
            </w:pPr>
            <w:r>
              <w:rPr>
                <w:rFonts w:ascii="Times New Roman"/>
                <w:b w:val="false"/>
                <w:i w:val="false"/>
                <w:color w:val="000000"/>
                <w:sz w:val="20"/>
              </w:rPr>
              <w:t>
(cacdo:‌Transhipment‌Details)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cacdo:‌Transhipment‌Details‌Type (M.CA.CDT.00192)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Контейнерлік тасымалдар белгісі</w:t>
            </w:r>
          </w:p>
          <w:p>
            <w:pPr>
              <w:spacing w:after="20"/>
              <w:ind w:left="20"/>
              <w:jc w:val="both"/>
            </w:pPr>
            <w:r>
              <w:rPr>
                <w:rFonts w:ascii="Times New Roman"/>
                <w:b w:val="false"/>
                <w:i w:val="false"/>
                <w:color w:val="000000"/>
                <w:sz w:val="20"/>
              </w:rPr>
              <w:t>
(casdo:‌Container‌Indicator)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1 – тауарларды бір контейнерден екіншісіне қайта тиеу жүзеге асырылады;</w:t>
            </w:r>
          </w:p>
          <w:p>
            <w:pPr>
              <w:spacing w:after="20"/>
              <w:ind w:left="20"/>
              <w:jc w:val="both"/>
            </w:pPr>
            <w:r>
              <w:rPr>
                <w:rFonts w:ascii="Times New Roman"/>
                <w:b w:val="false"/>
                <w:i w:val="false"/>
                <w:color w:val="000000"/>
                <w:sz w:val="20"/>
              </w:rPr>
              <w:t>
0 – қалған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асырылған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асырылған пункттің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Кеден органы </w:t>
            </w:r>
          </w:p>
          <w:p>
            <w:pPr>
              <w:spacing w:after="20"/>
              <w:ind w:left="20"/>
              <w:jc w:val="both"/>
            </w:pPr>
            <w:r>
              <w:rPr>
                <w:rFonts w:ascii="Times New Roman"/>
                <w:b w:val="false"/>
                <w:i w:val="false"/>
                <w:color w:val="000000"/>
                <w:sz w:val="20"/>
              </w:rPr>
              <w:t>
(ccdo:‌Customs‌Office‌Details)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қайта тиеу жүзеге асырылатын қызмет аймағындағы кеден органы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(ccdo:CustomsOfficeDetails)"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тиеу кезіндегі көлік құралы</w:t>
            </w:r>
          </w:p>
          <w:p>
            <w:pPr>
              <w:spacing w:after="20"/>
              <w:ind w:left="20"/>
              <w:jc w:val="both"/>
            </w:pPr>
            <w:r>
              <w:rPr>
                <w:rFonts w:ascii="Times New Roman"/>
                <w:b w:val="false"/>
                <w:i w:val="false"/>
                <w:color w:val="000000"/>
                <w:sz w:val="20"/>
              </w:rPr>
              <w:t>
(cacdo:‌Transhipment‌Transport‌Details)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cacdo:‌CATransport‌Means‌Details‌Type (M.CA.CDT.00214)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 туралы мәліметтер "Контейнердің сәйкестендіргіші (casdo:ContainerId)" деректемесінде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Көлік құралын тіркеген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әлем елдерінің сыныптауышына сәйкес көлік құралы тіркелген елдің екі әріпті кодын немесе "00" – белгісіз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пойыздың нөмірі, темір 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Контейнердің сәйкестендіргіші</w:t>
            </w:r>
          </w:p>
          <w:p>
            <w:pPr>
              <w:spacing w:after="20"/>
              <w:ind w:left="20"/>
              <w:jc w:val="both"/>
            </w:pPr>
            <w:r>
              <w:rPr>
                <w:rFonts w:ascii="Times New Roman"/>
                <w:b w:val="false"/>
                <w:i w:val="false"/>
                <w:color w:val="000000"/>
                <w:sz w:val="20"/>
              </w:rPr>
              <w:t>
(casdo:‌Container‌Id)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 Шекарадағы кеден органы</w:t>
            </w:r>
          </w:p>
          <w:p>
            <w:pPr>
              <w:spacing w:after="20"/>
              <w:ind w:left="20"/>
              <w:jc w:val="both"/>
            </w:pPr>
            <w:r>
              <w:rPr>
                <w:rFonts w:ascii="Times New Roman"/>
                <w:b w:val="false"/>
                <w:i w:val="false"/>
                <w:color w:val="000000"/>
                <w:sz w:val="20"/>
              </w:rPr>
              <w:t>
(cacdo:‌Border‌Customs‌Office‌Details)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немесе кету кеден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"Шекарадағы кеден органы (cacdo:BorderCustomsOfficeDetails)"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 Кеден органы және межелі пункт</w:t>
            </w:r>
          </w:p>
          <w:p>
            <w:pPr>
              <w:spacing w:after="20"/>
              <w:ind w:left="20"/>
              <w:jc w:val="both"/>
            </w:pPr>
            <w:r>
              <w:rPr>
                <w:rFonts w:ascii="Times New Roman"/>
                <w:b w:val="false"/>
                <w:i w:val="false"/>
                <w:color w:val="000000"/>
                <w:sz w:val="20"/>
              </w:rPr>
              <w:t>
(cacdo:‌Transit‌Termination‌Details)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кеден органы және межелі пункт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cacdo:‌Transit‌Termination‌Details‌Type (M.CA.CDT.00191)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Кеден органы </w:t>
            </w:r>
          </w:p>
          <w:p>
            <w:pPr>
              <w:spacing w:after="20"/>
              <w:ind w:left="20"/>
              <w:jc w:val="both"/>
            </w:pPr>
            <w:r>
              <w:rPr>
                <w:rFonts w:ascii="Times New Roman"/>
                <w:b w:val="false"/>
                <w:i w:val="false"/>
                <w:color w:val="000000"/>
                <w:sz w:val="20"/>
              </w:rPr>
              <w:t>
(ccdo:‌Customs‌Office‌Details)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бақылау аймағының нөмірі (сәйкестендіргіші)</w:t>
            </w:r>
          </w:p>
          <w:p>
            <w:pPr>
              <w:spacing w:after="20"/>
              <w:ind w:left="20"/>
              <w:jc w:val="both"/>
            </w:pPr>
            <w:r>
              <w:rPr>
                <w:rFonts w:ascii="Times New Roman"/>
                <w:b w:val="false"/>
                <w:i w:val="false"/>
                <w:color w:val="000000"/>
                <w:sz w:val="20"/>
              </w:rPr>
              <w:t>
(casdo:‌Customs‌Control‌Zone‌Id)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Тұлғаның тізілімге енгізілгендігін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 немесе уақытша сақтау қоймаларының иелерін тізілімге енгізу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уәкілетті экономикалық оператордың тізіліміне енгізу туралы куәліктің нөмірінде куәліктің типі туралы мәліметтер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ашық алаңдардың немесе уәкілетті экономикалық оператордың өзге де аумақтарының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"3" – пошта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Тауардың орналасқан жері</w:t>
            </w:r>
          </w:p>
          <w:p>
            <w:pPr>
              <w:spacing w:after="20"/>
              <w:ind w:left="20"/>
              <w:jc w:val="both"/>
            </w:pPr>
            <w:r>
              <w:rPr>
                <w:rFonts w:ascii="Times New Roman"/>
                <w:b w:val="false"/>
                <w:i w:val="false"/>
                <w:color w:val="000000"/>
                <w:sz w:val="20"/>
              </w:rPr>
              <w:t>
(cacdo:‌Goods‌Location‌Details)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cacdo:‌Goods‌Location‌Details‌Type (M.CA.CDT.00100)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Тауарлардың орналасқан жерінің коды</w:t>
            </w:r>
          </w:p>
          <w:p>
            <w:pPr>
              <w:spacing w:after="20"/>
              <w:ind w:left="20"/>
              <w:jc w:val="both"/>
            </w:pPr>
            <w:r>
              <w:rPr>
                <w:rFonts w:ascii="Times New Roman"/>
                <w:b w:val="false"/>
                <w:i w:val="false"/>
                <w:color w:val="000000"/>
                <w:sz w:val="20"/>
              </w:rPr>
              <w:t>
(casdo:‌Goods‌Location‌Code)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casdo:‌Goods‌Location‌Code‌Type (M.CA.SDT.00060)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тауарлардың орналасқан жері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18.16.3.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(темір жол станциясының, теңіз (өзен) портының, әуе өткізу пунктінің)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 Кедендік бақылау аймағының нөмірі (сәйкестендіргіші)</w:t>
            </w:r>
          </w:p>
          <w:p>
            <w:pPr>
              <w:spacing w:after="20"/>
              <w:ind w:left="20"/>
              <w:jc w:val="both"/>
            </w:pPr>
            <w:r>
              <w:rPr>
                <w:rFonts w:ascii="Times New Roman"/>
                <w:b w:val="false"/>
                <w:i w:val="false"/>
                <w:color w:val="000000"/>
                <w:sz w:val="20"/>
              </w:rPr>
              <w:t>
(casdo:‌Customs‌Control‌Zone‌Id)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 Тұлғаның тізілімге енгізілгендігін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 тізілімге енгізу туралы куәлік, уақытша сақтау қоймаларының иелерін тізілімге енгізу туралы куәлік, тұлғаның еркін (арнайы, ерекше) экономикалық аймақтың резиденті (қатысушысы) ретінде тіркелгенін куәландыратын құжат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 тізіліміне енгізу туралы куәліктің нөмірінде куәліктің типі туралы мәліметтер қамтылса,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18.16.6. Тауарлар тиелген көлік құралы </w:t>
            </w:r>
          </w:p>
          <w:p>
            <w:pPr>
              <w:spacing w:after="20"/>
              <w:ind w:left="20"/>
              <w:jc w:val="both"/>
            </w:pPr>
            <w:r>
              <w:rPr>
                <w:rFonts w:ascii="Times New Roman"/>
                <w:b w:val="false"/>
                <w:i w:val="false"/>
                <w:color w:val="000000"/>
                <w:sz w:val="20"/>
              </w:rPr>
              <w:t>
(cacdo:‌Good‌Location‌Transport‌Means‌Details)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тиелген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cacdo:‌Transport‌Means‌List‌Details‌Type (M.CA.CDT.00380)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көлік құралына берген жеке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 Тауар</w:t>
            </w:r>
          </w:p>
          <w:p>
            <w:pPr>
              <w:spacing w:after="20"/>
              <w:ind w:left="20"/>
              <w:jc w:val="both"/>
            </w:pPr>
            <w:r>
              <w:rPr>
                <w:rFonts w:ascii="Times New Roman"/>
                <w:b w:val="false"/>
                <w:i w:val="false"/>
                <w:color w:val="000000"/>
                <w:sz w:val="20"/>
              </w:rPr>
              <w:t>
(cacdo:‌Declaration‌Goods‌Item‌Details)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cacdo:‌Declaration‌Goods‌Item‌Details‌Type (M.CA.CDT.00194)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 Брутто массасы</w:t>
            </w:r>
          </w:p>
          <w:p>
            <w:pPr>
              <w:spacing w:after="20"/>
              <w:ind w:left="20"/>
              <w:jc w:val="both"/>
            </w:pPr>
            <w:r>
              <w:rPr>
                <w:rFonts w:ascii="Times New Roman"/>
                <w:b w:val="false"/>
                <w:i w:val="false"/>
                <w:color w:val="000000"/>
                <w:sz w:val="20"/>
              </w:rPr>
              <w:t>
(csdo:‌Unified‌Gross‌Mass‌Measure)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 Нетто массасы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қосымша өлшем бірлігі көрсетілген тауардың санын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 Парақтың реттік нөмірі</w:t>
            </w:r>
          </w:p>
          <w:p>
            <w:pPr>
              <w:spacing w:after="20"/>
              <w:ind w:left="20"/>
              <w:jc w:val="both"/>
            </w:pPr>
            <w:r>
              <w:rPr>
                <w:rFonts w:ascii="Times New Roman"/>
                <w:b w:val="false"/>
                <w:i w:val="false"/>
                <w:color w:val="000000"/>
                <w:sz w:val="20"/>
              </w:rPr>
              <w:t>
(casdo:‌Page‌Ordinal)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 Тауарды сыныптау ерекшелігінің коды</w:t>
            </w:r>
          </w:p>
          <w:p>
            <w:pPr>
              <w:spacing w:after="20"/>
              <w:ind w:left="20"/>
              <w:jc w:val="both"/>
            </w:pPr>
            <w:r>
              <w:rPr>
                <w:rFonts w:ascii="Times New Roman"/>
                <w:b w:val="false"/>
                <w:i w:val="false"/>
                <w:color w:val="000000"/>
                <w:sz w:val="20"/>
              </w:rPr>
              <w:t>
(casdo:‌Goods‌Classification‌Code)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xml:space="preserve">
1 – ортақ ("О"); </w:t>
            </w:r>
          </w:p>
          <w:p>
            <w:pPr>
              <w:spacing w:after="20"/>
              <w:ind w:left="20"/>
              <w:jc w:val="both"/>
            </w:pPr>
            <w:r>
              <w:rPr>
                <w:rFonts w:ascii="Times New Roman"/>
                <w:b w:val="false"/>
                <w:i w:val="false"/>
                <w:color w:val="000000"/>
                <w:sz w:val="20"/>
              </w:rPr>
              <w:t xml:space="preserve">
2 – тізім тауары.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18.17.9. Тауарларды сәйкестендіру құралдарымен  таңбалауға жатқызылатын тауарларға жатқызу белгісіации</w:t>
            </w:r>
          </w:p>
          <w:p>
            <w:pPr>
              <w:spacing w:after="20"/>
              <w:ind w:left="20"/>
              <w:jc w:val="both"/>
            </w:pPr>
            <w:r>
              <w:rPr>
                <w:rFonts w:ascii="Times New Roman"/>
                <w:b w:val="false"/>
                <w:i w:val="false"/>
                <w:color w:val="000000"/>
                <w:sz w:val="20"/>
              </w:rPr>
              <w:t>
(casdo:‌CIMSign‌Code)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сәйкестендіру құралдарымен (бақылау сәйкестендіру белгілерімен)  таңбалауға жатқызылатын тауарларға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 мәнін қамтуға тиіс  – бақылау (сәйкестендіргіш) белгілерімен немесе өзге де сәйкестендіру құралдарымен таңбалауға жататын, бірақ нормативтік құқықтық актілердің талаптарына сәйкес осындай таңбалауға жатпайтын тауарлардың тізбесіне енгізілген тауарлар үшін.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18.17.10. Тыйым салулар мен шектеулерді қолданудан азат тауардың белгісі</w:t>
            </w:r>
          </w:p>
          <w:p>
            <w:pPr>
              <w:spacing w:after="20"/>
              <w:ind w:left="20"/>
              <w:jc w:val="both"/>
            </w:pPr>
            <w:r>
              <w:rPr>
                <w:rFonts w:ascii="Times New Roman"/>
                <w:b w:val="false"/>
                <w:i w:val="false"/>
                <w:color w:val="000000"/>
                <w:sz w:val="20"/>
              </w:rPr>
              <w:t>
(casdo:‌Goods‌Prohibition‌Free‌Code)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салулар мен шектеулерді қолданудан азат тауардың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шектеулер мен тыйым салуларды қолданудан азат тауарлар үшін - "С" мәні қамтылуға тиіс.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18.17.11. Тыйым салулар мен шектеулерді сақтау коды</w:t>
            </w:r>
          </w:p>
          <w:p>
            <w:pPr>
              <w:spacing w:after="20"/>
              <w:ind w:left="20"/>
              <w:jc w:val="both"/>
            </w:pPr>
            <w:r>
              <w:rPr>
                <w:rFonts w:ascii="Times New Roman"/>
                <w:b w:val="false"/>
                <w:i w:val="false"/>
                <w:color w:val="000000"/>
                <w:sz w:val="20"/>
              </w:rPr>
              <w:t>
(casdo:‌Prohibition‌Code)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тыйым салулар мен шектеулердің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casdo:‌Prohibition‌Code‌Type (M.CA.SDT.01106)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18.17.12. Зияткерлік меншік объектісінің белгісі</w:t>
            </w:r>
          </w:p>
          <w:p>
            <w:pPr>
              <w:spacing w:after="20"/>
              <w:ind w:left="20"/>
              <w:jc w:val="both"/>
            </w:pPr>
            <w:r>
              <w:rPr>
                <w:rFonts w:ascii="Times New Roman"/>
                <w:b w:val="false"/>
                <w:i w:val="false"/>
                <w:color w:val="000000"/>
                <w:sz w:val="20"/>
              </w:rPr>
              <w:t>
(casdo:‌IPOSign‌Code)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зияткерлік меншік объектілеріне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зияткерлік меншік объектілерін және (немесе) объектілердің белгілерін қамтитын тауарлар үшін - "И" мәні қамтылуға тиіс.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18.17.13. Қадағалануға жататын тауардың белгісі</w:t>
            </w:r>
          </w:p>
          <w:p>
            <w:pPr>
              <w:spacing w:after="20"/>
              <w:ind w:left="20"/>
              <w:jc w:val="both"/>
            </w:pPr>
            <w:r>
              <w:rPr>
                <w:rFonts w:ascii="Times New Roman"/>
                <w:b w:val="false"/>
                <w:i w:val="false"/>
                <w:color w:val="000000"/>
                <w:sz w:val="20"/>
              </w:rPr>
              <w:t>
(casdo:‌Goods‌Traceability‌Code)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қадағалануға жататын тауардың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қадағалауға жататын тауарлар үшін - "П" мәні қамтылуға тиіс.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18.17.14. Тауарларға арналған декларациядағы мәліметтерді мәлімдеу ерекшелігінің коды</w:t>
            </w:r>
          </w:p>
          <w:p>
            <w:pPr>
              <w:spacing w:after="20"/>
              <w:ind w:left="20"/>
              <w:jc w:val="both"/>
            </w:pPr>
            <w:r>
              <w:rPr>
                <w:rFonts w:ascii="Times New Roman"/>
                <w:b w:val="false"/>
                <w:i w:val="false"/>
                <w:color w:val="000000"/>
                <w:sz w:val="20"/>
              </w:rPr>
              <w:t>
(casdo:‌Goods‌Feature‌Code)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мәліметтерді көрсету ерекшеліктерінің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csdo:‌Code1to3‌Type (M.SDT.00314)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ХПЖ – халықаралық пошта жөнелтілімдерімен жіберілетін тауарларды кедендік декларациялау кезінде;</w:t>
            </w:r>
          </w:p>
          <w:p>
            <w:pPr>
              <w:spacing w:after="20"/>
              <w:ind w:left="20"/>
              <w:jc w:val="both"/>
            </w:pPr>
            <w:r>
              <w:rPr>
                <w:rFonts w:ascii="Times New Roman"/>
                <w:b w:val="false"/>
                <w:i w:val="false"/>
                <w:color w:val="000000"/>
                <w:sz w:val="20"/>
              </w:rPr>
              <w:t xml:space="preserve">
ЭКГ – экспресс-жүктерді кедендік декларациялау кезінде.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18.17.15. Кедендік қосымша ақпарат сыныптауышына сәйкес тауардың коды</w:t>
            </w:r>
          </w:p>
          <w:p>
            <w:pPr>
              <w:spacing w:after="20"/>
              <w:ind w:left="20"/>
              <w:jc w:val="both"/>
            </w:pPr>
            <w:r>
              <w:rPr>
                <w:rFonts w:ascii="Times New Roman"/>
                <w:b w:val="false"/>
                <w:i w:val="false"/>
                <w:color w:val="000000"/>
                <w:sz w:val="20"/>
              </w:rPr>
              <w:t>
(casdo:‌Commodity‌Add‌Code)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қосымша ақпарат сыныптауышына сәйкес тауардың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casdo:‌Commodity‌Add‌Code‌Type (M.CA.SDT.00195)</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қосымша кедендік ақпараттың сыныптауышына сәйкес кодтың 4 белгісінің мәні.</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 Лицензияланатын тауар түрінің коды</w:t>
            </w:r>
          </w:p>
          <w:p>
            <w:pPr>
              <w:spacing w:after="20"/>
              <w:ind w:left="20"/>
              <w:jc w:val="both"/>
            </w:pPr>
            <w:r>
              <w:rPr>
                <w:rFonts w:ascii="Times New Roman"/>
                <w:b w:val="false"/>
                <w:i w:val="false"/>
                <w:color w:val="000000"/>
                <w:sz w:val="20"/>
              </w:rPr>
              <w:t>
(casdo:‌License‌Goods‌Kind‌Code)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импортына қатысты автоматтық лицензиялау (қадағалау) енгізілген тауар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casdo:‌License‌Goods‌Kind‌Code‌Type (M.CA.SDT.01109)</w:t>
            </w:r>
          </w:p>
          <w:p>
            <w:pPr>
              <w:spacing w:after="20"/>
              <w:ind w:left="20"/>
              <w:jc w:val="both"/>
            </w:pPr>
            <w:r>
              <w:rPr>
                <w:rFonts w:ascii="Times New Roman"/>
                <w:b w:val="false"/>
                <w:i w:val="false"/>
                <w:color w:val="000000"/>
                <w:sz w:val="20"/>
              </w:rPr>
              <w:t>
Импортты автоматты түрде лицензиялау (қадағалау) оларға қатысты қолданылатын болат құбырлардың жекелеген түрлерінің кодтық белгілерінің сыныптауышына сәйкес лицензияланатын тауар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18.17.17. Әскери мақсаттағы өнімнің белгісі</w:t>
            </w:r>
          </w:p>
          <w:p>
            <w:pPr>
              <w:spacing w:after="20"/>
              <w:ind w:left="20"/>
              <w:jc w:val="both"/>
            </w:pPr>
            <w:r>
              <w:rPr>
                <w:rFonts w:ascii="Times New Roman"/>
                <w:b w:val="false"/>
                <w:i w:val="false"/>
                <w:color w:val="000000"/>
                <w:sz w:val="20"/>
              </w:rPr>
              <w:t>
(casdo:‌Goods‌Military‌Indicator)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өнімнің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"1" мәнін қамтуға тиіс – тауар әскери мақсаттағы өнім болып табылады.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18.17.18. Негізгіден және қосымшадан өзгеше өлшем бірлігіндегі тауардың саны</w:t>
            </w:r>
          </w:p>
          <w:p>
            <w:pPr>
              <w:spacing w:after="20"/>
              <w:ind w:left="20"/>
              <w:jc w:val="both"/>
            </w:pPr>
            <w:r>
              <w:rPr>
                <w:rFonts w:ascii="Times New Roman"/>
                <w:b w:val="false"/>
                <w:i w:val="false"/>
                <w:color w:val="000000"/>
                <w:sz w:val="20"/>
              </w:rPr>
              <w:t>
(cacdo:‌Add‌Goods‌Measure‌Details)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негізгіден және қосымшадан өзгеше өлшем бірлігіндегі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18.17.19. Жалпы брутто массасы </w:t>
            </w:r>
          </w:p>
          <w:p>
            <w:pPr>
              <w:spacing w:after="20"/>
              <w:ind w:left="20"/>
              <w:jc w:val="both"/>
            </w:pPr>
            <w:r>
              <w:rPr>
                <w:rFonts w:ascii="Times New Roman"/>
                <w:b w:val="false"/>
                <w:i w:val="false"/>
                <w:color w:val="000000"/>
                <w:sz w:val="20"/>
              </w:rPr>
              <w:t>
(casdo:‌Total‌Gross‌Mass‌Measure)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брутто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массасы  (casdo:TotalGrossMassMeasure)"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массасы  (casdo:TotalGrossMassMeasure)"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18.17.20. Жалпы нетто массасы </w:t>
            </w:r>
          </w:p>
          <w:p>
            <w:pPr>
              <w:spacing w:after="20"/>
              <w:ind w:left="20"/>
              <w:jc w:val="both"/>
            </w:pPr>
            <w:r>
              <w:rPr>
                <w:rFonts w:ascii="Times New Roman"/>
                <w:b w:val="false"/>
                <w:i w:val="false"/>
                <w:color w:val="000000"/>
                <w:sz w:val="20"/>
              </w:rPr>
              <w:t>
(casdo:‌Total‌Net‌Mass‌Measure)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нетто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массасы   (casdo:TotalNetMassMeasure)"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массасы  (casdo:TotalNetMassMeasure)"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18.17.21. Тауарлар тобы </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есептеу және алу, ішкі нарықты қорғау шараларын қолдану,тыйым салулар мен шектеулердің сақталуын қамтамасыз ету, кеден органдарының зияткерлік меншік объектілеріне құқықтарды қорғау бойынша шаралар қабылдауы, сәйкестендіру, ЕАЭО СЭҚ ТН сәйкес бір он орынды сыныптау кодына жатқызу үшін қажетті қосымша (сапалық, сандық, техникалық, коммерциялық) сипаттамалар ескерілген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кеден органының тауарды сыныптау туралы шешіміне сай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тобындағы тауардың сипаттамалары</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тауардың сипаттамасы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cacdo:‌CACommodity‌Description‌Details‌Type (M.CA.CDT.00479)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объектісінің, патенттің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Шығарылған жерінің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Маркасының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Моделінің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Өнімнің сәйкестендіргіші </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Өнім бірлігінің сәйкестендіргіші</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данасының бірегей сәйкестендіргіші (сериялық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Өндіруші </w:t>
            </w:r>
          </w:p>
          <w:p>
            <w:pPr>
              <w:spacing w:after="20"/>
              <w:ind w:left="20"/>
              <w:jc w:val="both"/>
            </w:pPr>
            <w:r>
              <w:rPr>
                <w:rFonts w:ascii="Times New Roman"/>
                <w:b w:val="false"/>
                <w:i w:val="false"/>
                <w:color w:val="000000"/>
                <w:sz w:val="20"/>
              </w:rPr>
              <w:t>
(cacdo:‌Manufacturer‌Details)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cacdo:‌CASubject‌Details‌V2‌Type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Деректеме салық төлеушінің жеке нөмірін (ИНН)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әкімшілік-аумақтық бөлініс объектілерінің жалпыресейлік сыныптауышына (ОКАТО) сәйкес кодты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Объектінің габариттік мөлшерлері </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желілік мөлшерлері (ұзындығы, ені және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 </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Тауар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Әдіптің шамасы</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Ауытқулардың шамасы</w:t>
            </w:r>
          </w:p>
          <w:p>
            <w:pPr>
              <w:spacing w:after="20"/>
              <w:ind w:left="20"/>
              <w:jc w:val="both"/>
            </w:pPr>
            <w:r>
              <w:rPr>
                <w:rFonts w:ascii="Times New Roman"/>
                <w:b w:val="false"/>
                <w:i w:val="false"/>
                <w:color w:val="000000"/>
                <w:sz w:val="20"/>
              </w:rPr>
              <w:t>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Диаметрлер диапазоны </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Диапазонның ең аз шамасы</w:t>
            </w:r>
          </w:p>
          <w:p>
            <w:pPr>
              <w:spacing w:after="20"/>
              <w:ind w:left="20"/>
              <w:jc w:val="both"/>
            </w:pPr>
            <w:r>
              <w:rPr>
                <w:rFonts w:ascii="Times New Roman"/>
                <w:b w:val="false"/>
                <w:i w:val="false"/>
                <w:color w:val="000000"/>
                <w:sz w:val="20"/>
              </w:rPr>
              <w:t>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 Диапазонның ең көп шамасы</w:t>
            </w:r>
          </w:p>
          <w:p>
            <w:pPr>
              <w:spacing w:after="20"/>
              <w:ind w:left="20"/>
              <w:jc w:val="both"/>
            </w:pPr>
            <w:r>
              <w:rPr>
                <w:rFonts w:ascii="Times New Roman"/>
                <w:b w:val="false"/>
                <w:i w:val="false"/>
                <w:color w:val="000000"/>
                <w:sz w:val="20"/>
              </w:rPr>
              <w:t>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Келісімшартқа сәйкес көлем</w:t>
            </w:r>
          </w:p>
          <w:p>
            <w:pPr>
              <w:spacing w:after="20"/>
              <w:ind w:left="20"/>
              <w:jc w:val="both"/>
            </w:pPr>
            <w:r>
              <w:rPr>
                <w:rFonts w:ascii="Times New Roman"/>
                <w:b w:val="false"/>
                <w:i w:val="false"/>
                <w:color w:val="000000"/>
                <w:sz w:val="20"/>
              </w:rPr>
              <w:t>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Іс жүзіндегі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18.17.22. Автомобиль туралы мәліметтер</w:t>
            </w:r>
          </w:p>
          <w:p>
            <w:pPr>
              <w:spacing w:after="20"/>
              <w:ind w:left="20"/>
              <w:jc w:val="both"/>
            </w:pPr>
            <w:r>
              <w:rPr>
                <w:rFonts w:ascii="Times New Roman"/>
                <w:b w:val="false"/>
                <w:i w:val="false"/>
                <w:color w:val="000000"/>
                <w:sz w:val="20"/>
              </w:rPr>
              <w:t>
(cacdo:‌DTAutomobile‌Details)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cacdo:‌DTAutomobile‌Details‌Type (M.CA.CDT.00443)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шассиінің (рамасының) дайындаушы берген сәйкестендіру нөмірі</w:t>
            </w:r>
          </w:p>
          <w:p>
            <w:pPr>
              <w:spacing w:after="20"/>
              <w:ind w:left="20"/>
              <w:jc w:val="both"/>
            </w:pPr>
            <w:r>
              <w:rPr>
                <w:rFonts w:ascii="Times New Roman"/>
                <w:b w:val="false"/>
                <w:i w:val="false"/>
                <w:color w:val="000000"/>
                <w:sz w:val="20"/>
              </w:rPr>
              <w:t>
(csdo:‌Vehicle‌Chassis‌Id)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кузовының сәйкестендіру нөмірі</w:t>
            </w:r>
          </w:p>
          <w:p>
            <w:pPr>
              <w:spacing w:after="20"/>
              <w:ind w:left="20"/>
              <w:jc w:val="both"/>
            </w:pPr>
            <w:r>
              <w:rPr>
                <w:rFonts w:ascii="Times New Roman"/>
                <w:b w:val="false"/>
                <w:i w:val="false"/>
                <w:color w:val="000000"/>
                <w:sz w:val="20"/>
              </w:rPr>
              <w:t>
(csdo:‌Vehicle‌Body‌Id)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кузовының (кабинасының)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Көлік құралының маркасы мен моделі </w:t>
            </w:r>
          </w:p>
          <w:p>
            <w:pPr>
              <w:spacing w:after="20"/>
              <w:ind w:left="20"/>
              <w:jc w:val="both"/>
            </w:pPr>
            <w:r>
              <w:rPr>
                <w:rFonts w:ascii="Times New Roman"/>
                <w:b w:val="false"/>
                <w:i w:val="false"/>
                <w:color w:val="000000"/>
                <w:sz w:val="20"/>
              </w:rPr>
              <w:t>
(cacdo:‌Vehicle‌Model‌Details)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мен моделі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"Көлік құралының маркасы (моделі) (cacdo:VehicleModelDetails)"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құралының маркасының атауы</w:t>
            </w:r>
          </w:p>
          <w:p>
            <w:pPr>
              <w:spacing w:after="20"/>
              <w:ind w:left="20"/>
              <w:jc w:val="both"/>
            </w:pPr>
            <w:r>
              <w:rPr>
                <w:rFonts w:ascii="Times New Roman"/>
                <w:b w:val="false"/>
                <w:i w:val="false"/>
                <w:color w:val="000000"/>
                <w:sz w:val="20"/>
              </w:rPr>
              <w:t>
(csdo:‌Vehicle‌Make‌Name)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құралының моделінің атауы</w:t>
            </w:r>
          </w:p>
          <w:p>
            <w:pPr>
              <w:spacing w:after="20"/>
              <w:ind w:left="20"/>
              <w:jc w:val="both"/>
            </w:pPr>
            <w:r>
              <w:rPr>
                <w:rFonts w:ascii="Times New Roman"/>
                <w:b w:val="false"/>
                <w:i w:val="false"/>
                <w:color w:val="000000"/>
                <w:sz w:val="20"/>
              </w:rPr>
              <w:t>
(casdo:‌Vehicle‌Model‌Name)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дайындау күні (шығару сәті)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(csdo:‌Engine‌Id)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жұмыстық көлемі</w:t>
            </w:r>
          </w:p>
          <w:p>
            <w:pPr>
              <w:spacing w:after="20"/>
              <w:ind w:left="20"/>
              <w:jc w:val="both"/>
            </w:pPr>
            <w:r>
              <w:rPr>
                <w:rFonts w:ascii="Times New Roman"/>
                <w:b w:val="false"/>
                <w:i w:val="false"/>
                <w:color w:val="000000"/>
                <w:sz w:val="20"/>
              </w:rPr>
              <w:t>
(casdo:‌Engine‌Volume‌Measure)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цилиндрлерінің жұмыстық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жұмыстық көлемі (casdo:EngineVolumeMeasure)" деректемесі толтырылған жағдайда атрибут "111"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жұмыстық көлемі (casdo:EngineVolumeMeasure)" деректемесі толтырылған жағдайда атрибут "2020"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Қозғалтқыштың ең жоғары қуаты</w:t>
            </w:r>
          </w:p>
          <w:p>
            <w:pPr>
              <w:spacing w:after="20"/>
              <w:ind w:left="20"/>
              <w:jc w:val="both"/>
            </w:pPr>
            <w:r>
              <w:rPr>
                <w:rFonts w:ascii="Times New Roman"/>
                <w:b w:val="false"/>
                <w:i w:val="false"/>
                <w:color w:val="000000"/>
                <w:sz w:val="20"/>
              </w:rPr>
              <w:t>
(csdo:‌Engine‌Max‌Power‌Measure)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жоғарғы қуаты (csdo:EngineMaxPowerMeasure)" деректемесі толтырылған және қозғалтқыштың қуаты киловаттпен көрсетілген жағдайда атрибут "214" мәнін қамтуға тиіс.</w:t>
            </w:r>
          </w:p>
          <w:p>
            <w:pPr>
              <w:spacing w:after="20"/>
              <w:ind w:left="20"/>
              <w:jc w:val="both"/>
            </w:pPr>
            <w:r>
              <w:rPr>
                <w:rFonts w:ascii="Times New Roman"/>
                <w:b w:val="false"/>
                <w:i w:val="false"/>
                <w:color w:val="000000"/>
                <w:sz w:val="20"/>
              </w:rPr>
              <w:t>
"Қозғалтқыштың ең жоғарғы қуаты (csdo:EngineMaxPowerMeasure)" деректемесі толтырылған және қозғалтқыштың қуаты ат күшімен көрсетілген жағдайда атрибут "251"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 (csdo:EngineMaxPowerMeasure)" деректемесі толтырылған жағдайда атрибут "2020"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құралының жүк көтергіштігі</w:t>
            </w:r>
          </w:p>
          <w:p>
            <w:pPr>
              <w:spacing w:after="20"/>
              <w:ind w:left="20"/>
              <w:jc w:val="both"/>
            </w:pPr>
            <w:r>
              <w:rPr>
                <w:rFonts w:ascii="Times New Roman"/>
                <w:b w:val="false"/>
                <w:i w:val="false"/>
                <w:color w:val="000000"/>
                <w:sz w:val="20"/>
              </w:rPr>
              <w:t>
(casdo:‌Transport‌Carrying‌Capacity‌Measure)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 құралы тасымалдауға есептелген жүктің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жүк көтергіштігі (casdo:TransportCarryingCapacityMeasure)"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жүк көтергіштігі (casdo:TransportCarryingCapacityMeasure)"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Жүрілген жол</w:t>
            </w:r>
          </w:p>
          <w:p>
            <w:pPr>
              <w:spacing w:after="20"/>
              <w:ind w:left="20"/>
              <w:jc w:val="both"/>
            </w:pPr>
            <w:r>
              <w:rPr>
                <w:rFonts w:ascii="Times New Roman"/>
                <w:b w:val="false"/>
                <w:i w:val="false"/>
                <w:color w:val="000000"/>
                <w:sz w:val="20"/>
              </w:rPr>
              <w:t>
(casdo:‌Vehicle‌Mileage‌Measure)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жүрген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"Жүрілген жол (casdo:VehicleMileageMeasure)" деректемесі толтырылған жағдайда атрибут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"Жүрілген жол (casdo:VehicleMileageMeasure)"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Шұғыл қызметтерді шақыру құрылғысының сәйкестендіру нөмірі</w:t>
            </w:r>
          </w:p>
          <w:p>
            <w:pPr>
              <w:spacing w:after="20"/>
              <w:ind w:left="20"/>
              <w:jc w:val="both"/>
            </w:pPr>
            <w:r>
              <w:rPr>
                <w:rFonts w:ascii="Times New Roman"/>
                <w:b w:val="false"/>
                <w:i w:val="false"/>
                <w:color w:val="000000"/>
                <w:sz w:val="20"/>
              </w:rPr>
              <w:t>
(casdo:‌Emergency‌Device‌Id)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жабдықталған шұғыл жедел қызметтерді шақыру құрылғысының немесе жүйесінің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18.17.23. Зияткерлік меншік объектісінің тіркеу нөмірі</w:t>
            </w:r>
          </w:p>
          <w:p>
            <w:pPr>
              <w:spacing w:after="20"/>
              <w:ind w:left="20"/>
              <w:jc w:val="both"/>
            </w:pPr>
            <w:r>
              <w:rPr>
                <w:rFonts w:ascii="Times New Roman"/>
                <w:b w:val="false"/>
                <w:i w:val="false"/>
                <w:color w:val="000000"/>
                <w:sz w:val="20"/>
              </w:rPr>
              <w:t>
(cacdo:‌IPObject‌Registry‌Id‌Details)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зияткерлік меншік объектісінің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cacdo:‌IPObject‌Registry‌Id‌Details‌Type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(casdo:‌Registry‌Owner‌Code)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қабылдауға тиіс: </w:t>
            </w:r>
          </w:p>
          <w:p>
            <w:pPr>
              <w:spacing w:after="20"/>
              <w:ind w:left="20"/>
              <w:jc w:val="both"/>
            </w:pPr>
            <w:r>
              <w:rPr>
                <w:rFonts w:ascii="Times New Roman"/>
                <w:b w:val="false"/>
                <w:i w:val="false"/>
                <w:color w:val="000000"/>
                <w:sz w:val="20"/>
              </w:rPr>
              <w:t>
1 – Еуразиялық экономикалық комиссия жүргізетін мүше мемлекеттердің зияткерлік меншік объектілерінің бірыңғай кедендік тізілімі;</w:t>
            </w:r>
          </w:p>
          <w:p>
            <w:pPr>
              <w:spacing w:after="20"/>
              <w:ind w:left="20"/>
              <w:jc w:val="both"/>
            </w:pPr>
            <w:r>
              <w:rPr>
                <w:rFonts w:ascii="Times New Roman"/>
                <w:b w:val="false"/>
                <w:i w:val="false"/>
                <w:color w:val="000000"/>
                <w:sz w:val="20"/>
              </w:rPr>
              <w:t>
2 – мүше мемлекеттің кеден органы жүргізетін зияткерлік меншік объектілерінің ұлттық кедендік тізілімі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 типінің коды (casdo:RegistryOwnerCode)" деректемесі "2" мәнін қамтыса және ол кеден органы зияткерлік меншік объектісін тізілімге енгізген мүше мемлекеттің кодтық белгіленімін қамтуға тиіс болса,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(casdo:‌IPObject‌Id)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casdo:‌IPObject‌Id‌Type (M.CA.SDT.00180)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(\d{1,4})|(\d{5}/[А-Я]{2}-\d{6})|(\d{5}/\d{6}/\d{2}-[А-Я]{2}-\d{6})|(\d{5}/\d{5}-\d{3}/[А-Я]{2}-\d{6})|(\d{5}/[А-Я]{2}-\d{4}-\d{6})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18.17.24. Жүк, жүк орындары, тұғырықтар және тауарлардың қаптамасы</w:t>
            </w:r>
          </w:p>
          <w:p>
            <w:pPr>
              <w:spacing w:after="20"/>
              <w:ind w:left="20"/>
              <w:jc w:val="both"/>
            </w:pPr>
            <w:r>
              <w:rPr>
                <w:rFonts w:ascii="Times New Roman"/>
                <w:b w:val="false"/>
                <w:i w:val="false"/>
                <w:color w:val="000000"/>
                <w:sz w:val="20"/>
              </w:rPr>
              <w:t>
(cacdo:‌Cargo‌Package‌Pallet‌Details)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тұғырықтар және тауарлардың қаптамасы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cacdo:‌Cargo‌Package‌Pallet‌Details‌Type (M.CA.CDT.00119)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қаптамасы туралы ақпарат түрінің коды</w:t>
            </w:r>
          </w:p>
          <w:p>
            <w:pPr>
              <w:spacing w:after="20"/>
              <w:ind w:left="20"/>
              <w:jc w:val="both"/>
            </w:pPr>
            <w:r>
              <w:rPr>
                <w:rFonts w:ascii="Times New Roman"/>
                <w:b w:val="false"/>
                <w:i w:val="false"/>
                <w:color w:val="000000"/>
                <w:sz w:val="20"/>
              </w:rPr>
              <w:t>
(casdo:‌Package‌Availability‌Code)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қаптамасы туралы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0 – қаптамасыз;</w:t>
            </w:r>
          </w:p>
          <w:p>
            <w:pPr>
              <w:spacing w:after="20"/>
              <w:ind w:left="20"/>
              <w:jc w:val="both"/>
            </w:pPr>
            <w:r>
              <w:rPr>
                <w:rFonts w:ascii="Times New Roman"/>
                <w:b w:val="false"/>
                <w:i w:val="false"/>
                <w:color w:val="000000"/>
                <w:sz w:val="20"/>
              </w:rPr>
              <w:t>
1 – қаптамамен;</w:t>
            </w:r>
          </w:p>
          <w:p>
            <w:pPr>
              <w:spacing w:after="20"/>
              <w:ind w:left="20"/>
              <w:jc w:val="both"/>
            </w:pPr>
            <w:r>
              <w:rPr>
                <w:rFonts w:ascii="Times New Roman"/>
                <w:b w:val="false"/>
                <w:i w:val="false"/>
                <w:color w:val="000000"/>
                <w:sz w:val="20"/>
              </w:rPr>
              <w:t>
2 – қаптамасыз, көлік құралының жабдықталған сыйымдылықтарында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тауармен толтырылған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Тауармен ішінара толтырылған жүк орындарының саны</w:t>
            </w:r>
          </w:p>
          <w:p>
            <w:pPr>
              <w:spacing w:after="20"/>
              <w:ind w:left="20"/>
              <w:jc w:val="both"/>
            </w:pPr>
            <w:r>
              <w:rPr>
                <w:rFonts w:ascii="Times New Roman"/>
                <w:b w:val="false"/>
                <w:i w:val="false"/>
                <w:color w:val="000000"/>
                <w:sz w:val="20"/>
              </w:rPr>
              <w:t>
(casdo:‌Cargo‌Part‌Quantity)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тауармен ішінара толтырылған жүк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(casdo:‌Cargo‌Kind‌Name)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қаптама, тұғырық туралы мәліметтер</w:t>
            </w:r>
          </w:p>
          <w:p>
            <w:pPr>
              <w:spacing w:after="20"/>
              <w:ind w:left="20"/>
              <w:jc w:val="both"/>
            </w:pPr>
            <w:r>
              <w:rPr>
                <w:rFonts w:ascii="Times New Roman"/>
                <w:b w:val="false"/>
                <w:i w:val="false"/>
                <w:color w:val="000000"/>
                <w:sz w:val="20"/>
              </w:rPr>
              <w:t>
(cacdo:‌Package‌Pallet‌Details)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тұғырық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cacdo:‌Package‌Pallet‌Details‌Type (M.CA.CDT.00388)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орыны (қаптама) туралы ақпарат түрінің коды</w:t>
            </w:r>
          </w:p>
          <w:p>
            <w:pPr>
              <w:spacing w:after="20"/>
              <w:ind w:left="20"/>
              <w:jc w:val="both"/>
            </w:pPr>
            <w:r>
              <w:rPr>
                <w:rFonts w:ascii="Times New Roman"/>
                <w:b w:val="false"/>
                <w:i w:val="false"/>
                <w:color w:val="000000"/>
                <w:sz w:val="20"/>
              </w:rPr>
              <w:t>
(casdo:‌Cargo‌Package‌Info‌Kind‌Code)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қаптамалар, тұғырықтар туралы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casdo:‌Cargo‌Package‌Info‌Code‌Type (M.CA.SDT.00162)</w:t>
            </w:r>
          </w:p>
          <w:p>
            <w:pPr>
              <w:spacing w:after="20"/>
              <w:ind w:left="20"/>
              <w:jc w:val="both"/>
            </w:pPr>
            <w:r>
              <w:rPr>
                <w:rFonts w:ascii="Times New Roman"/>
                <w:b w:val="false"/>
                <w:i w:val="false"/>
                <w:color w:val="000000"/>
                <w:sz w:val="20"/>
              </w:rPr>
              <w:t>
Жүк, жүк орындары және қаптама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мына мәндердің бірін қамтуға тиіс: </w:t>
            </w:r>
          </w:p>
          <w:p>
            <w:pPr>
              <w:spacing w:after="20"/>
              <w:ind w:left="20"/>
              <w:jc w:val="both"/>
            </w:pPr>
            <w:r>
              <w:rPr>
                <w:rFonts w:ascii="Times New Roman"/>
                <w:b w:val="false"/>
                <w:i w:val="false"/>
                <w:color w:val="000000"/>
                <w:sz w:val="20"/>
              </w:rPr>
              <w:t xml:space="preserve">
0 – қаптама туралы мәліметтер; </w:t>
            </w:r>
          </w:p>
          <w:p>
            <w:pPr>
              <w:spacing w:after="20"/>
              <w:ind w:left="20"/>
              <w:jc w:val="both"/>
            </w:pPr>
            <w:r>
              <w:rPr>
                <w:rFonts w:ascii="Times New Roman"/>
                <w:b w:val="false"/>
                <w:i w:val="false"/>
                <w:color w:val="000000"/>
                <w:sz w:val="20"/>
              </w:rPr>
              <w:t xml:space="preserve">
1 – тұтынушылық және (немесе) жеке ыдыс немесе жеке қаптама туралы мәліметтер; </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тұғырықтар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Қаптама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немесе қаптау материалы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Қаптамалардың саны</w:t>
            </w:r>
          </w:p>
          <w:p>
            <w:pPr>
              <w:spacing w:after="20"/>
              <w:ind w:left="20"/>
              <w:jc w:val="both"/>
            </w:pPr>
            <w:r>
              <w:rPr>
                <w:rFonts w:ascii="Times New Roman"/>
                <w:b w:val="false"/>
                <w:i w:val="false"/>
                <w:color w:val="000000"/>
                <w:sz w:val="20"/>
              </w:rPr>
              <w:t>
(csdo:‌Package‌Quantity)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тұғырықтардың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(casdo:‌Cargo‌Description‌Text)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тұғырықтың, жүк орнының немесе тауар таңбасының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18.17.25. Қаптаманы есептемегендегі тауардың нетто салмағы</w:t>
            </w:r>
          </w:p>
          <w:p>
            <w:pPr>
              <w:spacing w:after="20"/>
              <w:ind w:left="20"/>
              <w:jc w:val="both"/>
            </w:pPr>
            <w:r>
              <w:rPr>
                <w:rFonts w:ascii="Times New Roman"/>
                <w:b w:val="false"/>
                <w:i w:val="false"/>
                <w:color w:val="000000"/>
                <w:sz w:val="20"/>
              </w:rPr>
              <w:t>
(casdo:‌Clean‌Net‌Mass‌Measure)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 (casdo:CleanNetMassMeasure)"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 (casdo:CleanNetMassMeasure)"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18.17.26. Контейнерлердің тізбесі</w:t>
            </w:r>
          </w:p>
          <w:p>
            <w:pPr>
              <w:spacing w:after="20"/>
              <w:ind w:left="20"/>
              <w:jc w:val="both"/>
            </w:pPr>
            <w:r>
              <w:rPr>
                <w:rFonts w:ascii="Times New Roman"/>
                <w:b w:val="false"/>
                <w:i w:val="false"/>
                <w:color w:val="000000"/>
                <w:sz w:val="20"/>
              </w:rPr>
              <w:t>
(cacdo:‌Container‌List‌Details)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тізбесі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cacdo:‌Container‌List‌Details‌Type (M.CA.CDT.00354)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Қаптама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түрінің коды (csdo:PackageKindCode)" деректемесі толтырылған жағдайда атрибут "2013"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w:t>
            </w:r>
          </w:p>
          <w:p>
            <w:pPr>
              <w:spacing w:after="20"/>
              <w:ind w:left="20"/>
              <w:jc w:val="both"/>
            </w:pPr>
            <w:r>
              <w:rPr>
                <w:rFonts w:ascii="Times New Roman"/>
                <w:b w:val="false"/>
                <w:i w:val="false"/>
                <w:color w:val="000000"/>
                <w:sz w:val="20"/>
              </w:rPr>
              <w:t>
(cacdo:‌Container‌Details)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cacdo:‌Container‌Details‌Type (M.CA.CDT.00126)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Контейнердің сәйкестендіргіші</w:t>
            </w:r>
          </w:p>
          <w:p>
            <w:pPr>
              <w:spacing w:after="20"/>
              <w:ind w:left="20"/>
              <w:jc w:val="both"/>
            </w:pPr>
            <w:r>
              <w:rPr>
                <w:rFonts w:ascii="Times New Roman"/>
                <w:b w:val="false"/>
                <w:i w:val="false"/>
                <w:color w:val="000000"/>
                <w:sz w:val="20"/>
              </w:rPr>
              <w:t>
(casdo:‌Container‌Id)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Объектіні жүктеу коды</w:t>
            </w:r>
          </w:p>
          <w:p>
            <w:pPr>
              <w:spacing w:after="20"/>
              <w:ind w:left="20"/>
              <w:jc w:val="both"/>
            </w:pPr>
            <w:r>
              <w:rPr>
                <w:rFonts w:ascii="Times New Roman"/>
                <w:b w:val="false"/>
                <w:i w:val="false"/>
                <w:color w:val="000000"/>
                <w:sz w:val="20"/>
              </w:rPr>
              <w:t>
(casdo:‌Full‌Item‌Code)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 жүктеу толықтығының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қабылдауға тиіс: </w:t>
            </w:r>
          </w:p>
          <w:p>
            <w:pPr>
              <w:spacing w:after="20"/>
              <w:ind w:left="20"/>
              <w:jc w:val="both"/>
            </w:pPr>
            <w:r>
              <w:rPr>
                <w:rFonts w:ascii="Times New Roman"/>
                <w:b w:val="false"/>
                <w:i w:val="false"/>
                <w:color w:val="000000"/>
                <w:sz w:val="20"/>
              </w:rPr>
              <w:t>
1 – бүкіл контейнер тауарға толы;</w:t>
            </w:r>
          </w:p>
          <w:p>
            <w:pPr>
              <w:spacing w:after="20"/>
              <w:ind w:left="20"/>
              <w:jc w:val="both"/>
            </w:pPr>
            <w:r>
              <w:rPr>
                <w:rFonts w:ascii="Times New Roman"/>
                <w:b w:val="false"/>
                <w:i w:val="false"/>
                <w:color w:val="000000"/>
                <w:sz w:val="20"/>
              </w:rPr>
              <w:t xml:space="preserve">
2 – тауар контейнердің бір бөлігіне салынған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Контейнерлердің саны</w:t>
            </w:r>
          </w:p>
          <w:p>
            <w:pPr>
              <w:spacing w:after="20"/>
              <w:ind w:left="20"/>
              <w:jc w:val="both"/>
            </w:pPr>
            <w:r>
              <w:rPr>
                <w:rFonts w:ascii="Times New Roman"/>
                <w:b w:val="false"/>
                <w:i w:val="false"/>
                <w:color w:val="000000"/>
                <w:sz w:val="20"/>
              </w:rPr>
              <w:t>
(casdo:‌Container‌Quantity)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түрдегі контейнерлердің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18.17.27. Акциздік немесе арнайы маркалар</w:t>
            </w:r>
          </w:p>
          <w:p>
            <w:pPr>
              <w:spacing w:after="20"/>
              <w:ind w:left="20"/>
              <w:jc w:val="both"/>
            </w:pPr>
            <w:r>
              <w:rPr>
                <w:rFonts w:ascii="Times New Roman"/>
                <w:b w:val="false"/>
                <w:i w:val="false"/>
                <w:color w:val="000000"/>
                <w:sz w:val="20"/>
              </w:rPr>
              <w:t>
(cacdo:‌Excise‌Stamp‌Details)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cacdo:‌Excise‌Stamp‌Details‌Type (M.CA.CDT.00421)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Акциздік немесе арнайы маркалардың саны</w:t>
            </w:r>
          </w:p>
          <w:p>
            <w:pPr>
              <w:spacing w:after="20"/>
              <w:ind w:left="20"/>
              <w:jc w:val="both"/>
            </w:pPr>
            <w:r>
              <w:rPr>
                <w:rFonts w:ascii="Times New Roman"/>
                <w:b w:val="false"/>
                <w:i w:val="false"/>
                <w:color w:val="000000"/>
                <w:sz w:val="20"/>
              </w:rPr>
              <w:t>
(casdo:‌Excise‌Stamp‌Quantity)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Акциздік немесе арнайы маркалар сериясы</w:t>
            </w:r>
          </w:p>
          <w:p>
            <w:pPr>
              <w:spacing w:after="20"/>
              <w:ind w:left="20"/>
              <w:jc w:val="both"/>
            </w:pPr>
            <w:r>
              <w:rPr>
                <w:rFonts w:ascii="Times New Roman"/>
                <w:b w:val="false"/>
                <w:i w:val="false"/>
                <w:color w:val="000000"/>
                <w:sz w:val="20"/>
              </w:rPr>
              <w:t>
(casdo:‌Excise‌Stamp‌Series‌Id)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сериясының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Нөмірлердің (сәйкестендіргіштердің) тізбесі </w:t>
            </w:r>
          </w:p>
          <w:p>
            <w:pPr>
              <w:spacing w:after="20"/>
              <w:ind w:left="20"/>
              <w:jc w:val="both"/>
            </w:pPr>
            <w:r>
              <w:rPr>
                <w:rFonts w:ascii="Times New Roman"/>
                <w:b w:val="false"/>
                <w:i w:val="false"/>
                <w:color w:val="000000"/>
                <w:sz w:val="20"/>
              </w:rPr>
              <w:t>
(cacdo:‌Excise‌Stamp‌Id‌List‌Details)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(сәйкестендіргіштерінің)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cacdo:‌Excise‌Stamp‌Id‌List‌Details‌Type (M.CA.CDT.00423)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Акциздік немесе арнайы марканың нөмірі (сәйкестендіргіші)</w:t>
            </w:r>
          </w:p>
          <w:p>
            <w:pPr>
              <w:spacing w:after="20"/>
              <w:ind w:left="20"/>
              <w:jc w:val="both"/>
            </w:pPr>
            <w:r>
              <w:rPr>
                <w:rFonts w:ascii="Times New Roman"/>
                <w:b w:val="false"/>
                <w:i w:val="false"/>
                <w:color w:val="000000"/>
                <w:sz w:val="20"/>
              </w:rPr>
              <w:t>
(casdo:‌Excise‌Stamp‌Id)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марканың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Нөмірлер диапазоны</w:t>
            </w:r>
          </w:p>
          <w:p>
            <w:pPr>
              <w:spacing w:after="20"/>
              <w:ind w:left="20"/>
              <w:jc w:val="both"/>
            </w:pPr>
            <w:r>
              <w:rPr>
                <w:rFonts w:ascii="Times New Roman"/>
                <w:b w:val="false"/>
                <w:i w:val="false"/>
                <w:color w:val="000000"/>
                <w:sz w:val="20"/>
              </w:rPr>
              <w:t>
(cacdo:‌Excise‌Stamp‌Range‌Details)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cacdo:‌Excise‌Stamp‌Range‌Details‌Type (M.CA.CDT.00422)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Акциздік немесе арнайы маркалар нөмірлері (сәйкестендіргіштері) диапазонының бірінші нөмірі</w:t>
            </w:r>
          </w:p>
          <w:p>
            <w:pPr>
              <w:spacing w:after="20"/>
              <w:ind w:left="20"/>
              <w:jc w:val="both"/>
            </w:pPr>
            <w:r>
              <w:rPr>
                <w:rFonts w:ascii="Times New Roman"/>
                <w:b w:val="false"/>
                <w:i w:val="false"/>
                <w:color w:val="000000"/>
                <w:sz w:val="20"/>
              </w:rPr>
              <w:t>
(casdo:‌Excise‌First‌Stamp‌Id)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немесе арнайы маркалар нөмірлері диапазонының бірінші нөмірі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*.4.2. Акциздік немесе арнайы маркалар нөмірлері (сәйкестендіргіштері) диапазонының соңғы нөмірі </w:t>
            </w:r>
          </w:p>
          <w:p>
            <w:pPr>
              <w:spacing w:after="20"/>
              <w:ind w:left="20"/>
              <w:jc w:val="both"/>
            </w:pPr>
            <w:r>
              <w:rPr>
                <w:rFonts w:ascii="Times New Roman"/>
                <w:b w:val="false"/>
                <w:i w:val="false"/>
                <w:color w:val="000000"/>
                <w:sz w:val="20"/>
              </w:rPr>
              <w:t>
(casdo:‌Excise‌Last‌Stamp‌Id)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немесе арнайы маркалар нөмірлері диапазонының соңғы нөмірі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18.17.28. Бақылау (сәйкестендіру) белгілері туралы мәліметтер</w:t>
            </w:r>
          </w:p>
          <w:p>
            <w:pPr>
              <w:spacing w:after="20"/>
              <w:ind w:left="20"/>
              <w:jc w:val="both"/>
            </w:pPr>
            <w:r>
              <w:rPr>
                <w:rFonts w:ascii="Times New Roman"/>
                <w:b w:val="false"/>
                <w:i w:val="false"/>
                <w:color w:val="000000"/>
                <w:sz w:val="20"/>
              </w:rPr>
              <w:t>
(cacdo:‌CIMDetails)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cacdo:‌CIMDetails‌Type (M.CA.CDT.00166)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шығарылғаннан кейін бақылау (сәйкестендіру) белгілерін қондыру белгісі</w:t>
            </w:r>
          </w:p>
          <w:p>
            <w:pPr>
              <w:spacing w:after="20"/>
              <w:ind w:left="20"/>
              <w:jc w:val="both"/>
            </w:pPr>
            <w:r>
              <w:rPr>
                <w:rFonts w:ascii="Times New Roman"/>
                <w:b w:val="false"/>
                <w:i w:val="false"/>
                <w:color w:val="000000"/>
                <w:sz w:val="20"/>
              </w:rPr>
              <w:t>
(casdo:‌CIMMarking‌Code)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шығарылғаннан кейін бақылау (сәйкестендіру) белгілерін қондыру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тауарларды бақылау (сәйкестендіру) белгілерімен таңбалау тауарлар шығарылғаннан кейін жүзеге асырылатын болса, деректеме "ПВ" мәнін қабылдауға тиіс.</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(сәйкестендіру) белгілерінің сәйкестендіру нөмірлерінің (сәйкестендіргіштерінің) тізбесі</w:t>
            </w:r>
          </w:p>
          <w:p>
            <w:pPr>
              <w:spacing w:after="20"/>
              <w:ind w:left="20"/>
              <w:jc w:val="both"/>
            </w:pPr>
            <w:r>
              <w:rPr>
                <w:rFonts w:ascii="Times New Roman"/>
                <w:b w:val="false"/>
                <w:i w:val="false"/>
                <w:color w:val="000000"/>
                <w:sz w:val="20"/>
              </w:rPr>
              <w:t>
(cacdo:‌CIMList‌Details)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нөмірлерінің (сәйкестендіргіштерінің)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cacdo:‌CIMList‌Details‌Type (M.CA.CDT.00165)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Бақылау (сәйкестендіру) белгісінің сәйкестендіру нөмірі (сәйкестендіргіші)</w:t>
            </w:r>
          </w:p>
          <w:p>
            <w:pPr>
              <w:spacing w:after="20"/>
              <w:ind w:left="20"/>
              <w:jc w:val="both"/>
            </w:pPr>
            <w:r>
              <w:rPr>
                <w:rFonts w:ascii="Times New Roman"/>
                <w:b w:val="false"/>
                <w:i w:val="false"/>
                <w:color w:val="000000"/>
                <w:sz w:val="20"/>
              </w:rPr>
              <w:t>
(casdo:‌Visual‌Identifier‌CIMId)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көзге көрінетін сәйкестендіру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(сәйкестендіру) белгілері сәйкестендіру нөмірлерінің (сәйкестендіргіштерінің) диапазоны</w:t>
            </w:r>
          </w:p>
          <w:p>
            <w:pPr>
              <w:spacing w:after="20"/>
              <w:ind w:left="20"/>
              <w:jc w:val="both"/>
            </w:pPr>
            <w:r>
              <w:rPr>
                <w:rFonts w:ascii="Times New Roman"/>
                <w:b w:val="false"/>
                <w:i w:val="false"/>
                <w:color w:val="000000"/>
                <w:sz w:val="20"/>
              </w:rPr>
              <w:t>
(cacdo:‌CIMRange‌Details)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сәйкестендіру нөмірлерінің (сәйкестендіргіштерінің)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cacdo:‌CIMRange‌Details‌Type (M.CA.CDT.00167)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Бақылау (сәйкестендіру) белгілері сәйкестендіру нөмірлері (сәйкестендіргіштері) диапазонының бірінші нөмірі</w:t>
            </w:r>
          </w:p>
          <w:p>
            <w:pPr>
              <w:spacing w:after="20"/>
              <w:ind w:left="20"/>
              <w:jc w:val="both"/>
            </w:pPr>
            <w:r>
              <w:rPr>
                <w:rFonts w:ascii="Times New Roman"/>
                <w:b w:val="false"/>
                <w:i w:val="false"/>
                <w:color w:val="000000"/>
                <w:sz w:val="20"/>
              </w:rPr>
              <w:t>
(casdo:‌First‌Visual‌Identifier‌CIMId)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сәйкестендіру нөмірлері (сәйкестендіргіштері)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Бақылау (сәйкестендіру) белгілері сәйкестендіру нөмірлері (сәйкестендіргіштері) диапазонының соңғы нөмірі</w:t>
            </w:r>
          </w:p>
          <w:p>
            <w:pPr>
              <w:spacing w:after="20"/>
              <w:ind w:left="20"/>
              <w:jc w:val="both"/>
            </w:pPr>
            <w:r>
              <w:rPr>
                <w:rFonts w:ascii="Times New Roman"/>
                <w:b w:val="false"/>
                <w:i w:val="false"/>
                <w:color w:val="000000"/>
                <w:sz w:val="20"/>
              </w:rPr>
              <w:t>
(casdo:‌Last‌Visual‌Identifier‌CIMId)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сәйкестендіру нөмірлері (сәйкестендіргіштері)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18.17.29. Таңбаланған тауарларды сәйкестендіру туралы мәліметтер</w:t>
            </w:r>
          </w:p>
          <w:p>
            <w:pPr>
              <w:spacing w:after="20"/>
              <w:ind w:left="20"/>
              <w:jc w:val="both"/>
            </w:pPr>
            <w:r>
              <w:rPr>
                <w:rFonts w:ascii="Times New Roman"/>
                <w:b w:val="false"/>
                <w:i w:val="false"/>
                <w:color w:val="000000"/>
                <w:sz w:val="20"/>
              </w:rPr>
              <w:t>
(cacdo:‌DTIdentification‌Means‌Details)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таңбаланған тауарларды сәйкестендіру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cacdo:‌DTIdentification‌Means‌Details‌Type (M.CA.CDT.00397)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бақылау (сәйкестендіру белгілері туралы мәліметтерді қоспағанда, таңбаланған тауарларды сәйкестендіру туралы мәліметтерді көрсету үшін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құралдарында бар, тауардың әрбір бірлігіне немесе тұтыну қаптамасына (ал ол болмағанда – бастапқы қаптамаға) немесе материалдық тасығышқа қондырылған сәйкестендіру кодтарының жалпы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Таңбаланған тауарды сәйкестендіру туралы мәліметтер</w:t>
            </w:r>
          </w:p>
          <w:p>
            <w:pPr>
              <w:spacing w:after="20"/>
              <w:ind w:left="20"/>
              <w:jc w:val="both"/>
            </w:pPr>
            <w:r>
              <w:rPr>
                <w:rFonts w:ascii="Times New Roman"/>
                <w:b w:val="false"/>
                <w:i w:val="false"/>
                <w:color w:val="000000"/>
                <w:sz w:val="20"/>
              </w:rPr>
              <w:t>
(cacdo:‌Identification‌Means‌Details)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таңбаланған тауарды сәйкестендіру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cacdo:‌Identification‌Means‌Details‌Type (M.CA.CDT.00396)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"Таңбаланған тауарды сәйкестендіру туралы мәліметтер (cacdo:IdentificationMeansDetails)" деректемесі үшін мына деректемелердің 1-і толтырылуға тиіс: "Таңбалау деңгейі түрінің коды (casdo:‌Aggregation‌Kind‌Code)", "Сәйкестендіру кодтарының агрегатталған кедендік сәйкестендіргіші (casdo:‌Identifacation‌Means‌Customs‌Id)"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Таңбалау деңгейі түрінің коды</w:t>
            </w:r>
          </w:p>
          <w:p>
            <w:pPr>
              <w:spacing w:after="20"/>
              <w:ind w:left="20"/>
              <w:jc w:val="both"/>
            </w:pPr>
            <w:r>
              <w:rPr>
                <w:rFonts w:ascii="Times New Roman"/>
                <w:b w:val="false"/>
                <w:i w:val="false"/>
                <w:color w:val="000000"/>
                <w:sz w:val="20"/>
              </w:rPr>
              <w:t>
(casdo:‌Aggregation‌Kind‌Code)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деңгейінің кодтық белгіленімі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"Сәйкестендіру кодтарының агрегатталған кедендік сәйкестендіргіші(casdo:IdentifacationMeansCustomsId)" деректемесі толтырылса, онда "Таңбалау деңгейі түрінің коды (casdo:AggregationKindCode)" деректемесі толтырылмауға тиіс, әйтпесе "Таңбалау деңгейі түрінің коды (casdo:‌Aggregation‌Kind‌Code)" деректемесі толтырылады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"Таңбалау деңгейі түрінің коды (casdo:AggregationKindCode)" деректемесі толтырылса, онда мына деректемелердің кемінде 1-і толтырылуға тиіс: "Сәйкестендіру құралдарының тізбесі (cacdo:‌Identification‌Means‌List‌Details)", "Сәйкестендіру құралдары мәндерінің диапазоны(cacdo:‌Identification‌Means‌Range‌Details)", әйтпесе "Сәйкестендіру құралдарының тізбесі (cacdo:IdentificationMeansListDetails)", "Сәйкестендіру құралдары мәндерінің диапазоны(cacdo:IdentificationMeansRangeDetails)" деректемелері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Сәйкестендіру құралдарының тізбесі</w:t>
            </w:r>
          </w:p>
          <w:p>
            <w:pPr>
              <w:spacing w:after="20"/>
              <w:ind w:left="20"/>
              <w:jc w:val="both"/>
            </w:pPr>
            <w:r>
              <w:rPr>
                <w:rFonts w:ascii="Times New Roman"/>
                <w:b w:val="false"/>
                <w:i w:val="false"/>
                <w:color w:val="000000"/>
                <w:sz w:val="20"/>
              </w:rPr>
              <w:t>
(cacdo:‌Identification‌Means‌List‌Details)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cacdo:‌Identification‌Means‌List‌Details‌Type (M.CA.CDT.00395)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Сәйкестендіру құралы</w:t>
            </w:r>
          </w:p>
          <w:p>
            <w:pPr>
              <w:spacing w:after="20"/>
              <w:ind w:left="20"/>
              <w:jc w:val="both"/>
            </w:pPr>
            <w:r>
              <w:rPr>
                <w:rFonts w:ascii="Times New Roman"/>
                <w:b w:val="false"/>
                <w:i w:val="false"/>
                <w:color w:val="000000"/>
                <w:sz w:val="20"/>
              </w:rPr>
              <w:t>
(cacdo:‌Identification‌Means‌Item‌Details)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(cacdo:IdentificationMeansItemDetails)" деректемесінің бір данасы бір сәйкестендіру коды туралы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 Сәйкестендіру құралының деректері элементінің символдық мәні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Сәйкестендіру құралдары мәндерінің диапазоны</w:t>
            </w:r>
          </w:p>
          <w:p>
            <w:pPr>
              <w:spacing w:after="20"/>
              <w:ind w:left="20"/>
              <w:jc w:val="both"/>
            </w:pPr>
            <w:r>
              <w:rPr>
                <w:rFonts w:ascii="Times New Roman"/>
                <w:b w:val="false"/>
                <w:i w:val="false"/>
                <w:color w:val="000000"/>
                <w:sz w:val="20"/>
              </w:rPr>
              <w:t>
(cacdo:‌Identification‌Means‌Range‌Details)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мәндерінің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cacdo:‌Identification‌Means‌Range‌Details‌Type (M.CA.CDT.00394)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Сәйкестендіру құралдары мәндері диапазонының бірінші нөмірі</w:t>
            </w:r>
          </w:p>
          <w:p>
            <w:pPr>
              <w:spacing w:after="20"/>
              <w:ind w:left="20"/>
              <w:jc w:val="both"/>
            </w:pPr>
            <w:r>
              <w:rPr>
                <w:rFonts w:ascii="Times New Roman"/>
                <w:b w:val="false"/>
                <w:i w:val="false"/>
                <w:color w:val="000000"/>
                <w:sz w:val="20"/>
              </w:rPr>
              <w:t>
(cacdo:‌First‌Identification‌Means‌Item‌Details)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мәндері диапазонының бірінші нөмірі</w:t>
            </w:r>
          </w:p>
          <w:p>
            <w:pPr>
              <w:spacing w:after="20"/>
              <w:ind w:left="20"/>
              <w:jc w:val="both"/>
            </w:pPr>
            <w:r>
              <w:rPr>
                <w:rFonts w:ascii="Times New Roman"/>
                <w:b w:val="false"/>
                <w:i w:val="false"/>
                <w:color w:val="000000"/>
                <w:sz w:val="20"/>
              </w:rPr>
              <w:t>
(cacdo:‌First‌Identification‌Means‌Item‌Details)" деректемесінің бір данасы сәйкестендіру кодтары мәндерінің диапазонында бірінші болып табылатын сәйкестендіру кодының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 Сәйкестендіру құралының деректері элементінің символдық мәні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Сәйкестендіру құралдары мәндері диапазонының соңғы нөмірі</w:t>
            </w:r>
          </w:p>
          <w:p>
            <w:pPr>
              <w:spacing w:after="20"/>
              <w:ind w:left="20"/>
              <w:jc w:val="both"/>
            </w:pPr>
            <w:r>
              <w:rPr>
                <w:rFonts w:ascii="Times New Roman"/>
                <w:b w:val="false"/>
                <w:i w:val="false"/>
                <w:color w:val="000000"/>
                <w:sz w:val="20"/>
              </w:rPr>
              <w:t>
(cacdo:‌Last‌Identification‌Means‌Item‌Details)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мәндері диапазонының соңғы нөмірі</w:t>
            </w:r>
          </w:p>
          <w:p>
            <w:pPr>
              <w:spacing w:after="20"/>
              <w:ind w:left="20"/>
              <w:jc w:val="both"/>
            </w:pPr>
            <w:r>
              <w:rPr>
                <w:rFonts w:ascii="Times New Roman"/>
                <w:b w:val="false"/>
                <w:i w:val="false"/>
                <w:color w:val="000000"/>
                <w:sz w:val="20"/>
              </w:rPr>
              <w:t>
(cacdo:‌Last‌Identification‌Means‌Item‌Details)" деректемесінің бір данасы сәйкестендіру кодтары мәндерінің диапазонында соңғы болып табылатын сәйкестендіру кодының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*.2.3.2.2.2. Сәйкестендіру құралының деректері элементінің символдық мәні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Сәйкестендіру кодтарының агрегатталған кедендік сәйкестендіргіші</w:t>
            </w:r>
          </w:p>
          <w:p>
            <w:pPr>
              <w:spacing w:after="20"/>
              <w:ind w:left="20"/>
              <w:jc w:val="both"/>
            </w:pPr>
            <w:r>
              <w:rPr>
                <w:rFonts w:ascii="Times New Roman"/>
                <w:b w:val="false"/>
                <w:i w:val="false"/>
                <w:color w:val="000000"/>
                <w:sz w:val="20"/>
              </w:rPr>
              <w:t>
(casdo:‌Identifacation‌Means‌Customs‌Id)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агрегатталған кедендік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"Таңбалау деңгейі түрінің коды (casdo:AggregationKindCode)" деректемесі толтырылса, онда "Сәйкестендіру кодтарының агрегатталған кедендік сәйкестендіргіші (casdo:IdentifacationMeansCustomsId)" деректемесі толтырылмауға тиіс, әйтпесе "Сәйкестендіру кодтарының агрегатталған кедендік сәйкестендіргіші (casdo:IdentifacationMeansCustomsId)" деректемесі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18.17.30. Қадағалауға жататын тауардың саны</w:t>
            </w:r>
          </w:p>
          <w:p>
            <w:pPr>
              <w:spacing w:after="20"/>
              <w:ind w:left="20"/>
              <w:jc w:val="both"/>
            </w:pPr>
            <w:r>
              <w:rPr>
                <w:rFonts w:ascii="Times New Roman"/>
                <w:b w:val="false"/>
                <w:i w:val="false"/>
                <w:color w:val="000000"/>
                <w:sz w:val="20"/>
              </w:rPr>
              <w:t>
(cacdo:‌Goods‌Traceability‌Measure‌Details)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қадағалауға жататын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"Қадағалануға жататын тауардың белгісі (casdo: GoodsTraceabilityCode)" деректемесі "П" мәнін қамтыса, онда деректеме толтырылуға тиіс.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"Тауардың өлшем бірлігі көрсетілген саны (casdo:GoodsMeasure)" деректемесінің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p>
            <w:pPr>
              <w:spacing w:after="20"/>
              <w:ind w:left="20"/>
              <w:jc w:val="both"/>
            </w:pPr>
            <w:r>
              <w:rPr>
                <w:rFonts w:ascii="Times New Roman"/>
                <w:b w:val="false"/>
                <w:i w:val="false"/>
                <w:color w:val="000000"/>
                <w:sz w:val="20"/>
              </w:rPr>
              <w:t>
2064 – өлшем бірлігінің сыныптауышын және Еуразиялық экономикалық одақ шотын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18.17.31. Кезең</w:t>
            </w:r>
          </w:p>
          <w:p>
            <w:pPr>
              <w:spacing w:after="20"/>
              <w:ind w:left="20"/>
              <w:jc w:val="both"/>
            </w:pPr>
            <w:r>
              <w:rPr>
                <w:rFonts w:ascii="Times New Roman"/>
                <w:b w:val="false"/>
                <w:i w:val="false"/>
                <w:color w:val="000000"/>
                <w:sz w:val="20"/>
              </w:rPr>
              <w:t>
(cacdo:‌Period‌Date‌Details)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cacdo:‌Period‌Date‌Details‌Type (M.CA.CDT.00424)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w:t>
            </w:r>
          </w:p>
          <w:p>
            <w:pPr>
              <w:spacing w:after="20"/>
              <w:ind w:left="20"/>
              <w:jc w:val="both"/>
            </w:pPr>
            <w:r>
              <w:rPr>
                <w:rFonts w:ascii="Times New Roman"/>
                <w:b w:val="false"/>
                <w:i w:val="false"/>
                <w:color w:val="000000"/>
                <w:sz w:val="20"/>
              </w:rPr>
              <w:t>
(csdo:‌Start‌Date)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бастапқы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Ақырғы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ақырғы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18.17.32. Құбыр көлігімен өткізілетін тауарлар туралы қосымша мәліметтер</w:t>
            </w:r>
          </w:p>
          <w:p>
            <w:pPr>
              <w:spacing w:after="20"/>
              <w:ind w:left="20"/>
              <w:jc w:val="both"/>
            </w:pPr>
            <w:r>
              <w:rPr>
                <w:rFonts w:ascii="Times New Roman"/>
                <w:b w:val="false"/>
                <w:i w:val="false"/>
                <w:color w:val="000000"/>
                <w:sz w:val="20"/>
              </w:rPr>
              <w:t>
(cacdo:‌Pipeline‌Goods‌Details)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көлігімен өткізілетін тауарлар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cacdo:‌Pipeline‌Details‌Type (M.CA.CDT.00425)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мұнайдың немесе мұнай өнімдерінің мөлшері</w:t>
            </w:r>
          </w:p>
          <w:p>
            <w:pPr>
              <w:spacing w:after="20"/>
              <w:ind w:left="20"/>
              <w:jc w:val="both"/>
            </w:pPr>
            <w:r>
              <w:rPr>
                <w:rFonts w:ascii="Times New Roman"/>
                <w:b w:val="false"/>
                <w:i w:val="false"/>
                <w:color w:val="000000"/>
                <w:sz w:val="20"/>
              </w:rPr>
              <w:t>
(casdo:‌Oil‌Transfer‌Measure)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мұнайдың немесе мұнай өнімдерінің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мұнайдың немесе мұнай өнімдерінің мөлшері (casdo:OilTransferMeasure)"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ЕАЭО СЭҚ ТН сәйкес жер қойнауын пайдаланушымен келісімшарт жасасқан күні қолданылатын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18.17.33. Электр энергиясының мөлшері</w:t>
            </w:r>
          </w:p>
          <w:p>
            <w:pPr>
              <w:spacing w:after="20"/>
              <w:ind w:left="20"/>
              <w:jc w:val="both"/>
            </w:pPr>
            <w:r>
              <w:rPr>
                <w:rFonts w:ascii="Times New Roman"/>
                <w:b w:val="false"/>
                <w:i w:val="false"/>
                <w:color w:val="000000"/>
                <w:sz w:val="20"/>
              </w:rPr>
              <w:t>
(cacdo:‌Electric‌Power‌Transfer‌Details)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берілген электр энергиясы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cacdo:‌Electric‌Power‌Transfer‌Details‌Type (M.CA.CDT.00426)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электр энергиясының мөлшері</w:t>
            </w:r>
          </w:p>
          <w:p>
            <w:pPr>
              <w:spacing w:after="20"/>
              <w:ind w:left="20"/>
              <w:jc w:val="both"/>
            </w:pPr>
            <w:r>
              <w:rPr>
                <w:rFonts w:ascii="Times New Roman"/>
                <w:b w:val="false"/>
                <w:i w:val="false"/>
                <w:color w:val="000000"/>
                <w:sz w:val="20"/>
              </w:rPr>
              <w:t>
(casdo:‌Export‌Electric‌Power‌Measure)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Қабылданған электр энергиясының мөлшері</w:t>
            </w:r>
          </w:p>
          <w:p>
            <w:pPr>
              <w:spacing w:after="20"/>
              <w:ind w:left="20"/>
              <w:jc w:val="both"/>
            </w:pPr>
            <w:r>
              <w:rPr>
                <w:rFonts w:ascii="Times New Roman"/>
                <w:b w:val="false"/>
                <w:i w:val="false"/>
                <w:color w:val="000000"/>
                <w:sz w:val="20"/>
              </w:rPr>
              <w:t>
(casdo:‌Import‌Electric‌Power‌Measure)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18.17.34. Инвестициялық жобаны іске асыру үшін әкелінетін тауардың тіркеу нөмірі</w:t>
            </w:r>
          </w:p>
          <w:p>
            <w:pPr>
              <w:spacing w:after="20"/>
              <w:ind w:left="20"/>
              <w:jc w:val="both"/>
            </w:pPr>
            <w:r>
              <w:rPr>
                <w:rFonts w:ascii="Times New Roman"/>
                <w:b w:val="false"/>
                <w:i w:val="false"/>
                <w:color w:val="000000"/>
                <w:sz w:val="20"/>
              </w:rPr>
              <w:t>
(cacdo:‌Investment‌Goods‌Id‌Details)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тізбесінде көрсетілген тауардың (технологиялық жабдықтың, құрауыштар мен олардың қосалқы бөлшектерінің, шикізат пен материалдардың)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cacdo:‌Investment‌Goods‌Id‌Details‌Type (M.CA.CDT.01182)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жобаның реттік нөмірі</w:t>
            </w:r>
          </w:p>
          <w:p>
            <w:pPr>
              <w:spacing w:after="20"/>
              <w:ind w:left="20"/>
              <w:jc w:val="both"/>
            </w:pPr>
            <w:r>
              <w:rPr>
                <w:rFonts w:ascii="Times New Roman"/>
                <w:b w:val="false"/>
                <w:i w:val="false"/>
                <w:color w:val="000000"/>
                <w:sz w:val="20"/>
              </w:rPr>
              <w:t>
(casdo:‌Investment‌Project‌Seq‌Id)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жобалардың тізілімі бойынша инвестициялық жобаның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casdo:‌Digital‌Id4‌Type (M.CA.SDT.01107)</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Инвестициялық жобаның енгізілген жылы</w:t>
            </w:r>
          </w:p>
          <w:p>
            <w:pPr>
              <w:spacing w:after="20"/>
              <w:ind w:left="20"/>
              <w:jc w:val="both"/>
            </w:pPr>
            <w:r>
              <w:rPr>
                <w:rFonts w:ascii="Times New Roman"/>
                <w:b w:val="false"/>
                <w:i w:val="false"/>
                <w:color w:val="000000"/>
                <w:sz w:val="20"/>
              </w:rPr>
              <w:t>
(casdo:‌Investment‌Project‌Year)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инвестициялық жобалар тізіліміне енгізілген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 сәйкес жылдың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тізбесінің түрі</w:t>
            </w:r>
          </w:p>
          <w:p>
            <w:pPr>
              <w:spacing w:after="20"/>
              <w:ind w:left="20"/>
              <w:jc w:val="both"/>
            </w:pPr>
            <w:r>
              <w:rPr>
                <w:rFonts w:ascii="Times New Roman"/>
                <w:b w:val="false"/>
                <w:i w:val="false"/>
                <w:color w:val="000000"/>
                <w:sz w:val="20"/>
              </w:rPr>
              <w:t>
(casdo:‌Investment‌Goods‌List‌Kind‌Code)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 түрінің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Т – технологиялық жабдықтың, құрауыштардың және оның қосалқы бөлшектерінің тізбесі үшін;</w:t>
            </w:r>
          </w:p>
          <w:p>
            <w:pPr>
              <w:spacing w:after="20"/>
              <w:ind w:left="20"/>
              <w:jc w:val="both"/>
            </w:pPr>
            <w:r>
              <w:rPr>
                <w:rFonts w:ascii="Times New Roman"/>
                <w:b w:val="false"/>
                <w:i w:val="false"/>
                <w:color w:val="000000"/>
                <w:sz w:val="20"/>
              </w:rPr>
              <w:t>
С – шикізат пен материалдардың тізбесі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Тауардың инвестициялық жоба шегіндегі реттік нөмірі </w:t>
            </w:r>
          </w:p>
          <w:p>
            <w:pPr>
              <w:spacing w:after="20"/>
              <w:ind w:left="20"/>
              <w:jc w:val="both"/>
            </w:pPr>
            <w:r>
              <w:rPr>
                <w:rFonts w:ascii="Times New Roman"/>
                <w:b w:val="false"/>
                <w:i w:val="false"/>
                <w:color w:val="000000"/>
                <w:sz w:val="20"/>
              </w:rPr>
              <w:t>
(casdo:‌Investment‌Project‌Goods‌Seq‌Id)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бір инвестициялық жоба шегіндегі реттік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casdo:‌Digital‌Id9‌Type (M.CA.SDT.01108)</w:t>
            </w:r>
          </w:p>
          <w:p>
            <w:pPr>
              <w:spacing w:after="20"/>
              <w:ind w:left="20"/>
              <w:jc w:val="both"/>
            </w:pPr>
            <w:r>
              <w:rPr>
                <w:rFonts w:ascii="Times New Roman"/>
                <w:b w:val="false"/>
                <w:i w:val="false"/>
                <w:color w:val="000000"/>
                <w:sz w:val="20"/>
              </w:rPr>
              <w:t>
(#xA) жолының және (#x9) табуляциясының ажырауы символдарын қамтымайтын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18.17.35. Межелі ел </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кезеңдік декларациялау кезіндегі межелі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xml:space="preserve">
Егер "Кедендік декларациялау ерекшелігінің коды (casdo:DeclarationFeatureCode)" деректемесі "ВТД" мәнін қамтыса және "Тауар партиясы (cacdo:DeclarationGoodsShipmentDetails)" деректемесінің құрамындағы  "Межелі ел  (cacdo:DestinationCountryDetails)" деректемесінің құрамындағы "Елдің коды (casdo:CACountryCode)" деректемесі "99" мәнін қамтыса, онда "Межелі ел  (cacdo:DestinationCountryDetails)" деректемесі толтырылуға тиіс.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18.17.36. Еркін кеден аймағы немесе бос қойма кедендік рәсіміне орналастырылған тауарлар</w:t>
            </w:r>
          </w:p>
          <w:p>
            <w:pPr>
              <w:spacing w:after="20"/>
              <w:ind w:left="20"/>
              <w:jc w:val="both"/>
            </w:pPr>
            <w:r>
              <w:rPr>
                <w:rFonts w:ascii="Times New Roman"/>
                <w:b w:val="false"/>
                <w:i w:val="false"/>
                <w:color w:val="000000"/>
                <w:sz w:val="20"/>
              </w:rPr>
              <w:t>
(cacdo:‌Warehousing‌Goods‌Item‌Details)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 немесе бос қойма кедендік рәсіміне орналастырылған және декларацияланатын тауарды дайындау кезінде пайдаланылған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cacdo:‌Warehousing‌Goods‌Item‌Details‌Type (M.CA.CDT.00444)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Сілтемелік жазба сәйкестендіргіші</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алдыңғы декларация  туралы мәліметтер көрсетілген алдыңғы құжаттар туралы мәліметтер жазбасының (жол нөмірінің)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бірлігіндегі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Тауарлар тобы </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есептеу және алу, ішкі нарықты қорғау шараларын қолдану,тыйым салулар мен шектеулердің сақталуын қамтамасыз ету, кеден органдарының зияткерлік меншік объектілеріне құқықтарды қорғау бойынша шаралар қабылдауы, сәйкестендіру, ЕАЭО СЭҚ ТН сәйкес бір он орынды сыныптау кодына жатқызу үшін қажетті қосымша (сапалық, сандық, техникалық, коммерциялық) сипаттамалар ескерілген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кеден органының тауарды сыныптау туралы шешіміне сай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Тауарлар тобындағы тауардың сипаттамалары</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тауардың сипаттамасы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cacdo:‌CACommodity‌Description‌Details‌Type (M.CA.CDT.00479)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объектісінің, патенттің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Шығарылған жерінің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 Маркасының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 Моделінің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*.4.4.2.5. Өнімнің сәйкестендіргіші </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 Өнім бірлігінің сәйкестендіргіші</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данасының бірегей сәйкестендіргіші (сериялық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Өндіруші </w:t>
            </w:r>
          </w:p>
          <w:p>
            <w:pPr>
              <w:spacing w:after="20"/>
              <w:ind w:left="20"/>
              <w:jc w:val="both"/>
            </w:pPr>
            <w:r>
              <w:rPr>
                <w:rFonts w:ascii="Times New Roman"/>
                <w:b w:val="false"/>
                <w:i w:val="false"/>
                <w:color w:val="000000"/>
                <w:sz w:val="20"/>
              </w:rPr>
              <w:t>
(cacdo:‌Manufacturer‌Details)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cacdo:‌CASubject‌Details‌V2‌Type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Деректеме салық төлеушінің жеке нөмірін (ИНН)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 Мекенжай түрінің коды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*.4.4.3.7.2. Елдің коды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*.4.4.3.7.3. Аумақтың коды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әкімшілік-аумақтық бөлініс объектілерінің жалпыресейлік сыныптауышына (ОКАТО) сәйкес кодты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 Өңір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 Аудан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*.4.4.3.7.6. Қала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*.4.4.3.7.7. Елді мекен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*.4.4.3.7.8. Көше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*.4.4.3.7.9. Үйдің нөмірі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*.4.4.3.7.10. Үй-жайдың нөмірі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*.4.4.3.7.11. Пошталық индекс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*.4.4.3.7.12. Абоненттік жәшіктің нөмірі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Объектінің габариттік мөлшерлері </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желілік мөлшерлері (ұзындығы, ені және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Тауар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 Әдіптің шамасы</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*.4.4.5.4.2. Ені </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*.4.4.5.4.3. Биіктігі </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 Ауытқулардың шамасы</w:t>
            </w:r>
          </w:p>
          <w:p>
            <w:pPr>
              <w:spacing w:after="20"/>
              <w:ind w:left="20"/>
              <w:jc w:val="both"/>
            </w:pPr>
            <w:r>
              <w:rPr>
                <w:rFonts w:ascii="Times New Roman"/>
                <w:b w:val="false"/>
                <w:i w:val="false"/>
                <w:color w:val="000000"/>
                <w:sz w:val="20"/>
              </w:rPr>
              <w:t>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*.4.4.5.5.1. Ұзындығы </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ұзына бойғы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*.4.4.5.5.2. Ені </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көлденең бағыттағы желілік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*.4.4.5.5.3. Биіктігі </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*.4.4.5.6. Диаметрлер диапазоны </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*.4.4.5.6.1. Диапазонның ең аз шамасы </w:t>
            </w:r>
          </w:p>
          <w:p>
            <w:pPr>
              <w:spacing w:after="20"/>
              <w:ind w:left="20"/>
              <w:jc w:val="both"/>
            </w:pPr>
            <w:r>
              <w:rPr>
                <w:rFonts w:ascii="Times New Roman"/>
                <w:b w:val="false"/>
                <w:i w:val="false"/>
                <w:color w:val="000000"/>
                <w:sz w:val="20"/>
              </w:rPr>
              <w:t>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*.4.4.5.6.2. Диапазонның ең көп шамасы </w:t>
            </w:r>
          </w:p>
          <w:p>
            <w:pPr>
              <w:spacing w:after="20"/>
              <w:ind w:left="20"/>
              <w:jc w:val="both"/>
            </w:pPr>
            <w:r>
              <w:rPr>
                <w:rFonts w:ascii="Times New Roman"/>
                <w:b w:val="false"/>
                <w:i w:val="false"/>
                <w:color w:val="000000"/>
                <w:sz w:val="20"/>
              </w:rPr>
              <w:t>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 Келісімшартқа сәйкес көлем</w:t>
            </w:r>
          </w:p>
          <w:p>
            <w:pPr>
              <w:spacing w:after="20"/>
              <w:ind w:left="20"/>
              <w:jc w:val="both"/>
            </w:pPr>
            <w:r>
              <w:rPr>
                <w:rFonts w:ascii="Times New Roman"/>
                <w:b w:val="false"/>
                <w:i w:val="false"/>
                <w:color w:val="000000"/>
                <w:sz w:val="20"/>
              </w:rPr>
              <w:t>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 Іс жүзіндегі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18.17.37. Тауарларды қайта өңдеу туралы мәліметтер</w:t>
            </w:r>
          </w:p>
          <w:p>
            <w:pPr>
              <w:spacing w:after="20"/>
              <w:ind w:left="20"/>
              <w:jc w:val="both"/>
            </w:pPr>
            <w:r>
              <w:rPr>
                <w:rFonts w:ascii="Times New Roman"/>
                <w:b w:val="false"/>
                <w:i w:val="false"/>
                <w:color w:val="000000"/>
                <w:sz w:val="20"/>
              </w:rPr>
              <w:t>
(cacdo:‌Goods‌Item‌Processing‌Details)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декларацияны тауарларды қайта өңдеу шарттары туралы құжат ретінде пайдаланған кезде көрсетілетін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cacdo:‌Processing‌Details‌Type (M.CA.CDT.00447)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шығу нормасы</w:t>
            </w:r>
          </w:p>
          <w:p>
            <w:pPr>
              <w:spacing w:after="20"/>
              <w:ind w:left="20"/>
              <w:jc w:val="both"/>
            </w:pPr>
            <w:r>
              <w:rPr>
                <w:rFonts w:ascii="Times New Roman"/>
                <w:b w:val="false"/>
                <w:i w:val="false"/>
                <w:color w:val="000000"/>
                <w:sz w:val="20"/>
              </w:rPr>
              <w:t>
(casdo:‌Rate‌Of‌Yield‌Text)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шығу нормасының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тәсілі</w:t>
            </w:r>
          </w:p>
          <w:p>
            <w:pPr>
              <w:spacing w:after="20"/>
              <w:ind w:left="20"/>
              <w:jc w:val="both"/>
            </w:pPr>
            <w:r>
              <w:rPr>
                <w:rFonts w:ascii="Times New Roman"/>
                <w:b w:val="false"/>
                <w:i w:val="false"/>
                <w:color w:val="000000"/>
                <w:sz w:val="20"/>
              </w:rPr>
              <w:t>
(casdo:‌Goods‌Identification‌Method‌Text)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тәсілінің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ауыстыру туралы мәліметтер</w:t>
            </w:r>
          </w:p>
          <w:p>
            <w:pPr>
              <w:spacing w:after="20"/>
              <w:ind w:left="20"/>
              <w:jc w:val="both"/>
            </w:pPr>
            <w:r>
              <w:rPr>
                <w:rFonts w:ascii="Times New Roman"/>
                <w:b w:val="false"/>
                <w:i w:val="false"/>
                <w:color w:val="000000"/>
                <w:sz w:val="20"/>
              </w:rPr>
              <w:t>
(casdo:‌Goods‌Substitute‌Text)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ауыстыру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Қайта өңдеу шарттары туралы құжат</w:t>
            </w:r>
          </w:p>
          <w:p>
            <w:pPr>
              <w:spacing w:after="20"/>
              <w:ind w:left="20"/>
              <w:jc w:val="both"/>
            </w:pPr>
            <w:r>
              <w:rPr>
                <w:rFonts w:ascii="Times New Roman"/>
                <w:b w:val="false"/>
                <w:i w:val="false"/>
                <w:color w:val="000000"/>
                <w:sz w:val="20"/>
              </w:rPr>
              <w:t>
(cacdo:‌Processing‌Document‌Details)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шарттары туралы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Қайта өңдеуді жүзеге асыратын тұлға </w:t>
            </w:r>
          </w:p>
          <w:p>
            <w:pPr>
              <w:spacing w:after="20"/>
              <w:ind w:left="20"/>
              <w:jc w:val="both"/>
            </w:pPr>
            <w:r>
              <w:rPr>
                <w:rFonts w:ascii="Times New Roman"/>
                <w:b w:val="false"/>
                <w:i w:val="false"/>
                <w:color w:val="000000"/>
                <w:sz w:val="20"/>
              </w:rPr>
              <w:t>
(cacdo:‌Processing‌Subject‌Details)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операциясын жүзеге асыратын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cacdo:‌CASubject‌Details‌Type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нөмір (код)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НЗОУ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өңдеу орны</w:t>
            </w:r>
          </w:p>
          <w:p>
            <w:pPr>
              <w:spacing w:after="20"/>
              <w:ind w:left="20"/>
              <w:jc w:val="both"/>
            </w:pPr>
            <w:r>
              <w:rPr>
                <w:rFonts w:ascii="Times New Roman"/>
                <w:b w:val="false"/>
                <w:i w:val="false"/>
                <w:color w:val="000000"/>
                <w:sz w:val="20"/>
              </w:rPr>
              <w:t>
(cacdo:‌Processing‌Place‌Details)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 жасалатын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cacdo:‌Processing‌Place‌Details‌Type (M.CA.CDT.00445)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(географиялық пункттің) атауы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 жасалатын орынның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Қайта өңдеу операцияларының нәтижесінде алынған (пайда болған) тауар</w:t>
            </w:r>
          </w:p>
          <w:p>
            <w:pPr>
              <w:spacing w:after="20"/>
              <w:ind w:left="20"/>
              <w:jc w:val="both"/>
            </w:pPr>
            <w:r>
              <w:rPr>
                <w:rFonts w:ascii="Times New Roman"/>
                <w:b w:val="false"/>
                <w:i w:val="false"/>
                <w:color w:val="000000"/>
                <w:sz w:val="20"/>
              </w:rPr>
              <w:t>
(cacdo:‌Processing‌Product‌Details)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нәтижесінде алынған (пайда болған) тауарлар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cacdo:‌Processing‌Product‌Details‌Type (M.CA.CDT.00446)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Қайта өңдеу операцияларының нәтижесінде алынған (пайда болған) тауар туралы мәліметтер түрінің коды</w:t>
            </w:r>
          </w:p>
          <w:p>
            <w:pPr>
              <w:spacing w:after="20"/>
              <w:ind w:left="20"/>
              <w:jc w:val="both"/>
            </w:pPr>
            <w:r>
              <w:rPr>
                <w:rFonts w:ascii="Times New Roman"/>
                <w:b w:val="false"/>
                <w:i w:val="false"/>
                <w:color w:val="000000"/>
                <w:sz w:val="20"/>
              </w:rPr>
              <w:t>
(casdo:‌Processing‌Product‌Kind‌Code)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нәтижесінде алынған (пайда болған) тауар туралы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қайта өңдеу өнімдері;</w:t>
            </w:r>
          </w:p>
          <w:p>
            <w:pPr>
              <w:spacing w:after="20"/>
              <w:ind w:left="20"/>
              <w:jc w:val="both"/>
            </w:pPr>
            <w:r>
              <w:rPr>
                <w:rFonts w:ascii="Times New Roman"/>
                <w:b w:val="false"/>
                <w:i w:val="false"/>
                <w:color w:val="000000"/>
                <w:sz w:val="20"/>
              </w:rPr>
              <w:t>
2 – қалдықтар;</w:t>
            </w:r>
          </w:p>
          <w:p>
            <w:pPr>
              <w:spacing w:after="20"/>
              <w:ind w:left="20"/>
              <w:jc w:val="both"/>
            </w:pPr>
            <w:r>
              <w:rPr>
                <w:rFonts w:ascii="Times New Roman"/>
                <w:b w:val="false"/>
                <w:i w:val="false"/>
                <w:color w:val="000000"/>
                <w:sz w:val="20"/>
              </w:rPr>
              <w:t>
3 – шығарылымдар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18.17.38. Шарт (келісімшарт) бойынша қосымша мәліметтер</w:t>
            </w:r>
          </w:p>
          <w:p>
            <w:pPr>
              <w:spacing w:after="20"/>
              <w:ind w:left="20"/>
              <w:jc w:val="both"/>
            </w:pPr>
            <w:r>
              <w:rPr>
                <w:rFonts w:ascii="Times New Roman"/>
                <w:b w:val="false"/>
                <w:i w:val="false"/>
                <w:color w:val="000000"/>
                <w:sz w:val="20"/>
              </w:rPr>
              <w:t>
(cacdo:‌Foreign‌Trade‌Contract‌Details)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бойынша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cacdo:‌Foreign‌Trade‌Contract‌Details‌Type (M.CA.CDT.00203)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Алушы </w:t>
            </w:r>
          </w:p>
          <w:p>
            <w:pPr>
              <w:spacing w:after="20"/>
              <w:ind w:left="20"/>
              <w:jc w:val="both"/>
            </w:pPr>
            <w:r>
              <w:rPr>
                <w:rFonts w:ascii="Times New Roman"/>
                <w:b w:val="false"/>
                <w:i w:val="false"/>
                <w:color w:val="000000"/>
                <w:sz w:val="20"/>
              </w:rPr>
              <w:t>
(cacdo:‌Foreign‌Trade‌Consignee‌Details)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шарт (келісімшарт) бойынша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cacdo:‌CASubject‌Base‌Details‌Type (M.CA.CDT.00174)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негізгі мемлекеттік тіркеу нөмірін (ОГРН) немесе дара кәсіпкердің негізгі мемлекеттік тіркеу нөмірін (ОГРНИП)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нөмір (код)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салық төлеушінің жеке нөмірін (ИНН)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Шарттың (келісімшарттың) бірегей нөмірі</w:t>
            </w:r>
          </w:p>
          <w:p>
            <w:pPr>
              <w:spacing w:after="20"/>
              <w:ind w:left="20"/>
              <w:jc w:val="both"/>
            </w:pPr>
            <w:r>
              <w:rPr>
                <w:rFonts w:ascii="Times New Roman"/>
                <w:b w:val="false"/>
                <w:i w:val="false"/>
                <w:color w:val="000000"/>
                <w:sz w:val="20"/>
              </w:rPr>
              <w:t>
(casdo:‌Transaction‌Passport‌Id)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есепке қою кезінде уәкілетті банк берген шарттың (келісімшарттың) бірегей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(келісімшарт)</w:t>
            </w:r>
          </w:p>
          <w:p>
            <w:pPr>
              <w:spacing w:after="20"/>
              <w:ind w:left="20"/>
              <w:jc w:val="both"/>
            </w:pPr>
            <w:r>
              <w:rPr>
                <w:rFonts w:ascii="Times New Roman"/>
                <w:b w:val="false"/>
                <w:i w:val="false"/>
                <w:color w:val="000000"/>
                <w:sz w:val="20"/>
              </w:rPr>
              <w:t>
(cacdo:‌Foreign‌Main‌Contract‌Details)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Шартқа (келісімшартқа) қосымша</w:t>
            </w:r>
          </w:p>
          <w:p>
            <w:pPr>
              <w:spacing w:after="20"/>
              <w:ind w:left="20"/>
              <w:jc w:val="both"/>
            </w:pPr>
            <w:r>
              <w:rPr>
                <w:rFonts w:ascii="Times New Roman"/>
                <w:b w:val="false"/>
                <w:i w:val="false"/>
                <w:color w:val="000000"/>
                <w:sz w:val="20"/>
              </w:rPr>
              <w:t>
(cacdo:‌Foreign‌Add‌Contract‌Details)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(келісімшартқа) қосымшаның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Жеткізу шарттары</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белгіленімі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географиялық пункттің (келісілген жеткізу орнының)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Шығарылған елі</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кедендік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18.17.39. Жеткізу шарттары</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белгіленімі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географиялық пункттің (келісілген жеткізу орнының)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18.17.40. Шығарылған елі</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шығарылған елдің әріптік коды, не мына мәндердің бірі қамтылуға тиіс:</w:t>
            </w:r>
          </w:p>
          <w:p>
            <w:pPr>
              <w:spacing w:after="20"/>
              <w:ind w:left="20"/>
              <w:jc w:val="both"/>
            </w:pPr>
            <w:r>
              <w:rPr>
                <w:rFonts w:ascii="Times New Roman"/>
                <w:b w:val="false"/>
                <w:i w:val="false"/>
                <w:color w:val="000000"/>
                <w:sz w:val="20"/>
              </w:rPr>
              <w:t>
EU – Еуроодақ;</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18.17.41. Тарифтік преференциялар беру мақсатында шығарған ел</w:t>
            </w:r>
          </w:p>
          <w:p>
            <w:pPr>
              <w:spacing w:after="20"/>
              <w:ind w:left="20"/>
              <w:jc w:val="both"/>
            </w:pPr>
            <w:r>
              <w:rPr>
                <w:rFonts w:ascii="Times New Roman"/>
                <w:b w:val="false"/>
                <w:i w:val="false"/>
                <w:color w:val="000000"/>
                <w:sz w:val="20"/>
              </w:rPr>
              <w:t>
(cacdo:‌Pref‌Origin‌Country‌Details)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преференциялар беру кезінде қолданылатын тауарлардың шығарылған жерін айқындау қағидаларына сәйкес айқындалған шығарған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шығарылған елдің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18.17.42. Преференциялар</w:t>
            </w:r>
          </w:p>
          <w:p>
            <w:pPr>
              <w:spacing w:after="20"/>
              <w:ind w:left="20"/>
              <w:jc w:val="both"/>
            </w:pPr>
            <w:r>
              <w:rPr>
                <w:rFonts w:ascii="Times New Roman"/>
                <w:b w:val="false"/>
                <w:i w:val="false"/>
                <w:color w:val="000000"/>
                <w:sz w:val="20"/>
              </w:rPr>
              <w:t>
(cacdo:‌Preference‌Details)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cacdo:‌Preference‌Details‌Type (M.CA.CDT.00427)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алымдар төлеу жөніндегі преференциялардың коды</w:t>
            </w:r>
          </w:p>
          <w:p>
            <w:pPr>
              <w:spacing w:after="20"/>
              <w:ind w:left="20"/>
              <w:jc w:val="both"/>
            </w:pPr>
            <w:r>
              <w:rPr>
                <w:rFonts w:ascii="Times New Roman"/>
                <w:b w:val="false"/>
                <w:i w:val="false"/>
                <w:color w:val="000000"/>
                <w:sz w:val="20"/>
              </w:rPr>
              <w:t>
(casdo:‌Customs‌Clearance‌Charges‌Pref‌Code)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баж төлеу жөніндегі преференциялардың коды</w:t>
            </w:r>
          </w:p>
          <w:p>
            <w:pPr>
              <w:spacing w:after="20"/>
              <w:ind w:left="20"/>
              <w:jc w:val="both"/>
            </w:pPr>
            <w:r>
              <w:rPr>
                <w:rFonts w:ascii="Times New Roman"/>
                <w:b w:val="false"/>
                <w:i w:val="false"/>
                <w:color w:val="000000"/>
                <w:sz w:val="20"/>
              </w:rPr>
              <w:t>
(casdo:‌Customs‌Duty‌Pref‌Code)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төлемдерді төлеу жөніндегі жеңілдіктер сыныптауышына сәйкес жеңілдік кодын немесе егер декларант тауарлар шығарылғаннан кейін тарифтік преференцияларды қалпына келтіруді жоспарласа - "ПВ"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Акциз төлеу жөніндегі преференциялардың коды</w:t>
            </w:r>
          </w:p>
          <w:p>
            <w:pPr>
              <w:spacing w:after="20"/>
              <w:ind w:left="20"/>
              <w:jc w:val="both"/>
            </w:pPr>
            <w:r>
              <w:rPr>
                <w:rFonts w:ascii="Times New Roman"/>
                <w:b w:val="false"/>
                <w:i w:val="false"/>
                <w:color w:val="000000"/>
                <w:sz w:val="20"/>
              </w:rPr>
              <w:t>
(casdo:‌Excise‌Pref‌Code)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Қосылған құн салығын төлеу жөніндегі преференциялардың коды</w:t>
            </w:r>
          </w:p>
          <w:p>
            <w:pPr>
              <w:spacing w:after="20"/>
              <w:ind w:left="20"/>
              <w:jc w:val="both"/>
            </w:pPr>
            <w:r>
              <w:rPr>
                <w:rFonts w:ascii="Times New Roman"/>
                <w:b w:val="false"/>
                <w:i w:val="false"/>
                <w:color w:val="000000"/>
                <w:sz w:val="20"/>
              </w:rPr>
              <w:t>
(casdo:‌VATPref‌Code)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18.17.43. Кедендік рәсім </w:t>
            </w:r>
          </w:p>
          <w:p>
            <w:pPr>
              <w:spacing w:after="20"/>
              <w:ind w:left="20"/>
              <w:jc w:val="both"/>
            </w:pPr>
            <w:r>
              <w:rPr>
                <w:rFonts w:ascii="Times New Roman"/>
                <w:b w:val="false"/>
                <w:i w:val="false"/>
                <w:color w:val="000000"/>
                <w:sz w:val="20"/>
              </w:rPr>
              <w:t>
(cacdo:‌Customs‌Procedure‌Details)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cacdo:‌Customs‌Procedure‌Details‌Type (M.CA.CDT.00127)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рәсімдер түрлерінің сыныптауышына сәйкес мәлімделетін кедендік рәсімнің кодын немесе керек-жарақтарды кедендік декларациялау кезінде - "00"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кедендік рәсім түрінің коды</w:t>
            </w:r>
          </w:p>
          <w:p>
            <w:pPr>
              <w:spacing w:after="20"/>
              <w:ind w:left="20"/>
              <w:jc w:val="both"/>
            </w:pPr>
            <w:r>
              <w:rPr>
                <w:rFonts w:ascii="Times New Roman"/>
                <w:b w:val="false"/>
                <w:i w:val="false"/>
                <w:color w:val="000000"/>
                <w:sz w:val="20"/>
              </w:rPr>
              <w:t>
(casdo:‌Previous‌Customs‌Procedure‌Mode‌Code)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өткізу ерекшелігінің коды</w:t>
            </w:r>
          </w:p>
          <w:p>
            <w:pPr>
              <w:spacing w:after="20"/>
              <w:ind w:left="20"/>
              <w:jc w:val="both"/>
            </w:pPr>
            <w:r>
              <w:rPr>
                <w:rFonts w:ascii="Times New Roman"/>
                <w:b w:val="false"/>
                <w:i w:val="false"/>
                <w:color w:val="000000"/>
                <w:sz w:val="20"/>
              </w:rPr>
              <w:t>
(casdo:‌Goods‌Move‌Feature‌Code)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casdo:‌Goods‌Move‌Feature‌Code‌Type (M.CA.SDT.00044)</w:t>
            </w:r>
          </w:p>
          <w:p>
            <w:pPr>
              <w:spacing w:after="20"/>
              <w:ind w:left="20"/>
              <w:jc w:val="both"/>
            </w:pPr>
            <w:r>
              <w:rPr>
                <w:rFonts w:ascii="Times New Roman"/>
                <w:b w:val="false"/>
                <w:i w:val="false"/>
                <w:color w:val="000000"/>
                <w:sz w:val="20"/>
              </w:rPr>
              <w:t>
Тауарларды өткізу ерекшеліктерінің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18.17.44.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құны (бағасы)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рәсіміне сәйкес халықаралық пошта жөнелтімдерін кедендік декларациялау кезінде - "ООО"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18.17.45.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аз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18.17.46.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18.17.47. Статистикалық құн</w:t>
            </w:r>
          </w:p>
          <w:p>
            <w:pPr>
              <w:spacing w:after="20"/>
              <w:ind w:left="20"/>
              <w:jc w:val="both"/>
            </w:pPr>
            <w:r>
              <w:rPr>
                <w:rFonts w:ascii="Times New Roman"/>
                <w:b w:val="false"/>
                <w:i w:val="false"/>
                <w:color w:val="000000"/>
                <w:sz w:val="20"/>
              </w:rPr>
              <w:t>
(casdo:‌Statistic‌Value‌Amount)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18.17.48. Жалпы статистикалық құн</w:t>
            </w:r>
          </w:p>
          <w:p>
            <w:pPr>
              <w:spacing w:after="20"/>
              <w:ind w:left="20"/>
              <w:jc w:val="both"/>
            </w:pPr>
            <w:r>
              <w:rPr>
                <w:rFonts w:ascii="Times New Roman"/>
                <w:b w:val="false"/>
                <w:i w:val="false"/>
                <w:color w:val="000000"/>
                <w:sz w:val="20"/>
              </w:rPr>
              <w:t>
(casdo:‌Total‌Statistic‌Value‌Amount)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18.17.49.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casdo:‌Valuation‌Method‌Code‌Type (M.CA.SDT.00185)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құнды айқындау әдісі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 толтыру кезінде ол кедендік құнды айқындау әдістерінің сыныптауышына сәйкес әдіс кодын қамтуға тиіс. </w:t>
            </w:r>
          </w:p>
          <w:p>
            <w:pPr>
              <w:spacing w:after="20"/>
              <w:ind w:left="20"/>
              <w:jc w:val="both"/>
            </w:pPr>
            <w:r>
              <w:rPr>
                <w:rFonts w:ascii="Times New Roman"/>
                <w:b w:val="false"/>
                <w:i w:val="false"/>
                <w:color w:val="000000"/>
                <w:sz w:val="20"/>
              </w:rPr>
              <w:t xml:space="preserve">
Қазақстан Республикасында мүше мемлекеттердің валютасын, шетелдік валютаны (нумизматикалық мақсаттар үшін пайдаланатыннан басқа), айналымға шығарылған бағалы қағаздарды декларациялау кезінде, сондай-ақ тауарларды кедендік қойма, жою, мемлекет пайдасына бас тарту кедендік рәсімдеріне, арнайы кедендік рәсімге орналастыру кезінде – деректеме "7" мәнін қамтуы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 толтырылған жағдайда атрибут "2005"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18.17.50. Квота</w:t>
            </w:r>
          </w:p>
          <w:p>
            <w:pPr>
              <w:spacing w:after="20"/>
              <w:ind w:left="20"/>
              <w:jc w:val="both"/>
            </w:pPr>
            <w:r>
              <w:rPr>
                <w:rFonts w:ascii="Times New Roman"/>
                <w:b w:val="false"/>
                <w:i w:val="false"/>
                <w:color w:val="000000"/>
                <w:sz w:val="20"/>
              </w:rPr>
              <w:t>
(cacdo:‌Quota‌Details)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cacdo:‌Quota‌Details‌Type (M.CA.CDT.00122)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Квотаның сандық тұрғыдағы қалдығы </w:t>
            </w:r>
          </w:p>
          <w:p>
            <w:pPr>
              <w:spacing w:after="20"/>
              <w:ind w:left="20"/>
              <w:jc w:val="both"/>
            </w:pPr>
            <w:r>
              <w:rPr>
                <w:rFonts w:ascii="Times New Roman"/>
                <w:b w:val="false"/>
                <w:i w:val="false"/>
                <w:color w:val="000000"/>
                <w:sz w:val="20"/>
              </w:rPr>
              <w:t>
(cacdo:‌Quota‌Measure‌Reminder‌Details)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сандық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Квотаның құндық тұрғыдағы қалдығы </w:t>
            </w:r>
          </w:p>
          <w:p>
            <w:pPr>
              <w:spacing w:after="20"/>
              <w:ind w:left="20"/>
              <w:jc w:val="both"/>
            </w:pPr>
            <w:r>
              <w:rPr>
                <w:rFonts w:ascii="Times New Roman"/>
                <w:b w:val="false"/>
                <w:i w:val="false"/>
                <w:color w:val="000000"/>
                <w:sz w:val="20"/>
              </w:rPr>
              <w:t>
(casdo:‌Quota‌Remainder‌Amount)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Квотаны есептен шығаруға арналған тауар саны</w:t>
            </w:r>
          </w:p>
          <w:p>
            <w:pPr>
              <w:spacing w:after="20"/>
              <w:ind w:left="20"/>
              <w:jc w:val="both"/>
            </w:pPr>
            <w:r>
              <w:rPr>
                <w:rFonts w:ascii="Times New Roman"/>
                <w:b w:val="false"/>
                <w:i w:val="false"/>
                <w:color w:val="000000"/>
                <w:sz w:val="20"/>
              </w:rPr>
              <w:t>
(cacdo:‌Quota‌Write‌Off‌Measure‌Details)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 есептен шығару үшін қажетті өлшем бірлігіндегі тауар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18.17.51. Алдыңғы құжат</w:t>
            </w:r>
          </w:p>
          <w:p>
            <w:pPr>
              <w:spacing w:after="20"/>
              <w:ind w:left="20"/>
              <w:jc w:val="both"/>
            </w:pPr>
            <w:r>
              <w:rPr>
                <w:rFonts w:ascii="Times New Roman"/>
                <w:b w:val="false"/>
                <w:i w:val="false"/>
                <w:color w:val="000000"/>
                <w:sz w:val="20"/>
              </w:rPr>
              <w:t>
(cacdo:‌Preceding‌Doc‌Details)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cacdo:‌Preceding‌Doc‌Details‌Type (M.CA.CDT.00177)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алдыңғы құжат туралы жазбаның реттік нөмірін қамтуға тиіс. Нөмірлеу әрбір тауар үшін жеке 1-ден басталады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уақытша әкелінетін халықаралық тасымал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ТТТТТТТТ/ККААЖЖ/ННННННН/РР шаблонына сәйкес келетін кедендік құжаттың нөмірі туралы мәліметтер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 тіркеу нөмірі</w:t>
            </w:r>
          </w:p>
          <w:p>
            <w:pPr>
              <w:spacing w:after="20"/>
              <w:ind w:left="20"/>
              <w:jc w:val="both"/>
            </w:pPr>
            <w:r>
              <w:rPr>
                <w:rFonts w:ascii="Times New Roman"/>
                <w:b w:val="false"/>
                <w:i w:val="false"/>
                <w:color w:val="000000"/>
                <w:sz w:val="20"/>
              </w:rPr>
              <w:t>
(cacdo:‌Preliminary‌Information‌Id‌Details)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cacdo:‌Preliminary‌Information‌Id‌Details‌Type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(casdo:‌Preliminary‌Information‌Seq‌Id)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берілетін реттік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casdo:‌Preliminary‌Information‌Seq‌Id‌Type (M.CA.SDT.01129)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де құжатты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 мына шаблонға сәйкес келмейтін кеден құжатының нөмірі көрсетіледі: ТТТТТТТТ/ККААЖЖ/ННННННН/РР,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де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(csdo:DocId)"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(cacdo:‌Preceding‌Goods‌Details)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cacdo:‌Preceding‌Goods‌Detais‌Type (M.CA.CDT.00176)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тауардың ЕАЭО СЭҚ ТН сәйкес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массасы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енген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массасы</w:t>
            </w:r>
          </w:p>
          <w:p>
            <w:pPr>
              <w:spacing w:after="20"/>
              <w:ind w:left="20"/>
              <w:jc w:val="both"/>
            </w:pPr>
            <w:r>
              <w:rPr>
                <w:rFonts w:ascii="Times New Roman"/>
                <w:b w:val="false"/>
                <w:i w:val="false"/>
                <w:color w:val="000000"/>
                <w:sz w:val="20"/>
              </w:rPr>
              <w:t>
(casdo:‌Pre‌Declaration‌Net‌Mass‌Measure)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құжатта көрсетілген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массасы (casdo:PreDeclarationNetMassMeasure)"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массасы (casdo:PreDeclarationNetMassMeasure)"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 көрсетілген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енген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18.17.52. Ұсынылған құжат (мәліметтер)</w:t>
            </w:r>
          </w:p>
          <w:p>
            <w:pPr>
              <w:spacing w:after="20"/>
              <w:ind w:left="20"/>
              <w:jc w:val="both"/>
            </w:pPr>
            <w:r>
              <w:rPr>
                <w:rFonts w:ascii="Times New Roman"/>
                <w:b w:val="false"/>
                <w:i w:val="false"/>
                <w:color w:val="000000"/>
                <w:sz w:val="20"/>
              </w:rPr>
              <w:t>
(cacdo:‌Presented‌Doc‌Details)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ұсынылған құжаттар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cacdo:‌Presented‌Doc‌Details‌Type (M.CA.CDT.00291)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не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(cacdo:‌Information‌Source‌Details)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ақпараттық-телекоммуникациялық желісіндегі ақпараттық ресурс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cacdo:‌Information‌Source‌Details‌Type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Ақпараттық көздің немесе ресурстың атауы</w:t>
            </w:r>
          </w:p>
          <w:p>
            <w:pPr>
              <w:spacing w:after="20"/>
              <w:ind w:left="20"/>
              <w:jc w:val="both"/>
            </w:pPr>
            <w:r>
              <w:rPr>
                <w:rFonts w:ascii="Times New Roman"/>
                <w:b w:val="false"/>
                <w:i w:val="false"/>
                <w:color w:val="000000"/>
                <w:sz w:val="20"/>
              </w:rPr>
              <w:t>
(casdo:‌Information‌Source‌Name)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Нақтыланған мәліметтерге сілтеме</w:t>
            </w:r>
          </w:p>
          <w:p>
            <w:pPr>
              <w:spacing w:after="20"/>
              <w:ind w:left="20"/>
              <w:jc w:val="both"/>
            </w:pPr>
            <w:r>
              <w:rPr>
                <w:rFonts w:ascii="Times New Roman"/>
                <w:b w:val="false"/>
                <w:i w:val="false"/>
                <w:color w:val="000000"/>
                <w:sz w:val="20"/>
              </w:rPr>
              <w:t>
(csdo:‌Details‌Resource‌Id)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csdo:‌Resource‌Id‌Type (M.SDT.00197)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бір мәнді сілтеме жасау мақсаттары үшін пайдаланылатын бірегей сәйкестендіргіш немесе жазбаның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толтырылған жағдайда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 (рәсімді) жасаудың немесе оны аяқтаудың мәлімделетін мерзімі (тауарларды уақытша әкелу (әкету), сақтау, қайта өңдеу, арнайы кедендік рәсім қолданысы және т.б.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Уақытша әкелу (әкету) мерзімі түрінің коды</w:t>
            </w:r>
          </w:p>
          <w:p>
            <w:pPr>
              <w:spacing w:after="20"/>
              <w:ind w:left="20"/>
              <w:jc w:val="both"/>
            </w:pPr>
            <w:r>
              <w:rPr>
                <w:rFonts w:ascii="Times New Roman"/>
                <w:b w:val="false"/>
                <w:i w:val="false"/>
                <w:color w:val="000000"/>
                <w:sz w:val="20"/>
              </w:rPr>
              <w:t>
(casdo:‌Temporary‌Import‌Kind‌Code)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 мерзімі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мәндердің бірін қабылдауға тиіс:</w:t>
            </w:r>
          </w:p>
          <w:p>
            <w:pPr>
              <w:spacing w:after="20"/>
              <w:ind w:left="20"/>
              <w:jc w:val="both"/>
            </w:pPr>
            <w:r>
              <w:rPr>
                <w:rFonts w:ascii="Times New Roman"/>
                <w:b w:val="false"/>
                <w:i w:val="false"/>
                <w:color w:val="000000"/>
                <w:sz w:val="20"/>
              </w:rPr>
              <w:t xml:space="preserve">
1 – егер уақытша әкелу/әкету мерзімі 1 жылға жетпесе; </w:t>
            </w:r>
          </w:p>
          <w:p>
            <w:pPr>
              <w:spacing w:after="20"/>
              <w:ind w:left="20"/>
              <w:jc w:val="both"/>
            </w:pPr>
            <w:r>
              <w:rPr>
                <w:rFonts w:ascii="Times New Roman"/>
                <w:b w:val="false"/>
                <w:i w:val="false"/>
                <w:color w:val="000000"/>
                <w:sz w:val="20"/>
              </w:rPr>
              <w:t>
2 – егер уақытша әкелу/әкету мерзімі 1 жылдан асса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Қосымша ақпарат түрінің коды</w:t>
            </w:r>
          </w:p>
          <w:p>
            <w:pPr>
              <w:spacing w:after="20"/>
              <w:ind w:left="20"/>
              <w:jc w:val="both"/>
            </w:pPr>
            <w:r>
              <w:rPr>
                <w:rFonts w:ascii="Times New Roman"/>
                <w:b w:val="false"/>
                <w:i w:val="false"/>
                <w:color w:val="000000"/>
                <w:sz w:val="20"/>
              </w:rPr>
              <w:t>
(casdo:‌Doc‌Add‌Info‌Code)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қосымша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casdo:‌Doc‌Add‌Info‌Code‌Type (M.CA.SDT.00187)</w:t>
            </w:r>
          </w:p>
          <w:p>
            <w:pPr>
              <w:spacing w:after="20"/>
              <w:ind w:left="20"/>
              <w:jc w:val="both"/>
            </w:pPr>
            <w:r>
              <w:rPr>
                <w:rFonts w:ascii="Times New Roman"/>
                <w:b w:val="false"/>
                <w:i w:val="false"/>
                <w:color w:val="000000"/>
                <w:sz w:val="20"/>
              </w:rPr>
              <w:t>
Беларусь Республикасында қолданылатын құжаттар туралы қосымша ақпарат кодтарының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кеден органының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Озыңқы жеткізу белгісі</w:t>
            </w:r>
          </w:p>
          <w:p>
            <w:pPr>
              <w:spacing w:after="20"/>
              <w:ind w:left="20"/>
              <w:jc w:val="both"/>
            </w:pPr>
            <w:r>
              <w:rPr>
                <w:rFonts w:ascii="Times New Roman"/>
                <w:b w:val="false"/>
                <w:i w:val="false"/>
                <w:color w:val="000000"/>
                <w:sz w:val="20"/>
              </w:rPr>
              <w:t>
(casdo:‌Supply‌Status‌Indicator)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озыңқы жеткізу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мәнді қабылдауға тиіс: "11" – озыңқы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Құжаттардың жалпы саны</w:t>
            </w:r>
          </w:p>
          <w:p>
            <w:pPr>
              <w:spacing w:after="20"/>
              <w:ind w:left="20"/>
              <w:jc w:val="both"/>
            </w:pPr>
            <w:r>
              <w:rPr>
                <w:rFonts w:ascii="Times New Roman"/>
                <w:b w:val="false"/>
                <w:i w:val="false"/>
                <w:color w:val="000000"/>
                <w:sz w:val="20"/>
              </w:rPr>
              <w:t>
(casdo:‌Document‌Quantity)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(келісімшарттардың) тізіміне сай тауарлар оларға сәйкес өткізілетін құжаттардың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ХЖТ кітапшасы парағының реттік нөмірі</w:t>
            </w:r>
          </w:p>
          <w:p>
            <w:pPr>
              <w:spacing w:after="20"/>
              <w:ind w:left="20"/>
              <w:jc w:val="both"/>
            </w:pPr>
            <w:r>
              <w:rPr>
                <w:rFonts w:ascii="Times New Roman"/>
                <w:b w:val="false"/>
                <w:i w:val="false"/>
                <w:color w:val="000000"/>
                <w:sz w:val="20"/>
              </w:rPr>
              <w:t>
(casdo:‌TIRPage‌Ordinal)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 парағының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ХЖТ кітапшасын ұстаушының сәйкестендіру нөмірі</w:t>
            </w:r>
          </w:p>
          <w:p>
            <w:pPr>
              <w:spacing w:after="20"/>
              <w:ind w:left="20"/>
              <w:jc w:val="both"/>
            </w:pPr>
            <w:r>
              <w:rPr>
                <w:rFonts w:ascii="Times New Roman"/>
                <w:b w:val="false"/>
                <w:i w:val="false"/>
                <w:color w:val="000000"/>
                <w:sz w:val="20"/>
              </w:rPr>
              <w:t>
(casdo:‌TIRHolder‌Id)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ұстаушының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casdo:‌TIRHolder‌Id‌Type (M.CA.SDT.00077)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Лицензия тауары</w:t>
            </w:r>
          </w:p>
          <w:p>
            <w:pPr>
              <w:spacing w:after="20"/>
              <w:ind w:left="20"/>
              <w:jc w:val="both"/>
            </w:pPr>
            <w:r>
              <w:rPr>
                <w:rFonts w:ascii="Times New Roman"/>
                <w:b w:val="false"/>
                <w:i w:val="false"/>
                <w:color w:val="000000"/>
                <w:sz w:val="20"/>
              </w:rPr>
              <w:t>
(cacdo:‌Licensed‌Goods‌Details)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лицензиядағы тауар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cacdo:‌Licensed‌Goods‌Details‌Type (M.CA.CDT.00439)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Тауарлар тізбесінің реттік нөмірі</w:t>
            </w:r>
          </w:p>
          <w:p>
            <w:pPr>
              <w:spacing w:after="20"/>
              <w:ind w:left="20"/>
              <w:jc w:val="both"/>
            </w:pPr>
            <w:r>
              <w:rPr>
                <w:rFonts w:ascii="Times New Roman"/>
                <w:b w:val="false"/>
                <w:i w:val="false"/>
                <w:color w:val="000000"/>
                <w:sz w:val="20"/>
              </w:rPr>
              <w:t>
(casdo:‌License‌Annex‌Ordinal)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Электрондық құжаттың (мәліметтердің) коды </w:t>
            </w:r>
          </w:p>
          <w:p>
            <w:pPr>
              <w:spacing w:after="20"/>
              <w:ind w:left="20"/>
              <w:jc w:val="both"/>
            </w:pPr>
            <w:r>
              <w:rPr>
                <w:rFonts w:ascii="Times New Roman"/>
                <w:b w:val="false"/>
                <w:i w:val="false"/>
                <w:color w:val="000000"/>
                <w:sz w:val="20"/>
              </w:rPr>
              <w:t>
(casdo:‌EDoc‌Code)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Қоймадағы электрондық құжаттың сәйкестендіргіші</w:t>
            </w:r>
          </w:p>
          <w:p>
            <w:pPr>
              <w:spacing w:after="20"/>
              <w:ind w:left="20"/>
              <w:jc w:val="both"/>
            </w:pPr>
            <w:r>
              <w:rPr>
                <w:rFonts w:ascii="Times New Roman"/>
                <w:b w:val="false"/>
                <w:i w:val="false"/>
                <w:color w:val="000000"/>
                <w:sz w:val="20"/>
              </w:rPr>
              <w:t>
(cacdo:‌Doc‌Arch‌Id‌Details)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(мәліметтерді) қоймаға орналастыру кезінде құжатқа (мәліметтерге) берілген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(casdo:‌EDoc‌Arch‌Id)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Құжаттың іс жүзінде ұсынылғаны туралы мәліметтер</w:t>
            </w:r>
          </w:p>
          <w:p>
            <w:pPr>
              <w:spacing w:after="20"/>
              <w:ind w:left="20"/>
              <w:jc w:val="both"/>
            </w:pPr>
            <w:r>
              <w:rPr>
                <w:rFonts w:ascii="Times New Roman"/>
                <w:b w:val="false"/>
                <w:i w:val="false"/>
                <w:color w:val="000000"/>
                <w:sz w:val="20"/>
              </w:rPr>
              <w:t>
(cacdo:‌Document‌Presenting‌Details)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ұсынылғаны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Құжатты ұсыну коды</w:t>
            </w:r>
          </w:p>
          <w:p>
            <w:pPr>
              <w:spacing w:after="20"/>
              <w:ind w:left="20"/>
              <w:jc w:val="both"/>
            </w:pPr>
            <w:r>
              <w:rPr>
                <w:rFonts w:ascii="Times New Roman"/>
                <w:b w:val="false"/>
                <w:i w:val="false"/>
                <w:color w:val="000000"/>
                <w:sz w:val="20"/>
              </w:rPr>
              <w:t>
(casdo:‌Doc‌Present‌Kind‌Code)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ұсынылуы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мәндердің бірін қабылдауға тиіс:</w:t>
            </w:r>
          </w:p>
          <w:p>
            <w:pPr>
              <w:spacing w:after="20"/>
              <w:ind w:left="20"/>
              <w:jc w:val="both"/>
            </w:pPr>
            <w:r>
              <w:rPr>
                <w:rFonts w:ascii="Times New Roman"/>
                <w:b w:val="false"/>
                <w:i w:val="false"/>
                <w:color w:val="000000"/>
                <w:sz w:val="20"/>
              </w:rPr>
              <w:t>
0 – тауарларға арналған декларацияны беру кезінде құжат ұсынылмады;</w:t>
            </w:r>
          </w:p>
          <w:p>
            <w:pPr>
              <w:spacing w:after="20"/>
              <w:ind w:left="20"/>
              <w:jc w:val="both"/>
            </w:pPr>
            <w:r>
              <w:rPr>
                <w:rFonts w:ascii="Times New Roman"/>
                <w:b w:val="false"/>
                <w:i w:val="false"/>
                <w:color w:val="000000"/>
                <w:sz w:val="20"/>
              </w:rPr>
              <w:t>
1 – тауарларға арналған декларацияны беру кезінде құжат ұсынылды;</w:t>
            </w:r>
          </w:p>
          <w:p>
            <w:pPr>
              <w:spacing w:after="20"/>
              <w:ind w:left="20"/>
              <w:jc w:val="both"/>
            </w:pPr>
            <w:r>
              <w:rPr>
                <w:rFonts w:ascii="Times New Roman"/>
                <w:b w:val="false"/>
                <w:i w:val="false"/>
                <w:color w:val="000000"/>
                <w:sz w:val="20"/>
              </w:rPr>
              <w:t xml:space="preserve">
2 – құжат Кодекстің 109-бабының 10-тармағына сәйкес ұсынылмады;  </w:t>
            </w:r>
          </w:p>
          <w:p>
            <w:pPr>
              <w:spacing w:after="20"/>
              <w:ind w:left="20"/>
              <w:jc w:val="both"/>
            </w:pPr>
            <w:r>
              <w:rPr>
                <w:rFonts w:ascii="Times New Roman"/>
                <w:b w:val="false"/>
                <w:i w:val="false"/>
                <w:color w:val="000000"/>
                <w:sz w:val="20"/>
              </w:rPr>
              <w:t>
3 – құжат тауарлар шығарылғаннан кейін ұсынылды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Құжатты ұсыну күні</w:t>
            </w:r>
          </w:p>
          <w:p>
            <w:pPr>
              <w:spacing w:after="20"/>
              <w:ind w:left="20"/>
              <w:jc w:val="both"/>
            </w:pPr>
            <w:r>
              <w:rPr>
                <w:rFonts w:ascii="Times New Roman"/>
                <w:b w:val="false"/>
                <w:i w:val="false"/>
                <w:color w:val="000000"/>
                <w:sz w:val="20"/>
              </w:rPr>
              <w:t>
(casdo:‌Doc‌Present‌Date)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оған дейін орындалуға тиіс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Кеден құжатының тіркеу нөмірі</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оған қоса берілген уақытша әкелу (рұқсат ету) кедендік рәсіміне орналастырылған тауарлар болып табылатын уақытша әкелінетін халықаралық тасымал көлік құралдарына қатысты операциялар жасау туралы өтініштің тіркеу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ТТТТТТТТ/ККААЖЖ/ННННННН/РР шаблонына сәйкес келетін кедендік құжаттың нөмірі туралы мәліметтер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 Реттік нөмір</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Алдыңғы құжаттың нөмірі</w:t>
            </w:r>
          </w:p>
          <w:p>
            <w:pPr>
              <w:spacing w:after="20"/>
              <w:ind w:left="20"/>
              <w:jc w:val="both"/>
            </w:pPr>
            <w:r>
              <w:rPr>
                <w:rFonts w:ascii="Times New Roman"/>
                <w:b w:val="false"/>
                <w:i w:val="false"/>
                <w:color w:val="000000"/>
                <w:sz w:val="20"/>
              </w:rPr>
              <w:t>
(casdo:‌Preceding‌Doc‌Id)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алдын ала ақпарат, ХЖТ кітапшасы, көлік құралына арналған декларация болып табылмайтын немесе нөмірінің құрылымы мына шаблонға сәйкес келмейтін кеден құжатының нөмірі көрсетіледі: ТТТТТТТТ/ККААЖЖ/ННННННН/РР,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 (casdo:PrecedingDocId)"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18.17.53. Кедендік төлемді есептеу</w:t>
            </w:r>
          </w:p>
          <w:p>
            <w:pPr>
              <w:spacing w:after="20"/>
              <w:ind w:left="20"/>
              <w:jc w:val="both"/>
            </w:pPr>
            <w:r>
              <w:rPr>
                <w:rFonts w:ascii="Times New Roman"/>
                <w:b w:val="false"/>
                <w:i w:val="false"/>
                <w:color w:val="000000"/>
                <w:sz w:val="20"/>
              </w:rPr>
              <w:t>
(cacdo:‌Customs‌Payment‌Details)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төлемді есептеу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cacdo:‌Goods‌Item‌Payment‌Details‌Type (M.CA.CDT.00429)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 есептеу негізі</w:t>
            </w:r>
          </w:p>
          <w:p>
            <w:pPr>
              <w:spacing w:after="20"/>
              <w:ind w:left="20"/>
              <w:jc w:val="both"/>
            </w:pPr>
            <w:r>
              <w:rPr>
                <w:rFonts w:ascii="Times New Roman"/>
                <w:b w:val="false"/>
                <w:i w:val="false"/>
                <w:color w:val="000000"/>
                <w:sz w:val="20"/>
              </w:rPr>
              <w:t>
(casdo:‌Tax‌Base‌Measure)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есептеуге арналған база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casdo:‌Fraction‌Number246‌Measure‌Type (M.CA.SDT.00800)</w:t>
            </w:r>
          </w:p>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 валютасының цифрлық кодтық белгіленімі (адвалорлық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негізінің өлшем бірлігінің кодтық белгіленімі (өзіндік ерекшелікті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ставкасы</w:t>
            </w:r>
          </w:p>
          <w:p>
            <w:pPr>
              <w:spacing w:after="20"/>
              <w:ind w:left="20"/>
              <w:jc w:val="both"/>
            </w:pPr>
            <w:r>
              <w:rPr>
                <w:rFonts w:ascii="Times New Roman"/>
                <w:b w:val="false"/>
                <w:i w:val="false"/>
                <w:color w:val="000000"/>
                <w:sz w:val="20"/>
              </w:rPr>
              <w:t>
(cacdo:‌Effective‌Customs‌Rate‌Details)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кезінде пайдаланылатын төлем ставкасы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cacdo:‌Duty‌Tax‌Fee‌Rate‌Details‌Type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w:t>
            </w:r>
          </w:p>
          <w:p>
            <w:pPr>
              <w:spacing w:after="20"/>
              <w:ind w:left="20"/>
              <w:jc w:val="both"/>
            </w:pPr>
            <w:r>
              <w:rPr>
                <w:rFonts w:ascii="Times New Roman"/>
                <w:b w:val="false"/>
                <w:i w:val="false"/>
                <w:color w:val="000000"/>
                <w:sz w:val="20"/>
              </w:rPr>
              <w:t>
(casdo:‌Duty‌Tax‌Fee‌Rate‌Kind‌Code)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casdo:‌Duty‌Tax‌Fee‌Rate‌Kind‌Code‌Type (M.CA.SDT.00159)</w:t>
            </w:r>
          </w:p>
          <w:p>
            <w:pPr>
              <w:spacing w:after="20"/>
              <w:ind w:left="20"/>
              <w:jc w:val="both"/>
            </w:pPr>
            <w:r>
              <w:rPr>
                <w:rFonts w:ascii="Times New Roman"/>
                <w:b w:val="false"/>
                <w:i w:val="false"/>
                <w:color w:val="000000"/>
                <w:sz w:val="20"/>
              </w:rPr>
              <w:t>
Кедендік төлем ставкалары түрінің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 – пайызбен көрсетілген ставка (адвалорлық ставка (қиыстырылған ставканың адвалорлық құрауышы), қайта қаржыландыру ставкасы (негізгі ставка, есептік ставка), пайыздық ставка);</w:t>
            </w:r>
          </w:p>
          <w:p>
            <w:pPr>
              <w:spacing w:after="20"/>
              <w:ind w:left="20"/>
              <w:jc w:val="both"/>
            </w:pPr>
            <w:r>
              <w:rPr>
                <w:rFonts w:ascii="Times New Roman"/>
                <w:b w:val="false"/>
                <w:i w:val="false"/>
                <w:color w:val="000000"/>
                <w:sz w:val="20"/>
              </w:rPr>
              <w:t xml:space="preserve">
* – өзіндік ерекшелікті ставка (қиыстырылған ставканы құрайтын өзіндік ерекшелікті); </w:t>
            </w:r>
          </w:p>
          <w:p>
            <w:pPr>
              <w:spacing w:after="20"/>
              <w:ind w:left="20"/>
              <w:jc w:val="both"/>
            </w:pPr>
            <w:r>
              <w:rPr>
                <w:rFonts w:ascii="Times New Roman"/>
                <w:b w:val="false"/>
                <w:i w:val="false"/>
                <w:color w:val="000000"/>
                <w:sz w:val="20"/>
              </w:rPr>
              <w:t>
S – Қазақстан Республикасы үшін алымдардың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w:t>
            </w:r>
          </w:p>
          <w:p>
            <w:pPr>
              <w:spacing w:after="20"/>
              <w:ind w:left="20"/>
              <w:jc w:val="both"/>
            </w:pPr>
            <w:r>
              <w:rPr>
                <w:rFonts w:ascii="Times New Roman"/>
                <w:b w:val="false"/>
                <w:i w:val="false"/>
                <w:color w:val="000000"/>
                <w:sz w:val="20"/>
              </w:rPr>
              <w:t>
(casdo:‌Duty‌Tax‌Fee‌Rate‌Value)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 (өзіндік ерекшелікті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валютасының цифрлық кодтық белгіленімі (өзіндік ерекшелікті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w:t>
            </w:r>
          </w:p>
          <w:p>
            <w:pPr>
              <w:spacing w:after="20"/>
              <w:ind w:left="20"/>
              <w:jc w:val="both"/>
            </w:pPr>
            <w:r>
              <w:rPr>
                <w:rFonts w:ascii="Times New Roman"/>
                <w:b w:val="false"/>
                <w:i w:val="false"/>
                <w:color w:val="000000"/>
                <w:sz w:val="20"/>
              </w:rPr>
              <w:t>
(csdo:‌Day‌Quantity)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w:t>
            </w:r>
          </w:p>
          <w:p>
            <w:pPr>
              <w:spacing w:after="20"/>
              <w:ind w:left="20"/>
              <w:jc w:val="both"/>
            </w:pPr>
            <w:r>
              <w:rPr>
                <w:rFonts w:ascii="Times New Roman"/>
                <w:b w:val="false"/>
                <w:i w:val="false"/>
                <w:color w:val="000000"/>
                <w:sz w:val="20"/>
              </w:rPr>
              <w:t>
(casdo:‌Stage‌Quantity)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w:t>
            </w:r>
          </w:p>
          <w:p>
            <w:pPr>
              <w:spacing w:after="20"/>
              <w:ind w:left="20"/>
              <w:jc w:val="both"/>
            </w:pPr>
            <w:r>
              <w:rPr>
                <w:rFonts w:ascii="Times New Roman"/>
                <w:b w:val="false"/>
                <w:i w:val="false"/>
                <w:color w:val="000000"/>
                <w:sz w:val="20"/>
              </w:rPr>
              <w:t>
(csdo:‌Month‌Quantity)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толық емес күнтізбелік айлар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Салмақтық коэффициент</w:t>
            </w:r>
          </w:p>
          <w:p>
            <w:pPr>
              <w:spacing w:after="20"/>
              <w:ind w:left="20"/>
              <w:jc w:val="both"/>
            </w:pPr>
            <w:r>
              <w:rPr>
                <w:rFonts w:ascii="Times New Roman"/>
                <w:b w:val="false"/>
                <w:i w:val="false"/>
                <w:color w:val="000000"/>
                <w:sz w:val="20"/>
              </w:rPr>
              <w:t>
(casdo:‌Weight‌Ratio‌Number)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салмақтық коэффициенті (өзіндік ерекшелікті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casdo:‌Fraction‌Number9.3‌Number‌Type (M.CA.SDT.00146)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Ставканы қолдану күні</w:t>
            </w:r>
          </w:p>
          <w:p>
            <w:pPr>
              <w:spacing w:after="20"/>
              <w:ind w:left="20"/>
              <w:jc w:val="both"/>
            </w:pPr>
            <w:r>
              <w:rPr>
                <w:rFonts w:ascii="Times New Roman"/>
                <w:b w:val="false"/>
                <w:i w:val="false"/>
                <w:color w:val="000000"/>
                <w:sz w:val="20"/>
              </w:rPr>
              <w:t>
(casdo:‌Duty‌Tax‌Fee‌Rate‌Date)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ставкасын қолдану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Төлеу ерекшелігінің коды</w:t>
            </w:r>
          </w:p>
          <w:p>
            <w:pPr>
              <w:spacing w:after="20"/>
              <w:ind w:left="20"/>
              <w:jc w:val="both"/>
            </w:pPr>
            <w:r>
              <w:rPr>
                <w:rFonts w:ascii="Times New Roman"/>
                <w:b w:val="false"/>
                <w:i w:val="false"/>
                <w:color w:val="000000"/>
                <w:sz w:val="20"/>
              </w:rPr>
              <w:t>
(casdo:‌Customs‌Tax‌Payment‌Feature‌Code)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casdo:‌Customs‌Tax‌Payment‌Feature‌Code‌Type (M.CA.SDT.00050)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 төлеу ерекшеліктері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ерекшелігінің коды (casdo:CustomsTaxPaymentFeatureCode)" деректемесі толтырылған жағдайда атрибут "2011"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топтың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Сілтемелік жазба сәйкестендіргіші</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 туралы мәліметтердегі жазбаның сілтемелік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құжаттағы (мәліметтердегі) жазбаның сілтемелік сәйкестендіргіші</w:t>
            </w:r>
          </w:p>
          <w:p>
            <w:pPr>
              <w:spacing w:after="20"/>
              <w:ind w:left="20"/>
              <w:jc w:val="both"/>
            </w:pPr>
            <w:r>
              <w:rPr>
                <w:rFonts w:ascii="Times New Roman"/>
                <w:b w:val="false"/>
                <w:i w:val="false"/>
                <w:color w:val="000000"/>
                <w:sz w:val="20"/>
              </w:rPr>
              <w:t>
(casdo:‌Ref‌Reference‌Line‌Id)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немесе мәліметтердегі жазбаның сілтемелік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сілтемелік нөмірі</w:t>
            </w:r>
          </w:p>
          <w:p>
            <w:pPr>
              <w:spacing w:after="20"/>
              <w:ind w:left="20"/>
              <w:jc w:val="both"/>
            </w:pPr>
            <w:r>
              <w:rPr>
                <w:rFonts w:ascii="Times New Roman"/>
                <w:b w:val="false"/>
                <w:i w:val="false"/>
                <w:color w:val="000000"/>
                <w:sz w:val="20"/>
              </w:rPr>
              <w:t>
(casdo:‌Reference‌Consignment‌Item‌Ordinal)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18.17.54. Кедендік рәсімдердің қолданылу мерзімін автоматтандырылған бақылау тізіліміне енгізуге арналған тауардың саны</w:t>
            </w:r>
          </w:p>
          <w:p>
            <w:pPr>
              <w:spacing w:after="20"/>
              <w:ind w:left="20"/>
              <w:jc w:val="both"/>
            </w:pPr>
            <w:r>
              <w:rPr>
                <w:rFonts w:ascii="Times New Roman"/>
                <w:b w:val="false"/>
                <w:i w:val="false"/>
                <w:color w:val="000000"/>
                <w:sz w:val="20"/>
              </w:rPr>
              <w:t>
(cacdo:‌Goods‌Control‌Measure‌Details)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рәсімдердің қолданылу мерзімін автоматтандырылған бақылау тізіліміне енгізуге арналған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белгісін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 Төлеу туралы мәліметтер</w:t>
            </w:r>
          </w:p>
          <w:p>
            <w:pPr>
              <w:spacing w:after="20"/>
              <w:ind w:left="20"/>
              <w:jc w:val="both"/>
            </w:pPr>
            <w:r>
              <w:rPr>
                <w:rFonts w:ascii="Times New Roman"/>
                <w:b w:val="false"/>
                <w:i w:val="false"/>
                <w:color w:val="000000"/>
                <w:sz w:val="20"/>
              </w:rPr>
              <w:t>
(cacdo:‌Fact‌Payment‌Details)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төлемдердің іс жүзінде төленген (өндіріп алынған) сомалары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cacdo:‌Fact‌Payment‌Details‌Type (M.CA.CDT.00173)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"Анықтамалықтың (сыныптауыштың) сәйкестендіргіші (currencyCodeListId атрибуты)" атрибутында сәйкестендіргіші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төлемнің валюта бағамы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аз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p>
            <w:pPr>
              <w:spacing w:after="20"/>
              <w:ind w:left="20"/>
              <w:jc w:val="both"/>
            </w:pPr>
            <w:r>
              <w:rPr>
                <w:rFonts w:ascii="Times New Roman"/>
                <w:b w:val="false"/>
                <w:i w:val="false"/>
                <w:color w:val="000000"/>
                <w:sz w:val="20"/>
              </w:rPr>
              <w:t>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 Төлеу тәсілінің коды</w:t>
            </w:r>
          </w:p>
          <w:p>
            <w:pPr>
              <w:spacing w:after="20"/>
              <w:ind w:left="20"/>
              <w:jc w:val="both"/>
            </w:pPr>
            <w:r>
              <w:rPr>
                <w:rFonts w:ascii="Times New Roman"/>
                <w:b w:val="false"/>
                <w:i w:val="false"/>
                <w:color w:val="000000"/>
                <w:sz w:val="20"/>
              </w:rPr>
              <w:t>
(casdo:‌Customs‌Tax‌Payment‌Method‌Code)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төлемдерді төлеу тәсілінің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casdo:‌Customs‌Tax‌Payment‌Method‌Code‌Type (M.CA.SDT.00061)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кедендік және өзге де төлемдерді төлеу тәсілі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Армения Республикасында, Беларусь Республикасында және Қырғыз Республикасында пайдаланылады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тәсілінің коды (casdo:CustomsTaxPaymentMethodCode)" деректемесі толтырылған жағдайда атрибут "2012"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 Төлемді растайтын құжат</w:t>
            </w:r>
          </w:p>
          <w:p>
            <w:pPr>
              <w:spacing w:after="20"/>
              <w:ind w:left="20"/>
              <w:jc w:val="both"/>
            </w:pPr>
            <w:r>
              <w:rPr>
                <w:rFonts w:ascii="Times New Roman"/>
                <w:b w:val="false"/>
                <w:i w:val="false"/>
                <w:color w:val="000000"/>
                <w:sz w:val="20"/>
              </w:rPr>
              <w:t>
(cacdo:‌Payment‌Doc‌Details)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немесе өзге төлемнің төленгенін растайтын құжат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cacdo:‌Payment‌Doc‌Details‌Type (M.CA.CDT.00085)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және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пайдаланылады.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ұйымды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 сәйкестендіру нөмірін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Деректеме Тауарларға арналған декларацияны толтыру тәртібінің 15-тармағы 46-тармақшасының он тоғызыншы және жиырмасыншы абзацтарына сәйкес (кестеден кейін) мәліметтерді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"RU"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Деректеме Тауарларға арналған декларацияны толтыру тәртібінің 15-тармағы 46-тармақшасының жиырма бірінші абзацына сәйкес (кестеден кейін) мәліметтерді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 Төлеу күні</w:t>
            </w:r>
          </w:p>
          <w:p>
            <w:pPr>
              <w:spacing w:after="20"/>
              <w:ind w:left="20"/>
              <w:jc w:val="both"/>
            </w:pPr>
            <w:r>
              <w:rPr>
                <w:rFonts w:ascii="Times New Roman"/>
                <w:b w:val="false"/>
                <w:i w:val="false"/>
                <w:color w:val="000000"/>
                <w:sz w:val="20"/>
              </w:rPr>
              <w:t>
(casdo:‌Payment‌Date)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немесе өндіріп алу күні (кедендік және өзге де төлемдерді төлеу жөніндегі міндеттерді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 Төлемді төлеу бойынша кейінге қалдыру туралы мәліметтер</w:t>
            </w:r>
          </w:p>
          <w:p>
            <w:pPr>
              <w:spacing w:after="20"/>
              <w:ind w:left="20"/>
              <w:jc w:val="both"/>
            </w:pPr>
            <w:r>
              <w:rPr>
                <w:rFonts w:ascii="Times New Roman"/>
                <w:b w:val="false"/>
                <w:i w:val="false"/>
                <w:color w:val="000000"/>
                <w:sz w:val="20"/>
              </w:rPr>
              <w:t>
(cacdo:‌Deffered‌Payment‌Details)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де төлемді төлеу бойынша кейінге қалдыру (бөліп төлеу)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cacdo:‌Deffered‌Payment‌Details‌Type (M.CA.CDT.00357)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кейінге қалдыру (бөліп төлеу) берілген мерзім туралы мәліметтерді көрсету үшін мына деректемелердің бірі толтырылуға тиіс: "Ақырғы күн (csdo:EndDate)" немесе "Төлем төлеу кезеңі (cacdo:PaymentSheduleDetails)"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 Ақырғы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 кейінге қалдыру мерзімінің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 Төлем төлеу кезеңі</w:t>
            </w:r>
          </w:p>
          <w:p>
            <w:pPr>
              <w:spacing w:after="20"/>
              <w:ind w:left="20"/>
              <w:jc w:val="both"/>
            </w:pPr>
            <w:r>
              <w:rPr>
                <w:rFonts w:ascii="Times New Roman"/>
                <w:b w:val="false"/>
                <w:i w:val="false"/>
                <w:color w:val="000000"/>
                <w:sz w:val="20"/>
              </w:rPr>
              <w:t>
(cacdo:‌Payment‌Shedule‌Details)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 бөліп төлеу кезеңі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cacdo:‌Payment‌Shedule‌Details‌Type (M.CA.CDT.01178)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Ақырғы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Кедендік баждар, салықтар төлеу жөніндегі міндеттердің орындалуына берілген қамтамасыз ету </w:t>
            </w:r>
          </w:p>
          <w:p>
            <w:pPr>
              <w:spacing w:after="20"/>
              <w:ind w:left="20"/>
              <w:jc w:val="both"/>
            </w:pPr>
            <w:r>
              <w:rPr>
                <w:rFonts w:ascii="Times New Roman"/>
                <w:b w:val="false"/>
                <w:i w:val="false"/>
                <w:color w:val="000000"/>
                <w:sz w:val="20"/>
              </w:rPr>
              <w:t>
(cacdo:‌Payment‌Guarantee‌Details)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міндеттердің орындалуына берілген қамтамасыз ету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cacdo:‌Payment‌Guarantee‌Details‌Type (M.CA.CDT.00459)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 Кедендік баждар, салықтар төлеу жөніндегі міндеттердің орындалуын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міндеттердің орындалуын қамтамасыз ету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casdo:‌Payment‌Guarantee‌Method‌Code‌Type (M.CA.SDT.00164)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төлемдердің төленуін қамтамасыз ету тәсілі кодының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18.20.2. Қамтамасыз ету сомасы (мөлшері) </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сомасы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 Кедендік және өзге де төлемдер төлеу жөніндегі міндеттерді орындауды қамтамасыз ету берілгенін (қабылданғанын) растайтын құжат</w:t>
            </w:r>
          </w:p>
          <w:p>
            <w:pPr>
              <w:spacing w:after="20"/>
              <w:ind w:left="20"/>
              <w:jc w:val="both"/>
            </w:pPr>
            <w:r>
              <w:rPr>
                <w:rFonts w:ascii="Times New Roman"/>
                <w:b w:val="false"/>
                <w:i w:val="false"/>
                <w:color w:val="000000"/>
                <w:sz w:val="20"/>
              </w:rPr>
              <w:t>
(cacdo:‌Guarantee‌Doc‌Details)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төлеу жөніндегі міндеттерді орындаудың қамтамасыз етілгенін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 Банктің сәйкестендіргіші</w:t>
            </w:r>
          </w:p>
          <w:p>
            <w:pPr>
              <w:spacing w:after="20"/>
              <w:ind w:left="20"/>
              <w:jc w:val="both"/>
            </w:pPr>
            <w:r>
              <w:rPr>
                <w:rFonts w:ascii="Times New Roman"/>
                <w:b w:val="false"/>
                <w:i w:val="false"/>
                <w:color w:val="000000"/>
                <w:sz w:val="20"/>
              </w:rPr>
              <w:t>
(csdo:‌Bank‌Id)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Банкті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 Кедендік транзиттің сақталуын қамтамасыз ету шарасы </w:t>
            </w:r>
          </w:p>
          <w:p>
            <w:pPr>
              <w:spacing w:after="20"/>
              <w:ind w:left="20"/>
              <w:jc w:val="both"/>
            </w:pPr>
            <w:r>
              <w:rPr>
                <w:rFonts w:ascii="Times New Roman"/>
                <w:b w:val="false"/>
                <w:i w:val="false"/>
                <w:color w:val="000000"/>
                <w:sz w:val="20"/>
              </w:rPr>
              <w:t>
(cacdo:‌Transit‌Guarantee‌Details)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cacdo:‌Transit‌Guarantee‌Details‌Type (M.CA.CDT.00195)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 Кедендік транзиттің сақталуын қамтамасыз ету шарасының коды</w:t>
            </w:r>
          </w:p>
          <w:p>
            <w:pPr>
              <w:spacing w:after="20"/>
              <w:ind w:left="20"/>
              <w:jc w:val="both"/>
            </w:pPr>
            <w:r>
              <w:rPr>
                <w:rFonts w:ascii="Times New Roman"/>
                <w:b w:val="false"/>
                <w:i w:val="false"/>
                <w:color w:val="000000"/>
                <w:sz w:val="20"/>
              </w:rPr>
              <w:t>
(casdo:‌Transit‌Guarantee‌Measure‌Code)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casdo:‌Transit‌Guarantee‌Measure‌Code‌Type (M.CA.SDT.00066)</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транзиттің сақталуын қамтамасыз ету шарасы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"2017"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18.21.2. Қамтамасыз ету сомасы (мөлшері) </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сомасы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18.21.3. Кедендік баждарды, салықтарды төлеу жөніндегі міндеттің орындалуын қамтамасыз ету сертификатының тіркеу нөмірі </w:t>
            </w:r>
          </w:p>
          <w:p>
            <w:pPr>
              <w:spacing w:after="20"/>
              <w:ind w:left="20"/>
              <w:jc w:val="both"/>
            </w:pPr>
            <w:r>
              <w:rPr>
                <w:rFonts w:ascii="Times New Roman"/>
                <w:b w:val="false"/>
                <w:i w:val="false"/>
                <w:color w:val="000000"/>
                <w:sz w:val="20"/>
              </w:rPr>
              <w:t>
(cacdo:‌Guarantee‌Certificate‌Id‌Details)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сертификатының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18.21.4. Кедендік транзиттің сақталуын қамтамасыз ету шараларының қолданылуын растайтын құжат </w:t>
            </w:r>
          </w:p>
          <w:p>
            <w:pPr>
              <w:spacing w:after="20"/>
              <w:ind w:left="20"/>
              <w:jc w:val="both"/>
            </w:pPr>
            <w:r>
              <w:rPr>
                <w:rFonts w:ascii="Times New Roman"/>
                <w:b w:val="false"/>
                <w:i w:val="false"/>
                <w:color w:val="000000"/>
                <w:sz w:val="20"/>
              </w:rPr>
              <w:t>
(cacdo:‌Transit‌Guarantee‌Doc‌Details)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шараларының қолданылуын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кедендік баждарды, салықтарды төлеу жөніндегі міндеттің орындалуын қамтамасыз ету сертификатын қоспағанда, кедендік транзиттің сақталуын қамтамасыз ету шараларының қолданылуын растайтын құжат туралы мәліметтерді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 Кепілдік коды</w:t>
            </w:r>
          </w:p>
          <w:p>
            <w:pPr>
              <w:spacing w:after="20"/>
              <w:ind w:left="20"/>
              <w:jc w:val="both"/>
            </w:pPr>
            <w:r>
              <w:rPr>
                <w:rFonts w:ascii="Times New Roman"/>
                <w:b w:val="false"/>
                <w:i w:val="false"/>
                <w:color w:val="000000"/>
                <w:sz w:val="20"/>
              </w:rPr>
              <w:t>
(casdo:‌National‌Guarantee‌Code)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мұше мемлекеттің заңнамасына сәйкес көрсетілген кепілдік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 Кепілдік қолданылмайтын елдің коды</w:t>
            </w:r>
          </w:p>
          <w:p>
            <w:pPr>
              <w:spacing w:after="20"/>
              <w:ind w:left="20"/>
              <w:jc w:val="both"/>
            </w:pPr>
            <w:r>
              <w:rPr>
                <w:rFonts w:ascii="Times New Roman"/>
                <w:b w:val="false"/>
                <w:i w:val="false"/>
                <w:color w:val="000000"/>
                <w:sz w:val="20"/>
              </w:rPr>
              <w:t>
(casdo:‌Non‌Guarantee‌Country‌Code)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жарамсыз елдің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қолданылмайтын елдің коды (casdo:NonGuaranteeCountryCode)"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 Тұлғаның тізілімге енгізілгендігін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тасымалдаушылар тізіліміне немесе уәкілетті экономикалық операторлар тізіліміне енгізілгенін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 тізіліміне енгізу туралы куәліктің нөмірінде куәліктің типі туралы мәліметтер қамтылса,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тұлғаның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18.21.10. Банктің сәйкестендіргіші</w:t>
            </w:r>
          </w:p>
          <w:p>
            <w:pPr>
              <w:spacing w:after="20"/>
              <w:ind w:left="20"/>
              <w:jc w:val="both"/>
            </w:pPr>
            <w:r>
              <w:rPr>
                <w:rFonts w:ascii="Times New Roman"/>
                <w:b w:val="false"/>
                <w:i w:val="false"/>
                <w:color w:val="000000"/>
                <w:sz w:val="20"/>
              </w:rPr>
              <w:t>
(csdo:‌Bank‌Id)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Банкті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18.21.11. Кепілгерлік</w:t>
            </w:r>
          </w:p>
          <w:p>
            <w:pPr>
              <w:spacing w:after="20"/>
              <w:ind w:left="20"/>
              <w:jc w:val="both"/>
            </w:pPr>
            <w:r>
              <w:rPr>
                <w:rFonts w:ascii="Times New Roman"/>
                <w:b w:val="false"/>
                <w:i w:val="false"/>
                <w:color w:val="000000"/>
                <w:sz w:val="20"/>
              </w:rPr>
              <w:t>
(cacdo:‌Surety‌Details)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cacdo:‌Surety‌Details‌Type (M.CA.CDT.00198)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Кепілгерліктің бас шарты</w:t>
            </w:r>
          </w:p>
          <w:p>
            <w:pPr>
              <w:spacing w:after="20"/>
              <w:ind w:left="20"/>
              <w:jc w:val="both"/>
            </w:pPr>
            <w:r>
              <w:rPr>
                <w:rFonts w:ascii="Times New Roman"/>
                <w:b w:val="false"/>
                <w:i w:val="false"/>
                <w:color w:val="000000"/>
                <w:sz w:val="20"/>
              </w:rPr>
              <w:t>
(cacdo:‌Surety‌Main‌Contract‌Details)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шарт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Кепілгерлік шарты</w:t>
            </w:r>
          </w:p>
          <w:p>
            <w:pPr>
              <w:spacing w:after="20"/>
              <w:ind w:left="20"/>
              <w:jc w:val="both"/>
            </w:pPr>
            <w:r>
              <w:rPr>
                <w:rFonts w:ascii="Times New Roman"/>
                <w:b w:val="false"/>
                <w:i w:val="false"/>
                <w:color w:val="000000"/>
                <w:sz w:val="20"/>
              </w:rPr>
              <w:t>
(cacdo:‌Surety‌Contract‌Details)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Кепілгерлік шартына қосымша</w:t>
            </w:r>
          </w:p>
          <w:p>
            <w:pPr>
              <w:spacing w:after="20"/>
              <w:ind w:left="20"/>
              <w:jc w:val="both"/>
            </w:pPr>
            <w:r>
              <w:rPr>
                <w:rFonts w:ascii="Times New Roman"/>
                <w:b w:val="false"/>
                <w:i w:val="false"/>
                <w:color w:val="000000"/>
                <w:sz w:val="20"/>
              </w:rPr>
              <w:t>
(cacdo:‌Add‌Surety‌Contract‌Details)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шартына қосымша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Тасымалдаушы</w:t>
            </w:r>
          </w:p>
          <w:p>
            <w:pPr>
              <w:spacing w:after="20"/>
              <w:ind w:left="20"/>
              <w:jc w:val="both"/>
            </w:pPr>
            <w:r>
              <w:rPr>
                <w:rFonts w:ascii="Times New Roman"/>
                <w:b w:val="false"/>
                <w:i w:val="false"/>
                <w:color w:val="000000"/>
                <w:sz w:val="20"/>
              </w:rPr>
              <w:t>
(cacdo:‌Carrier‌Details)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тасымалдаушы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cacdo:‌Carrier‌Details‌Type (M.CA.CDT.00349)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кедендік транзиттің кедендік рәсіміне сәйкес тауарларды кедендік декларациялауды тасымалдаушы жүзеге асырмаған жағдайда толтырылады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тегі, аты және әкесінің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(тіркелім) бойынша нөмір (код)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салық төлеуші тіркелген елдің салық төлеушілер тізіліміндегі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(УНН);</w:t>
            </w:r>
          </w:p>
          <w:p>
            <w:pPr>
              <w:spacing w:after="20"/>
              <w:ind w:left="20"/>
              <w:jc w:val="both"/>
            </w:pPr>
            <w:r>
              <w:rPr>
                <w:rFonts w:ascii="Times New Roman"/>
                <w:b w:val="false"/>
                <w:i w:val="false"/>
                <w:color w:val="000000"/>
                <w:sz w:val="20"/>
              </w:rPr>
              <w:t>
Беларусь Республикасында – төлеушінің есептік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(ИНН);</w:t>
            </w:r>
          </w:p>
          <w:p>
            <w:pPr>
              <w:spacing w:after="20"/>
              <w:ind w:left="20"/>
              <w:jc w:val="both"/>
            </w:pPr>
            <w:r>
              <w:rPr>
                <w:rFonts w:ascii="Times New Roman"/>
                <w:b w:val="false"/>
                <w:i w:val="false"/>
                <w:color w:val="000000"/>
                <w:sz w:val="20"/>
              </w:rPr>
              <w:t xml:space="preserve">
Ресей Федерациясында  – салық төлеушінің сәйкестендіру нөмірі (ИНН)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салықтық есепке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НЗОУ жоқ екені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(ccdo:SubjectAddressDetails)" деректемесінің бір данасы ғана қалыптастырылуға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19.12.11. Пошталық индекс</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 Тасымалдаушының өкілі</w:t>
            </w:r>
          </w:p>
          <w:p>
            <w:pPr>
              <w:spacing w:after="20"/>
              <w:ind w:left="20"/>
              <w:jc w:val="both"/>
            </w:pPr>
            <w:r>
              <w:rPr>
                <w:rFonts w:ascii="Times New Roman"/>
                <w:b w:val="false"/>
                <w:i w:val="false"/>
                <w:color w:val="000000"/>
                <w:sz w:val="20"/>
              </w:rPr>
              <w:t>
(cacdo:‌Carrier‌Representative‌Details)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қызметкері немесе уәкілетті өкілі болып табылатын адам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cacdo:‌Carrier‌Representative‌Details‌Type (M.CA.CDT.00304)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тұлғаның байланыс жасау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19.14.4.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19.14.5. Рөлдің коды</w:t>
            </w:r>
          </w:p>
          <w:p>
            <w:pPr>
              <w:spacing w:after="20"/>
              <w:ind w:left="20"/>
              <w:jc w:val="both"/>
            </w:pPr>
            <w:r>
              <w:rPr>
                <w:rFonts w:ascii="Times New Roman"/>
                <w:b w:val="false"/>
                <w:i w:val="false"/>
                <w:color w:val="000000"/>
                <w:sz w:val="20"/>
              </w:rPr>
              <w:t>
(casdo:‌Role‌Code)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орындайтын рөлдің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csdo:‌Code20‌Type (M.SDT.00160)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көлік құралының жүргізушісі;</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–тасымалдаушы-ұйымның өкілі болып табылатын өзге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Сәйкестендіру құралдары туралы мәліметтер</w:t>
            </w:r>
          </w:p>
          <w:p>
            <w:pPr>
              <w:spacing w:after="20"/>
              <w:ind w:left="20"/>
              <w:jc w:val="both"/>
            </w:pPr>
            <w:r>
              <w:rPr>
                <w:rFonts w:ascii="Times New Roman"/>
                <w:b w:val="false"/>
                <w:i w:val="false"/>
                <w:color w:val="000000"/>
                <w:sz w:val="20"/>
              </w:rPr>
              <w:t>
(cacdo:‌Seal‌Details)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cacdo:‌Seal‌Details‌Type (M.CA.CDT.00199)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Сәйкестендіру құралдарының саны</w:t>
            </w:r>
          </w:p>
          <w:p>
            <w:pPr>
              <w:spacing w:after="20"/>
              <w:ind w:left="20"/>
              <w:jc w:val="both"/>
            </w:pPr>
            <w:r>
              <w:rPr>
                <w:rFonts w:ascii="Times New Roman"/>
                <w:b w:val="false"/>
                <w:i w:val="false"/>
                <w:color w:val="000000"/>
                <w:sz w:val="20"/>
              </w:rPr>
              <w:t>
(casdo:‌Seal‌Quantity)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Пломбиратордың нөмірі </w:t>
            </w:r>
          </w:p>
          <w:p>
            <w:pPr>
              <w:spacing w:after="20"/>
              <w:ind w:left="20"/>
              <w:jc w:val="both"/>
            </w:pPr>
            <w:r>
              <w:rPr>
                <w:rFonts w:ascii="Times New Roman"/>
                <w:b w:val="false"/>
                <w:i w:val="false"/>
                <w:color w:val="000000"/>
                <w:sz w:val="20"/>
              </w:rPr>
              <w:t>
(casdo:‌Seal‌Device‌Id)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пломбиратордың нөмірі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Қорғаныш пломбасының сәйкестендіргіші</w:t>
            </w:r>
          </w:p>
          <w:p>
            <w:pPr>
              <w:spacing w:after="20"/>
              <w:ind w:left="20"/>
              <w:jc w:val="both"/>
            </w:pPr>
            <w:r>
              <w:rPr>
                <w:rFonts w:ascii="Times New Roman"/>
                <w:b w:val="false"/>
                <w:i w:val="false"/>
                <w:color w:val="000000"/>
                <w:sz w:val="20"/>
              </w:rPr>
              <w:t>
(csdo:‌Seal‌Id)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пломбаның бірегей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Сипаттамасы</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құралдарының ерекшелеуші белгілерінің сипаттамасы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Кеден құжатын толтыруға (оған қол қоюға) жауапты кеден өкілі</w:t>
            </w:r>
          </w:p>
          <w:p>
            <w:pPr>
              <w:spacing w:after="20"/>
              <w:ind w:left="20"/>
              <w:jc w:val="both"/>
            </w:pPr>
            <w:r>
              <w:rPr>
                <w:rFonts w:ascii="Times New Roman"/>
                <w:b w:val="false"/>
                <w:i w:val="false"/>
                <w:color w:val="000000"/>
                <w:sz w:val="20"/>
              </w:rPr>
              <w:t>
(cacdo:‌Signatory‌Representative‌Details)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кеден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cacdo:‌Signatory‌Representative‌Details‌Type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Кеден өкілдерінің тізіліміне енгізілгені туралы құжат</w:t>
            </w:r>
          </w:p>
          <w:p>
            <w:pPr>
              <w:spacing w:after="20"/>
              <w:ind w:left="20"/>
              <w:jc w:val="both"/>
            </w:pPr>
            <w:r>
              <w:rPr>
                <w:rFonts w:ascii="Times New Roman"/>
                <w:b w:val="false"/>
                <w:i w:val="false"/>
                <w:color w:val="000000"/>
                <w:sz w:val="20"/>
              </w:rPr>
              <w:t>
(cacdo:‌Broker‌Registry‌Doc‌Details)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cacdo:‌Broker‌Registry‌Doc‌Details‌Type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Тұлғаның тізілімге енгізілгендігін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өкілдер тізіліміне енгізілгені туралы құжаттың тіркеу нөмірі немесе тұлғаның тізілімдегі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Кеден өкілінің декларантпен (өтініш берушімен) арадағы шарты</w:t>
            </w:r>
          </w:p>
          <w:p>
            <w:pPr>
              <w:spacing w:after="20"/>
              <w:ind w:left="20"/>
              <w:jc w:val="both"/>
            </w:pPr>
            <w:r>
              <w:rPr>
                <w:rFonts w:ascii="Times New Roman"/>
                <w:b w:val="false"/>
                <w:i w:val="false"/>
                <w:color w:val="000000"/>
                <w:sz w:val="20"/>
              </w:rPr>
              <w:t>
(cacdo:‌Representative‌Contract‌Details)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арадағы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Кеден құжатын толтырған (оған қол қойған) жеке тұлға </w:t>
            </w:r>
          </w:p>
          <w:p>
            <w:pPr>
              <w:spacing w:after="20"/>
              <w:ind w:left="20"/>
              <w:jc w:val="both"/>
            </w:pPr>
            <w:r>
              <w:rPr>
                <w:rFonts w:ascii="Times New Roman"/>
                <w:b w:val="false"/>
                <w:i w:val="false"/>
                <w:color w:val="000000"/>
                <w:sz w:val="20"/>
              </w:rPr>
              <w:t>
(cacdo:‌Signatory‌Person‌V2‌Details)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cacdo:‌Signatory‌Person‌Details‌V2‌Type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Құжатқа қол қойған тұлға </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Байланыс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жасау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(телефонның, факстың нөмірін, электрондық поштаның мекенжайын және басқаларды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Қол қою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 Уәкілеттік органның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Өкілеттікті куәландыратын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 Құжаттың қолданысы мерзімінің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Теміржол станциясының күнтізбелік мөртаңбасы</w:t>
            </w:r>
          </w:p>
          <w:p>
            <w:pPr>
              <w:spacing w:after="20"/>
              <w:ind w:left="20"/>
              <w:jc w:val="both"/>
            </w:pPr>
            <w:r>
              <w:rPr>
                <w:rFonts w:ascii="Times New Roman"/>
                <w:b w:val="false"/>
                <w:i w:val="false"/>
                <w:color w:val="000000"/>
                <w:sz w:val="20"/>
              </w:rPr>
              <w:t>
(cacdo:‌Railway‌Stamp‌Details)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станциясының күнтізбелік мөртаңбасынан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cacdo:‌Railway‌Stamp‌Details‌Type (M.CA.CDT.00200)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Теміржол станциясының коды</w:t>
            </w:r>
          </w:p>
          <w:p>
            <w:pPr>
              <w:spacing w:after="20"/>
              <w:ind w:left="20"/>
              <w:jc w:val="both"/>
            </w:pPr>
            <w:r>
              <w:rPr>
                <w:rFonts w:ascii="Times New Roman"/>
                <w:b w:val="false"/>
                <w:i w:val="false"/>
                <w:color w:val="000000"/>
                <w:sz w:val="20"/>
              </w:rPr>
              <w:t>
(casdo:‌Railway‌Station‌Code)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станциясының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casdo:‌Railway‌Station‌Code‌Type (M.CA.SDT.00082)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(\d{5})|(\d{6})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мөртаңба қойылған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ұсынылған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Тауарлардың шекаралық өткізу пунктіне келу күні мен орны </w:t>
            </w:r>
          </w:p>
          <w:p>
            <w:pPr>
              <w:spacing w:after="20"/>
              <w:ind w:left="20"/>
              <w:jc w:val="both"/>
            </w:pPr>
            <w:r>
              <w:rPr>
                <w:rFonts w:ascii="Times New Roman"/>
                <w:b w:val="false"/>
                <w:i w:val="false"/>
                <w:color w:val="000000"/>
                <w:sz w:val="20"/>
              </w:rPr>
              <w:t>
(cacdo:‌Check‌Point‌Entry‌Details)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көлік құралдарының шекаралық өткізу пунктіне болжамды келу жері, күні мен уақыты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cacdo:‌Check‌Point‌Entry‌Details‌Type (M.CA.CDT.00190)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Шекарадағы кеден органы</w:t>
            </w:r>
          </w:p>
          <w:p>
            <w:pPr>
              <w:spacing w:after="20"/>
              <w:ind w:left="20"/>
              <w:jc w:val="both"/>
            </w:pPr>
            <w:r>
              <w:rPr>
                <w:rFonts w:ascii="Times New Roman"/>
                <w:b w:val="false"/>
                <w:i w:val="false"/>
                <w:color w:val="000000"/>
                <w:sz w:val="20"/>
              </w:rPr>
              <w:t>
(cacdo:‌Border‌Customs‌Office‌Details)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келуі күтіліп отырған кеден органы (шекаралық өткізу пункті)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Күні және уақыты</w:t>
            </w:r>
          </w:p>
          <w:p>
            <w:pPr>
              <w:spacing w:after="20"/>
              <w:ind w:left="20"/>
              <w:jc w:val="both"/>
            </w:pPr>
            <w:r>
              <w:rPr>
                <w:rFonts w:ascii="Times New Roman"/>
                <w:b w:val="false"/>
                <w:i w:val="false"/>
                <w:color w:val="000000"/>
                <w:sz w:val="20"/>
              </w:rPr>
              <w:t>
(csdo:‌Event‌Date‌Time)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шекаралық өткізу пунктіне келуінің күтілетін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күннің және уақыттың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мына: YYYY-MM-DDThh:mm:ss.ccc±hh:mm шаблонына сәйкес келтірілетін Дүниежүзіллк уақытпен айырмашылық көрсетіле отырып, жергілікті уақыттың мәні түрінде электрондық құжатты (мәліметтерді) қалыптастыру күнін қамтуға тиіс, мұнда ccc – миллисекунд мәндерін (болмауы мүмкін) белгілейтін символдар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Шығыс құжаттарын декларантта немесе кедендік өкілде есепке алу жүйесінде құжатты тіркеу нөмірі</w:t>
            </w:r>
          </w:p>
          <w:p>
            <w:pPr>
              <w:spacing w:after="20"/>
              <w:ind w:left="20"/>
              <w:jc w:val="both"/>
            </w:pPr>
            <w:r>
              <w:rPr>
                <w:rFonts w:ascii="Times New Roman"/>
                <w:b w:val="false"/>
                <w:i w:val="false"/>
                <w:color w:val="000000"/>
                <w:sz w:val="20"/>
              </w:rPr>
              <w:t>
(casdo:‌Internal‌Doc‌Id)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 декларантта немесе кедендік өкілде есепке алу жүйесіне (регламентке) сәйкес құжаттарды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27. Қорғау жапсырмасының сәйкестендіргіші</w:t>
            </w:r>
          </w:p>
          <w:p>
            <w:pPr>
              <w:spacing w:after="20"/>
              <w:ind w:left="20"/>
              <w:jc w:val="both"/>
            </w:pPr>
            <w:r>
              <w:rPr>
                <w:rFonts w:ascii="Times New Roman"/>
                <w:b w:val="false"/>
                <w:i w:val="false"/>
                <w:color w:val="000000"/>
                <w:sz w:val="20"/>
              </w:rPr>
              <w:t>
(casdo:‌Security‌Label‌Id)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жапсырмасының сәйкестендіргіші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28. Жер қойнауын пайдаланушының белгісі</w:t>
            </w:r>
          </w:p>
          <w:p>
            <w:pPr>
              <w:spacing w:after="20"/>
              <w:ind w:left="20"/>
              <w:jc w:val="both"/>
            </w:pPr>
            <w:r>
              <w:rPr>
                <w:rFonts w:ascii="Times New Roman"/>
                <w:b w:val="false"/>
                <w:i w:val="false"/>
                <w:color w:val="000000"/>
                <w:sz w:val="20"/>
              </w:rPr>
              <w:t>
(casdo:‌Subsoil‌User‌Code)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29. Кедендік декларацияны түзету туралы мәліметтер</w:t>
            </w:r>
          </w:p>
          <w:p>
            <w:pPr>
              <w:spacing w:after="20"/>
              <w:ind w:left="20"/>
              <w:jc w:val="both"/>
            </w:pPr>
            <w:r>
              <w:rPr>
                <w:rFonts w:ascii="Times New Roman"/>
                <w:b w:val="false"/>
                <w:i w:val="false"/>
                <w:color w:val="000000"/>
                <w:sz w:val="20"/>
              </w:rPr>
              <w:t>
(cacdo:‌Goods‌Declaration‌Change‌Details)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түзету (өзгерту)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cacdo:‌Goods‌Declaration‌Change‌Details‌Type (M.CA.CDT.00201)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29.5. Декларацияны түзету түрінің коды</w:t>
            </w:r>
          </w:p>
          <w:p>
            <w:pPr>
              <w:spacing w:after="20"/>
              <w:ind w:left="20"/>
              <w:jc w:val="both"/>
            </w:pPr>
            <w:r>
              <w:rPr>
                <w:rFonts w:ascii="Times New Roman"/>
                <w:b w:val="false"/>
                <w:i w:val="false"/>
                <w:color w:val="000000"/>
                <w:sz w:val="20"/>
              </w:rPr>
              <w:t>
(casdo:‌Declaration‌Change‌Code)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түзету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Қамтамасыз ету сомасы (мөлшері) </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қамтамасыз ету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"2022" мәнін қамтуға тиіс</w:t>
            </w:r>
          </w:p>
        </w:tc>
      </w:tr>
    </w:tbl>
    <w:p>
      <w:pPr>
        <w:spacing w:after="0"/>
        <w:ind w:left="0"/>
        <w:jc w:val="both"/>
      </w:pPr>
      <w:r>
        <w:rPr>
          <w:rFonts w:ascii="Times New Roman"/>
          <w:b w:val="false"/>
          <w:i w:val="false"/>
          <w:color w:val="000000"/>
          <w:sz w:val="28"/>
        </w:rPr>
        <w:t>
      ________________</w:t>
      </w:r>
    </w:p>
    <w:bookmarkStart w:name="z12" w:id="5"/>
    <w:p>
      <w:pPr>
        <w:spacing w:after="0"/>
        <w:ind w:left="0"/>
        <w:jc w:val="both"/>
      </w:pPr>
      <w:r>
        <w:rPr>
          <w:rFonts w:ascii="Times New Roman"/>
          <w:b w:val="false"/>
          <w:i w:val="false"/>
          <w:color w:val="000000"/>
          <w:sz w:val="28"/>
        </w:rPr>
        <w:t>
      * Егер тиісті деректемелердегі мәліметтер Одақтың құқығына, мүше мемлекеттердің заңнамасына сәйкес тауарларға арналған декларацияда және транзиттік декларацияда көрсетілуге жататын не мәліметтерді автоматтандырып өңдеу үшін қажет болған жағдайларда қолданылады.</w:t>
      </w:r>
    </w:p>
    <w:bookmarkEnd w:id="5"/>
    <w:bookmarkStart w:name="z13" w:id="6"/>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деректемені толтыру жағдайында қолданылады. Қарапайым деректеменің атрибуттары үшін осы қарапайым деректеме толтырылған жағдайда қолданылады.".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