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b081" w14:textId="087b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өлшем бірліктері мен шоттарының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2020 жылғы 27 қазандағы № 145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өлшем бірліктері мен шоттарының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Start w:name="z3" w:id="0"/>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белгіленімдерін пайдалану Еуразиялық экономикалық одақ шеңберіндегі жалпы процестерді іске асыру кезінде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27 қазандағы</w:t>
            </w:r>
            <w:r>
              <w:br/>
            </w:r>
            <w:r>
              <w:rPr>
                <w:rFonts w:ascii="Times New Roman"/>
                <w:b w:val="false"/>
                <w:i w:val="false"/>
                <w:color w:val="000000"/>
                <w:sz w:val="20"/>
              </w:rPr>
              <w:t>№ 145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Еуразиялық экономикалық одақтың өлшем бірліктері мен шоттарының СЫНЫПТАУЫШЫ</w:t>
      </w:r>
    </w:p>
    <w:bookmarkEnd w:id="3"/>
    <w:bookmarkStart w:name="z8" w:id="4"/>
    <w:p>
      <w:pPr>
        <w:spacing w:after="0"/>
        <w:ind w:left="0"/>
        <w:jc w:val="left"/>
      </w:pPr>
      <w:r>
        <w:rPr>
          <w:rFonts w:ascii="Times New Roman"/>
          <w:b/>
          <w:i w:val="false"/>
          <w:color w:val="000000"/>
        </w:rPr>
        <w:t xml:space="preserve"> 1. Сыныптауыштың ізеуірттелген мәліметтері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w:t>
            </w:r>
            <w:r>
              <w:rPr>
                <w:rFonts w:ascii="Times New Roman"/>
                <w:b w:val="false"/>
                <w:i w:val="false"/>
                <w:color w:val="000000"/>
                <w:sz w:val="20"/>
              </w:rPr>
              <w:t xml:space="preserve"> </w:t>
            </w:r>
            <w:r>
              <w:rPr>
                <w:rFonts w:ascii="Times New Roman"/>
                <w:b/>
                <w:i w:val="false"/>
                <w:color w:val="000000"/>
                <w:sz w:val="20"/>
              </w:rPr>
              <w:t>код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МК </w:t>
            </w:r>
            <w:r>
              <w:rPr>
                <w:rFonts w:ascii="Times New Roman"/>
                <w:b/>
                <w:i w:val="false"/>
                <w:color w:val="000000"/>
                <w:sz w:val="20"/>
              </w:rPr>
              <w:t xml:space="preserve">коды </w:t>
            </w:r>
            <w:r>
              <w:rPr>
                <w:rFonts w:ascii="Times New Roman"/>
                <w:b/>
                <w:i w:val="false"/>
                <w:color w:val="000000"/>
                <w:sz w:val="20"/>
              </w:rPr>
              <w:t>002-97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тіліндегі кодтық әріптік белгіленім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тіліндегі</w:t>
            </w:r>
            <w:r>
              <w:rPr>
                <w:rFonts w:ascii="Times New Roman"/>
                <w:b w:val="false"/>
                <w:i w:val="false"/>
                <w:color w:val="000000"/>
                <w:sz w:val="20"/>
              </w:rPr>
              <w:t xml:space="preserve"> </w:t>
            </w:r>
            <w:r>
              <w:rPr>
                <w:rFonts w:ascii="Times New Roman"/>
                <w:b/>
                <w:i w:val="false"/>
                <w:color w:val="000000"/>
                <w:sz w:val="20"/>
              </w:rPr>
              <w:t>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Ағылшын тіліндегі</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Ресмиленген халықаралық шартты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 ресмиленген шартты белгіленім</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бірліктері –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(уақыт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p>
            <w:pPr>
              <w:spacing w:after="20"/>
              <w:ind w:left="20"/>
              <w:jc w:val="both"/>
            </w:pPr>
            <w:r>
              <w:rPr>
                <w:rFonts w:ascii="Times New Roman"/>
                <w:b w:val="false"/>
                <w:i w:val="false"/>
                <w:color w:val="000000"/>
                <w:sz w:val="20"/>
              </w:rPr>
              <w:t>(unit of 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(уақыт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p>
            <w:pPr>
              <w:spacing w:after="20"/>
              <w:ind w:left="20"/>
              <w:jc w:val="both"/>
            </w:pPr>
            <w:r>
              <w:rPr>
                <w:rFonts w:ascii="Times New Roman"/>
                <w:b w:val="false"/>
                <w:i w:val="false"/>
                <w:color w:val="000000"/>
                <w:sz w:val="20"/>
              </w:rPr>
              <w:t>(unit of 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 day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w:t>
            </w:r>
          </w:p>
          <w:p>
            <w:pPr>
              <w:spacing w:after="20"/>
              <w:ind w:left="20"/>
              <w:jc w:val="both"/>
            </w:pPr>
            <w:r>
              <w:rPr>
                <w:rFonts w:ascii="Times New Roman"/>
                <w:b w:val="false"/>
                <w:i w:val="false"/>
                <w:color w:val="000000"/>
                <w:sz w:val="20"/>
              </w:rPr>
              <w:t>(of a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half year </w:t>
            </w:r>
          </w:p>
          <w:p>
            <w:pPr>
              <w:spacing w:after="20"/>
              <w:ind w:left="20"/>
              <w:jc w:val="both"/>
            </w:pPr>
            <w:r>
              <w:rPr>
                <w:rFonts w:ascii="Times New Roman"/>
                <w:b w:val="false"/>
                <w:i w:val="false"/>
                <w:color w:val="000000"/>
                <w:sz w:val="20"/>
              </w:rPr>
              <w:t>(6 months)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Онжылдық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онжылдық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бірліктері –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 (микрон)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micrometre (micron)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МЫҢ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 МЛН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қума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linear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қума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 (25,4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 (0,3048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YRD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 (0,9144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миль (1609,344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mile </w:t>
            </w:r>
          </w:p>
          <w:p>
            <w:pPr>
              <w:spacing w:after="20"/>
              <w:ind w:left="20"/>
              <w:jc w:val="both"/>
            </w:pPr>
            <w:r>
              <w:rPr>
                <w:rFonts w:ascii="Times New Roman"/>
                <w:b w:val="false"/>
                <w:i w:val="false"/>
                <w:color w:val="000000"/>
                <w:sz w:val="20"/>
              </w:rPr>
              <w:t>(statute mile)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милі </w:t>
            </w:r>
          </w:p>
          <w:p>
            <w:pPr>
              <w:spacing w:after="20"/>
              <w:ind w:left="20"/>
              <w:jc w:val="both"/>
            </w:pPr>
            <w:r>
              <w:rPr>
                <w:rFonts w:ascii="Times New Roman"/>
                <w:b w:val="false"/>
                <w:i w:val="false"/>
                <w:color w:val="000000"/>
                <w:sz w:val="20"/>
              </w:rPr>
              <w:t>(1852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nautical mile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mile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шарт.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ҚҰБ КМ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құбырлар километрі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құб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бірліктері–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hectogram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Метрикалық карат </w:t>
            </w:r>
          </w:p>
          <w:p>
            <w:pPr>
              <w:spacing w:after="20"/>
              <w:ind w:left="20"/>
              <w:jc w:val="both"/>
            </w:pPr>
            <w:r>
              <w:rPr>
                <w:rFonts w:ascii="Times New Roman"/>
                <w:b w:val="false"/>
                <w:i w:val="false"/>
                <w:color w:val="000000"/>
                <w:sz w:val="20"/>
              </w:rPr>
              <w:t xml:space="preserve">
(1 карат = 200 мг = </w:t>
            </w:r>
          </w:p>
          <w:p>
            <w:pPr>
              <w:spacing w:after="20"/>
              <w:ind w:left="20"/>
              <w:jc w:val="both"/>
            </w:pPr>
            <w:r>
              <w:rPr>
                <w:rFonts w:ascii="Times New Roman"/>
                <w:b w:val="false"/>
                <w:i w:val="false"/>
                <w:color w:val="000000"/>
                <w:sz w:val="20"/>
              </w:rPr>
              <w:t>
2x10*-4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metric carat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метрикалық карат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метрикалық карат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метрикалық тонна (1000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tonne </w:t>
            </w:r>
          </w:p>
          <w:p>
            <w:pPr>
              <w:spacing w:after="20"/>
              <w:ind w:left="20"/>
              <w:jc w:val="both"/>
            </w:pPr>
            <w:r>
              <w:rPr>
                <w:rFonts w:ascii="Times New Roman"/>
                <w:b w:val="false"/>
                <w:i w:val="false"/>
                <w:color w:val="000000"/>
                <w:sz w:val="20"/>
              </w:rPr>
              <w:t>(metric 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kilotonne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ОТЫН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отын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отын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centigram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ОТЫН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отын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шарт. отын 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ШАРТ ОТЫН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 шартты отын тоннасы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шарт. отын 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 МЕЗ САҚ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 мезгілде сақтау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бір мез сақ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 ӨҢ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қайта өңдеу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 өң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 ТІР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Брутто-тіркеу тоннасы (2,8316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register 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Метрикалық тоннадағы жүк көтергіштік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capacity in metric 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Пеннивейт СК, АҚШ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pennyweight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Драхма СК </w:t>
            </w:r>
          </w:p>
          <w:p>
            <w:pPr>
              <w:spacing w:after="20"/>
              <w:ind w:left="20"/>
              <w:jc w:val="both"/>
            </w:pPr>
            <w:r>
              <w:rPr>
                <w:rFonts w:ascii="Times New Roman"/>
                <w:b w:val="false"/>
                <w:i w:val="false"/>
                <w:color w:val="000000"/>
                <w:sz w:val="20"/>
              </w:rPr>
              <w:t>(3,887935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drachm (UK)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Драхма АҚШ (3,887935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dram (US)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фунты АҚШ (373,242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troy pound (US)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ЫЛҒ.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ылғалдылық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ылғ.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Центнер (метрикалық) </w:t>
            </w:r>
          </w:p>
          <w:p>
            <w:pPr>
              <w:spacing w:after="20"/>
              <w:ind w:left="20"/>
              <w:jc w:val="both"/>
            </w:pPr>
            <w:r>
              <w:rPr>
                <w:rFonts w:ascii="Times New Roman"/>
                <w:b w:val="false"/>
                <w:i w:val="false"/>
                <w:color w:val="000000"/>
                <w:sz w:val="20"/>
              </w:rPr>
              <w:t>(100 кг); гектокилограмм; квинтал (метрикалық); децитонна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decitonne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 or dtn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центнер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бірліктері –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миллиметр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millimetre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centimetre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дециметр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decimetre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m3;</w:t>
            </w:r>
          </w:p>
          <w:p>
            <w:pPr>
              <w:spacing w:after="20"/>
              <w:ind w:left="20"/>
              <w:jc w:val="both"/>
            </w:pPr>
            <w:r>
              <w:rPr>
                <w:rFonts w:ascii="Times New Roman"/>
                <w:b w:val="false"/>
                <w:i w:val="false"/>
                <w:color w:val="000000"/>
                <w:sz w:val="20"/>
              </w:rPr>
              <w:t>
1000 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м3;</w:t>
            </w:r>
          </w:p>
          <w:p>
            <w:pPr>
              <w:spacing w:after="20"/>
              <w:ind w:left="20"/>
              <w:jc w:val="both"/>
            </w:pPr>
            <w:r>
              <w:rPr>
                <w:rFonts w:ascii="Times New Roman"/>
                <w:b w:val="false"/>
                <w:i w:val="false"/>
                <w:color w:val="000000"/>
                <w:sz w:val="20"/>
              </w:rPr>
              <w:t>
1000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Сантилитр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centilitre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декалитр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декалитр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hectolitre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УСЛ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шарт.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ҚАЙТА ӨҢ. МЛН М3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қайта өңдеудің миллион текше метрі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қайта өң.10*6 м3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ТЫҒ.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тығыз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тығ.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ЖАР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жарты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жар.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ЖАР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 жарты литр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w:t>
            </w:r>
            <w:r>
              <w:rPr>
                <w:rFonts w:ascii="Times New Roman"/>
                <w:b w:val="false"/>
                <w:i w:val="false"/>
                <w:color w:val="000000"/>
                <w:sz w:val="20"/>
              </w:rPr>
              <w:t>жар.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литр; </w:t>
            </w:r>
          </w:p>
          <w:p>
            <w:pPr>
              <w:spacing w:after="20"/>
              <w:ind w:left="20"/>
              <w:jc w:val="both"/>
            </w:pPr>
            <w:r>
              <w:rPr>
                <w:rFonts w:ascii="Times New Roman"/>
                <w:b w:val="false"/>
                <w:i w:val="false"/>
                <w:color w:val="000000"/>
                <w:sz w:val="20"/>
              </w:rPr>
              <w:t>1000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л; </w:t>
            </w:r>
          </w:p>
          <w:p>
            <w:pPr>
              <w:spacing w:after="20"/>
              <w:ind w:left="20"/>
              <w:jc w:val="both"/>
            </w:pPr>
            <w:r>
              <w:rPr>
                <w:rFonts w:ascii="Times New Roman"/>
                <w:b w:val="false"/>
                <w:i w:val="false"/>
                <w:color w:val="000000"/>
                <w:sz w:val="20"/>
              </w:rPr>
              <w:t>
1000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дюйм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inch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фут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foot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yard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cubic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Унция СК, АҚШ, троя унциясы (31,10348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troy ounce or apothecary ounce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 oz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бірліктері – "05"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миллиметр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millimetre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centimetre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decimetre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шаршы дециметр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w:t>
            </w:r>
            <w:r>
              <w:rPr>
                <w:rFonts w:ascii="Times New Roman"/>
                <w:b w:val="false"/>
                <w:i w:val="false"/>
                <w:color w:val="000000"/>
                <w:sz w:val="20"/>
              </w:rPr>
              <w:t>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hectare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kilometre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шарт.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ШАРТ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шартты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шарт.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дюйм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inch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фут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foot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yard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ярд2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ЖАЛПЫ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жалпы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жалпы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 ЖАЛПЫ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 жалпы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м2</w:t>
            </w:r>
            <w:r>
              <w:rPr>
                <w:rFonts w:ascii="Times New Roman"/>
                <w:b w:val="false"/>
                <w:i w:val="false"/>
                <w:color w:val="000000"/>
                <w:vertAlign w:val="superscript"/>
              </w:rPr>
              <w:t> </w:t>
            </w:r>
          </w:p>
          <w:p>
            <w:pPr>
              <w:spacing w:after="20"/>
              <w:ind w:left="20"/>
              <w:jc w:val="both"/>
            </w:pPr>
            <w:r>
              <w:rPr>
                <w:rFonts w:ascii="Times New Roman"/>
                <w:b w:val="false"/>
                <w:i w:val="false"/>
                <w:color w:val="000000"/>
                <w:sz w:val="20"/>
              </w:rPr>
              <w:t>
жалпы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М2. ЖАЛПЫ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шаршы метр жалпы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м2</w:t>
            </w:r>
            <w:r>
              <w:rPr>
                <w:rFonts w:ascii="Times New Roman"/>
                <w:b w:val="false"/>
                <w:i w:val="false"/>
                <w:color w:val="000000"/>
                <w:vertAlign w:val="superscript"/>
              </w:rPr>
              <w:t> </w:t>
            </w:r>
          </w:p>
          <w:p>
            <w:pPr>
              <w:spacing w:after="20"/>
              <w:ind w:left="20"/>
              <w:jc w:val="both"/>
            </w:pPr>
            <w:r>
              <w:rPr>
                <w:rFonts w:ascii="Times New Roman"/>
                <w:b w:val="false"/>
                <w:i w:val="false"/>
                <w:color w:val="000000"/>
                <w:sz w:val="20"/>
              </w:rPr>
              <w:t>
жалпы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ТҰРҒ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тұрғын үй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тұрғ.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 ТҰРҒ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 тұрғын үй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м2 </w:t>
            </w:r>
          </w:p>
          <w:p>
            <w:pPr>
              <w:spacing w:after="20"/>
              <w:ind w:left="20"/>
              <w:jc w:val="both"/>
            </w:pPr>
            <w:r>
              <w:rPr>
                <w:rFonts w:ascii="Times New Roman"/>
                <w:b w:val="false"/>
                <w:i w:val="false"/>
                <w:color w:val="000000"/>
                <w:sz w:val="20"/>
              </w:rPr>
              <w:t>
тұрғ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М2 ТҰРҒ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шаршы метр тұрғын үй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м2 </w:t>
            </w:r>
          </w:p>
          <w:p>
            <w:pPr>
              <w:spacing w:after="20"/>
              <w:ind w:left="20"/>
              <w:jc w:val="both"/>
            </w:pPr>
            <w:r>
              <w:rPr>
                <w:rFonts w:ascii="Times New Roman"/>
                <w:b w:val="false"/>
                <w:i w:val="false"/>
                <w:color w:val="000000"/>
                <w:sz w:val="20"/>
              </w:rPr>
              <w:t>
тұрғ 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ОҚУ ЗЕРТ ҒИМ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оқу-зертхана ғимараттары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оқу зерт ғим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М2 ОҚУ ЗЕРТ ҒИМ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 оқу-зертхана ғимараттары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м2 оқу зерт ғим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М2 2ММ ЕСЕП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шаршы метр екі миллиметрлік есептеуде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м2 2мм есеп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(100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бірліктер –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kilowatt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MAW</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МЕГАВТ; МЫҢ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megawatt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 МИЛЛИОН КИЛОВАТ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 миллион киловатт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gigawatt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Киловольт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kilovolt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volt-ampere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r>
              <w:rPr>
                <w:rFonts w:ascii="Times New Roman"/>
                <w:b w:val="false"/>
                <w:i w:val="false"/>
                <w:color w:val="000000"/>
                <w:vertAlign w:val="superscript"/>
              </w:rPr>
              <w:t xml:space="preserve"> </w:t>
            </w:r>
            <w:r>
              <w:rPr>
                <w:rFonts w:ascii="Times New Roman"/>
                <w:b w:val="false"/>
                <w:i w:val="false"/>
                <w:color w:val="000000"/>
                <w:sz w:val="20"/>
              </w:rPr>
              <w:t>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 </w:t>
            </w:r>
            <w:r>
              <w:rPr>
                <w:rFonts w:ascii="Times New Roman"/>
                <w:b w:val="false"/>
                <w:i w:val="false"/>
                <w:color w:val="000000"/>
                <w:vertAlign w:val="superscript"/>
              </w:rPr>
              <w:t xml:space="preserve"> </w:t>
            </w:r>
            <w:r>
              <w:rPr>
                <w:rFonts w:ascii="Times New Roman"/>
                <w:b w:val="false"/>
                <w:i w:val="false"/>
                <w:color w:val="000000"/>
                <w:sz w:val="20"/>
              </w:rPr>
              <w:t>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Киловольт-ампер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kilovolt-ampere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kV </w:t>
            </w:r>
            <w:r>
              <w:rPr>
                <w:rFonts w:ascii="Times New Roman"/>
                <w:b w:val="false"/>
                <w:i w:val="false"/>
                <w:color w:val="000000"/>
                <w:vertAlign w:val="superscript"/>
              </w:rPr>
              <w:t>.</w:t>
            </w:r>
            <w:r>
              <w:rPr>
                <w:rFonts w:ascii="Times New Roman"/>
                <w:b w:val="false"/>
                <w:i w:val="false"/>
                <w:color w:val="000000"/>
                <w:sz w:val="20"/>
              </w:rPr>
              <w:t>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 </w:t>
            </w:r>
            <w:r>
              <w:rPr>
                <w:rFonts w:ascii="Times New Roman"/>
                <w:b w:val="false"/>
                <w:i w:val="false"/>
                <w:color w:val="000000"/>
                <w:vertAlign w:val="superscript"/>
              </w:rPr>
              <w:t xml:space="preserve"> </w:t>
            </w:r>
            <w:r>
              <w:rPr>
                <w:rFonts w:ascii="Times New Roman"/>
                <w:b w:val="false"/>
                <w:i w:val="false"/>
                <w:color w:val="000000"/>
                <w:sz w:val="20"/>
              </w:rPr>
              <w:t>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МЕГАВ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Мегавольт-ампер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megavolt- ampere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MV </w:t>
            </w:r>
            <w:r>
              <w:rPr>
                <w:rFonts w:ascii="Times New Roman"/>
                <w:b w:val="false"/>
                <w:i w:val="false"/>
                <w:color w:val="000000"/>
                <w:vertAlign w:val="superscript"/>
              </w:rPr>
              <w:t>.</w:t>
            </w:r>
            <w:r>
              <w:rPr>
                <w:rFonts w:ascii="Times New Roman"/>
                <w:b w:val="false"/>
                <w:i w:val="false"/>
                <w:color w:val="000000"/>
                <w:sz w:val="20"/>
              </w:rPr>
              <w:t>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 </w:t>
            </w:r>
            <w:r>
              <w:rPr>
                <w:rFonts w:ascii="Times New Roman"/>
                <w:b w:val="false"/>
                <w:i w:val="false"/>
                <w:color w:val="000000"/>
                <w:vertAlign w:val="superscript"/>
              </w:rPr>
              <w:t>.</w:t>
            </w:r>
            <w:r>
              <w:rPr>
                <w:rFonts w:ascii="Times New Roman"/>
                <w:b w:val="false"/>
                <w:i w:val="false"/>
                <w:color w:val="000000"/>
                <w:sz w:val="20"/>
              </w:rPr>
              <w:t>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kilovar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Килокалория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kilocalorie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gigacalorie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ГИГАКАЛ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гигакалория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ГИГАКАЛ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гигакалория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Калория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Килокалория </w:t>
            </w:r>
          </w:p>
          <w:p>
            <w:pPr>
              <w:spacing w:after="20"/>
              <w:ind w:left="20"/>
              <w:jc w:val="both"/>
            </w:pPr>
            <w:r>
              <w:rPr>
                <w:rFonts w:ascii="Times New Roman"/>
                <w:b w:val="false"/>
                <w:i w:val="false"/>
                <w:color w:val="000000"/>
                <w:sz w:val="20"/>
              </w:rPr>
              <w:t>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kilocalorie per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kcal/h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Гигакалория </w:t>
            </w:r>
          </w:p>
          <w:p>
            <w:pPr>
              <w:spacing w:after="20"/>
              <w:ind w:left="20"/>
              <w:jc w:val="both"/>
            </w:pPr>
            <w:r>
              <w:rPr>
                <w:rFonts w:ascii="Times New Roman"/>
                <w:b w:val="false"/>
                <w:i w:val="false"/>
                <w:color w:val="000000"/>
                <w:sz w:val="20"/>
              </w:rPr>
              <w:t>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ГИГАКАЛ/С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гигакалория </w:t>
            </w:r>
          </w:p>
          <w:p>
            <w:pPr>
              <w:spacing w:after="20"/>
              <w:ind w:left="20"/>
              <w:jc w:val="both"/>
            </w:pPr>
            <w:r>
              <w:rPr>
                <w:rFonts w:ascii="Times New Roman"/>
                <w:b w:val="false"/>
                <w:i w:val="false"/>
                <w:color w:val="000000"/>
                <w:sz w:val="20"/>
              </w:rPr>
              <w:t>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Гкал/с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Мегакалория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ампер-сағат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А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киловольт-ампер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кВ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watt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 </w:t>
            </w:r>
            <w:r>
              <w:rPr>
                <w:rFonts w:ascii="Times New Roman"/>
                <w:b w:val="false"/>
                <w:i w:val="false"/>
                <w:color w:val="000000"/>
                <w:vertAlign w:val="superscript"/>
              </w:rPr>
              <w:t xml:space="preserve">. </w:t>
            </w:r>
            <w:r>
              <w:rPr>
                <w:rFonts w:ascii="Times New Roman"/>
                <w:b w:val="false"/>
                <w:i w:val="false"/>
                <w:color w:val="000000"/>
                <w:sz w:val="20"/>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kilowatt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kW </w:t>
            </w:r>
            <w:r>
              <w:rPr>
                <w:rFonts w:ascii="Times New Roman"/>
                <w:b w:val="false"/>
                <w:i w:val="false"/>
                <w:color w:val="000000"/>
                <w:vertAlign w:val="superscript"/>
              </w:rPr>
              <w:t xml:space="preserve">. </w:t>
            </w:r>
            <w:r>
              <w:rPr>
                <w:rFonts w:ascii="Times New Roman"/>
                <w:b w:val="false"/>
                <w:i w:val="false"/>
                <w:color w:val="000000"/>
                <w:sz w:val="20"/>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МЕГАВТ С; МЫҢ КВТ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Мегаватт-сағат; </w:t>
            </w:r>
          </w:p>
          <w:p>
            <w:pPr>
              <w:spacing w:after="20"/>
              <w:ind w:left="20"/>
              <w:jc w:val="both"/>
            </w:pPr>
            <w:r>
              <w:rPr>
                <w:rFonts w:ascii="Times New Roman"/>
                <w:b w:val="false"/>
                <w:i w:val="false"/>
                <w:color w:val="000000"/>
                <w:sz w:val="20"/>
              </w:rPr>
              <w:t>1000 киловатт-сағат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megawatt hour (1000 kW </w:t>
            </w:r>
            <w:r>
              <w:rPr>
                <w:rFonts w:ascii="Times New Roman"/>
                <w:b w:val="false"/>
                <w:i w:val="false"/>
                <w:color w:val="000000"/>
                <w:vertAlign w:val="superscript"/>
              </w:rPr>
              <w:t xml:space="preserve">. </w:t>
            </w:r>
            <w:r>
              <w:rPr>
                <w:rFonts w:ascii="Times New Roman"/>
                <w:b w:val="false"/>
                <w:i w:val="false"/>
                <w:color w:val="000000"/>
                <w:sz w:val="20"/>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МW </w:t>
            </w:r>
            <w:r>
              <w:rPr>
                <w:rFonts w:ascii="Times New Roman"/>
                <w:b w:val="false"/>
                <w:i w:val="false"/>
                <w:color w:val="000000"/>
                <w:vertAlign w:val="superscript"/>
              </w:rPr>
              <w:t xml:space="preserve">. </w:t>
            </w:r>
            <w:r>
              <w:rPr>
                <w:rFonts w:ascii="Times New Roman"/>
                <w:b w:val="false"/>
                <w:i w:val="false"/>
                <w:color w:val="000000"/>
                <w:sz w:val="20"/>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МВт </w:t>
            </w:r>
            <w:r>
              <w:rPr>
                <w:rFonts w:ascii="Times New Roman"/>
                <w:b w:val="false"/>
                <w:i w:val="false"/>
                <w:color w:val="000000"/>
                <w:vertAlign w:val="superscript"/>
              </w:rPr>
              <w:t xml:space="preserve">.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10*3  кВт </w:t>
            </w:r>
            <w:r>
              <w:rPr>
                <w:rFonts w:ascii="Times New Roman"/>
                <w:b w:val="false"/>
                <w:i w:val="false"/>
                <w:color w:val="000000"/>
                <w:vertAlign w:val="superscript"/>
              </w:rPr>
              <w:t xml:space="preserve">. </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1000  кВт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ГИГАВТ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gigawatt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GW </w:t>
            </w:r>
            <w:r>
              <w:rPr>
                <w:rFonts w:ascii="Times New Roman"/>
                <w:b w:val="false"/>
                <w:i w:val="false"/>
                <w:color w:val="000000"/>
                <w:vertAlign w:val="superscript"/>
              </w:rPr>
              <w:t xml:space="preserve">. </w:t>
            </w:r>
            <w:r>
              <w:rPr>
                <w:rFonts w:ascii="Times New Roman"/>
                <w:b w:val="false"/>
                <w:i w:val="false"/>
                <w:color w:val="000000"/>
                <w:sz w:val="20"/>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ГВт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 </w:t>
            </w:r>
            <w:r>
              <w:rPr>
                <w:rFonts w:ascii="Times New Roman"/>
                <w:b w:val="false"/>
                <w:i w:val="false"/>
                <w:color w:val="000000"/>
                <w:vertAlign w:val="superscript"/>
              </w:rPr>
              <w:t xml:space="preserve"> </w:t>
            </w:r>
            <w:r>
              <w:rPr>
                <w:rFonts w:ascii="Times New Roman"/>
                <w:b w:val="false"/>
                <w:i w:val="false"/>
                <w:color w:val="000000"/>
                <w:sz w:val="20"/>
              </w:rPr>
              <w:t>А 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Киловольт-ампер реактивті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А 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КВТ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киловатт-сағат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кВт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 </w:t>
            </w:r>
            <w:r>
              <w:rPr>
                <w:rFonts w:ascii="Times New Roman"/>
                <w:b w:val="false"/>
                <w:i w:val="false"/>
                <w:color w:val="000000"/>
                <w:vertAlign w:val="superscript"/>
              </w:rPr>
              <w:t xml:space="preserve"> </w:t>
            </w:r>
            <w:r>
              <w:rPr>
                <w:rFonts w:ascii="Times New Roman"/>
                <w:b w:val="false"/>
                <w:i w:val="false"/>
                <w:color w:val="000000"/>
                <w:sz w:val="20"/>
              </w:rPr>
              <w:t>А 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киловольт-ампер реактивті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кВ А 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horsepower (electric)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hp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ат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ат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baud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ampere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Ампер-сағат </w:t>
            </w:r>
          </w:p>
          <w:p>
            <w:pPr>
              <w:spacing w:after="20"/>
              <w:ind w:left="20"/>
              <w:jc w:val="both"/>
            </w:pPr>
            <w:r>
              <w:rPr>
                <w:rFonts w:ascii="Times New Roman"/>
                <w:b w:val="false"/>
                <w:i w:val="false"/>
                <w:color w:val="000000"/>
                <w:sz w:val="20"/>
              </w:rPr>
              <w:t>(3,6 кКл)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ampere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r>
              <w:rPr>
                <w:rFonts w:ascii="Times New Roman"/>
                <w:b w:val="false"/>
                <w:i w:val="false"/>
                <w:color w:val="000000"/>
                <w:vertAlign w:val="superscript"/>
              </w:rPr>
              <w:t xml:space="preserve"> </w:t>
            </w:r>
            <w:r>
              <w:rPr>
                <w:rFonts w:ascii="Times New Roman"/>
                <w:b w:val="false"/>
                <w:i w:val="false"/>
                <w:color w:val="000000"/>
                <w:sz w:val="20"/>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w:t>
            </w:r>
          </w:p>
          <w:p>
            <w:pPr>
              <w:spacing w:after="20"/>
              <w:ind w:left="20"/>
              <w:jc w:val="both"/>
            </w:pPr>
            <w:r>
              <w:rPr>
                <w:rFonts w:ascii="Times New Roman"/>
                <w:b w:val="false"/>
                <w:i w:val="false"/>
                <w:color w:val="000000"/>
                <w:sz w:val="20"/>
              </w:rPr>
              <w:t>
"3,6х10*С"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ампер-сағат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kiloampere hour (thousand ampere-hour)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 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А </w:t>
            </w:r>
            <w:r>
              <w:rPr>
                <w:rFonts w:ascii="Times New Roman"/>
                <w:b w:val="false"/>
                <w:i w:val="false"/>
                <w:color w:val="000000"/>
                <w:vertAlign w:val="superscript"/>
              </w:rPr>
              <w:t xml:space="preserve">. </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coulomb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Килоджоуль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kilojoule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OHM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ohm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Электрон-вольт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electronvolt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 ГРАД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Цельсия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Celsius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ФАРЕНГ ГРАД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Фаренгейт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Fahrenheit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candela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lumen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Пикофарад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picofarad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Микрофарад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microfarad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henry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Кельвин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kelvin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hertz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Килогерц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kilohertz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Мегагерц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megahertz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siemens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kilopascal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megapascal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Физикалық атмосфера </w:t>
            </w:r>
          </w:p>
          <w:p>
            <w:pPr>
              <w:spacing w:after="20"/>
              <w:ind w:left="20"/>
              <w:jc w:val="both"/>
            </w:pPr>
            <w:r>
              <w:rPr>
                <w:rFonts w:ascii="Times New Roman"/>
                <w:b w:val="false"/>
                <w:i w:val="false"/>
                <w:color w:val="000000"/>
                <w:sz w:val="20"/>
              </w:rPr>
              <w:t>(101325 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atmosphere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атмосфера </w:t>
            </w:r>
          </w:p>
          <w:p>
            <w:pPr>
              <w:spacing w:after="20"/>
              <w:ind w:left="20"/>
              <w:jc w:val="both"/>
            </w:pPr>
            <w:r>
              <w:rPr>
                <w:rFonts w:ascii="Times New Roman"/>
                <w:b w:val="false"/>
                <w:i w:val="false"/>
                <w:color w:val="000000"/>
                <w:sz w:val="20"/>
              </w:rPr>
              <w:t>(98066,5 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atmosphere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Гигабеккерель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gigabecquerel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GBq</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Килобеккерель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kilobecquerel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kBq</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Милликюри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millicurie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curie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 ИЗОТОП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изотоптар грамы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of fissile isotope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 F/S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Мегабеккерель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megabecquerel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MBq</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 (unit of pressure)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hectobar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tesla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farad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Диоптрия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dioptre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per cubic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Килограмм/текше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per cubic centimetre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kg/cm3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кодты ескертпе:</w:t>
            </w:r>
          </w:p>
          <w:p>
            <w:pPr>
              <w:spacing w:after="20"/>
              <w:ind w:left="20"/>
              <w:jc w:val="both"/>
            </w:pPr>
            <w:r>
              <w:rPr>
                <w:rFonts w:ascii="Times New Roman"/>
                <w:b w:val="false"/>
                <w:i w:val="false"/>
                <w:color w:val="000000"/>
                <w:sz w:val="20"/>
              </w:rPr>
              <w:t>"Беларусь Республикасының ОКРБ 008-95 "Өлшем бірліктері және шоттары" жалпымемлекеттік сыныптауышында және Қазақстан Республикасында қолданылатын Өлшем бірліктері мен шоттарының халықаралық сыныптауышында "272" коды бар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Зиверт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sievert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becquerel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(миля/с)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w:t>
            </w:r>
          </w:p>
          <w:p>
            <w:pPr>
              <w:spacing w:after="20"/>
              <w:ind w:left="20"/>
              <w:jc w:val="both"/>
            </w:pPr>
            <w:r>
              <w:rPr>
                <w:rFonts w:ascii="Times New Roman"/>
                <w:b w:val="false"/>
                <w:i w:val="false"/>
                <w:color w:val="000000"/>
                <w:sz w:val="20"/>
              </w:rPr>
              <w:t>
"0,514444 m/s"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revolutions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revolutions per minute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kilometre per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Метр/шаршы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metre per second squared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БАҒ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бағанасы миллиметрі (қысым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conventional millimetre of water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H2O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бағ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w:t>
            </w:r>
          </w:p>
          <w:p>
            <w:pPr>
              <w:spacing w:after="20"/>
              <w:ind w:left="20"/>
              <w:jc w:val="both"/>
            </w:pPr>
            <w:r>
              <w:rPr>
                <w:rFonts w:ascii="Times New Roman"/>
                <w:b w:val="false"/>
                <w:i w:val="false"/>
                <w:color w:val="000000"/>
                <w:sz w:val="20"/>
              </w:rPr>
              <w:t>
"9,80665 Pa"</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БАҒ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бағанасы миллиметрі (қысым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conventional millimetre of mercury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Hg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бағ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"133,322 Pa"</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БАҒ СМ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бағанасы сантиметрі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conventional centimetre of water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 H2O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бағ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coulomb per kilogram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decibel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"0,1 B"</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candela per square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Текше метр/килограмм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metre per kilogram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m3/kg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Ампер/шаршы метр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ampere per square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Гигагерц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gigahertz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Ампер/метр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ampere per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Гигабит/секунд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gigabit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қуат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brake horse power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жылу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British thermal unit (international table)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BtuIT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Килобит/секунд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kilobit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Тераджоуль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terajoule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Мегабит/секунд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megabit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Мбит/с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terabyte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petabyte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Pbyte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gigabyte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Gbyte/s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Калория (жылу мөлшері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calorie (mean)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"4,1868 J"</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byte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byte/s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Килобайт/секунд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kilobyte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kbyte/s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Мегабай/секунд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megabyte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Mbyte/s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ЭРЛАНГ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Эрланг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erlang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 per cubic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reciprocal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Стерадиан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steradian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Градус </w:t>
            </w:r>
          </w:p>
          <w:p>
            <w:pPr>
              <w:spacing w:after="20"/>
              <w:ind w:left="20"/>
              <w:jc w:val="both"/>
            </w:pPr>
            <w:r>
              <w:rPr>
                <w:rFonts w:ascii="Times New Roman"/>
                <w:b w:val="false"/>
                <w:i w:val="false"/>
                <w:color w:val="000000"/>
                <w:sz w:val="20"/>
              </w:rPr>
              <w:t>(жазық бұрыш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degree </w:t>
            </w:r>
          </w:p>
          <w:p>
            <w:pPr>
              <w:spacing w:after="20"/>
              <w:ind w:left="20"/>
              <w:jc w:val="both"/>
            </w:pPr>
            <w:r>
              <w:rPr>
                <w:rFonts w:ascii="Times New Roman"/>
                <w:b w:val="false"/>
                <w:i w:val="false"/>
                <w:color w:val="000000"/>
                <w:sz w:val="20"/>
              </w:rPr>
              <w:t>(unit of angle)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"1,745329…</w:t>
            </w:r>
          </w:p>
          <w:p>
            <w:pPr>
              <w:spacing w:after="20"/>
              <w:ind w:left="20"/>
              <w:jc w:val="both"/>
            </w:pPr>
            <w:r>
              <w:rPr>
                <w:rFonts w:ascii="Times New Roman"/>
                <w:b w:val="false"/>
                <w:i w:val="false"/>
                <w:color w:val="000000"/>
                <w:sz w:val="20"/>
              </w:rPr>
              <w:t>x10*-2 rad"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(жазық бұрыш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minute </w:t>
            </w:r>
          </w:p>
          <w:p>
            <w:pPr>
              <w:spacing w:after="20"/>
              <w:ind w:left="20"/>
              <w:jc w:val="both"/>
            </w:pPr>
            <w:r>
              <w:rPr>
                <w:rFonts w:ascii="Times New Roman"/>
                <w:b w:val="false"/>
                <w:i w:val="false"/>
                <w:color w:val="000000"/>
                <w:sz w:val="20"/>
              </w:rPr>
              <w:t>(unit of angle)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"2,908882…</w:t>
            </w:r>
          </w:p>
          <w:p>
            <w:pPr>
              <w:spacing w:after="20"/>
              <w:ind w:left="20"/>
              <w:jc w:val="both"/>
            </w:pPr>
            <w:r>
              <w:rPr>
                <w:rFonts w:ascii="Times New Roman"/>
                <w:b w:val="false"/>
                <w:i w:val="false"/>
                <w:color w:val="000000"/>
                <w:sz w:val="20"/>
              </w:rPr>
              <w:t>x10*-4 rad"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(жазық бұрыш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second </w:t>
            </w:r>
          </w:p>
          <w:p>
            <w:pPr>
              <w:spacing w:after="20"/>
              <w:ind w:left="20"/>
              <w:jc w:val="both"/>
            </w:pPr>
            <w:r>
              <w:rPr>
                <w:rFonts w:ascii="Times New Roman"/>
                <w:b w:val="false"/>
                <w:i w:val="false"/>
                <w:color w:val="000000"/>
                <w:sz w:val="20"/>
              </w:rPr>
              <w:t>(unit of angle)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"4,848137…</w:t>
            </w:r>
          </w:p>
          <w:p>
            <w:pPr>
              <w:spacing w:after="20"/>
              <w:ind w:left="20"/>
              <w:jc w:val="both"/>
            </w:pPr>
            <w:r>
              <w:rPr>
                <w:rFonts w:ascii="Times New Roman"/>
                <w:b w:val="false"/>
                <w:i w:val="false"/>
                <w:color w:val="000000"/>
                <w:sz w:val="20"/>
              </w:rPr>
              <w:t>x10*-6 rad"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 (гон)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"1,57080…</w:t>
            </w:r>
          </w:p>
          <w:p>
            <w:pPr>
              <w:spacing w:after="20"/>
              <w:ind w:left="20"/>
              <w:jc w:val="both"/>
            </w:pPr>
            <w:r>
              <w:rPr>
                <w:rFonts w:ascii="Times New Roman"/>
                <w:b w:val="false"/>
                <w:i w:val="false"/>
                <w:color w:val="000000"/>
                <w:sz w:val="20"/>
              </w:rPr>
              <w:t>x10*-2 rad"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milligram per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 mg/m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"10*-6 kg/m"</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"10*-2 m/s2"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Миллиондық үлес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per million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ppm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"1х10*-6"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кодты ескертпе: "Р2 = 10 P1 кезінде 1 Б = lg (P2/P1)  , F2 = F1 кезінде 1 Б = 2 lg (F2/F1), мұнда Р1, P2 – </w:t>
            </w:r>
          </w:p>
          <w:p>
            <w:pPr>
              <w:spacing w:after="20"/>
              <w:ind w:left="20"/>
              <w:jc w:val="both"/>
            </w:pPr>
            <w:r>
              <w:rPr>
                <w:rFonts w:ascii="Times New Roman"/>
                <w:b w:val="false"/>
                <w:i w:val="false"/>
                <w:color w:val="000000"/>
                <w:sz w:val="20"/>
              </w:rPr>
              <w:t xml:space="preserve">
бір атаулы энергетикалық шамалар (қуат, энергия, энергия тығыздығы </w:t>
            </w:r>
          </w:p>
          <w:p>
            <w:pPr>
              <w:spacing w:after="20"/>
              <w:ind w:left="20"/>
              <w:jc w:val="both"/>
            </w:pPr>
            <w:r>
              <w:rPr>
                <w:rFonts w:ascii="Times New Roman"/>
                <w:b w:val="false"/>
                <w:i w:val="false"/>
                <w:color w:val="000000"/>
                <w:sz w:val="20"/>
              </w:rPr>
              <w:t xml:space="preserve">және т.б.), </w:t>
            </w:r>
          </w:p>
          <w:p>
            <w:pPr>
              <w:spacing w:after="20"/>
              <w:ind w:left="20"/>
              <w:jc w:val="both"/>
            </w:pPr>
            <w:r>
              <w:rPr>
                <w:rFonts w:ascii="Times New Roman"/>
                <w:b w:val="false"/>
                <w:i w:val="false"/>
                <w:color w:val="000000"/>
                <w:sz w:val="20"/>
              </w:rPr>
              <w:t>
F1, F2 – бір атаулы  "күштік" шамалар (току кернеуі, күші, өріс кернеулігі және т.б.)"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кодты ескертпе: </w:t>
            </w:r>
          </w:p>
          <w:p>
            <w:pPr>
              <w:spacing w:after="20"/>
              <w:ind w:left="20"/>
              <w:jc w:val="both"/>
            </w:pPr>
            <w:r>
              <w:rPr>
                <w:rFonts w:ascii="Times New Roman"/>
                <w:b w:val="false"/>
                <w:i w:val="false"/>
                <w:color w:val="000000"/>
                <w:sz w:val="20"/>
              </w:rPr>
              <w:t xml:space="preserve">
"1 фон дыбыс дауыстылығының деңгейіне тең, ол үшін </w:t>
            </w:r>
          </w:p>
          <w:p>
            <w:pPr>
              <w:spacing w:after="20"/>
              <w:ind w:left="20"/>
              <w:jc w:val="both"/>
            </w:pPr>
            <w:r>
              <w:rPr>
                <w:rFonts w:ascii="Times New Roman"/>
                <w:b w:val="false"/>
                <w:i w:val="false"/>
                <w:color w:val="000000"/>
                <w:sz w:val="20"/>
              </w:rPr>
              <w:t xml:space="preserve">
ол үшін онымен дауыстылығы тең жиілігі 1000 Hz дыбыстың дыбыстық қысым деңгейі 1 dB тең"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octave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кодты ескертпе: "f2/f1 = 2 кезінде 1 октава = log2(f2/f1)"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кодты ескертпе: </w:t>
            </w:r>
          </w:p>
          <w:p>
            <w:pPr>
              <w:spacing w:after="20"/>
              <w:ind w:left="20"/>
              <w:jc w:val="both"/>
            </w:pPr>
            <w:r>
              <w:rPr>
                <w:rFonts w:ascii="Times New Roman"/>
                <w:b w:val="false"/>
                <w:i w:val="false"/>
                <w:color w:val="000000"/>
                <w:sz w:val="20"/>
              </w:rPr>
              <w:t>
"1 Np = 0,868 B = 8,686 dB  dB = 0,115 Np"</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milliwatt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microvolt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m</w:t>
            </w:r>
            <w:r>
              <w:rPr>
                <w:rFonts w:ascii="Times New Roman"/>
                <w:b w:val="false"/>
                <w:i w:val="false"/>
                <w:color w:val="000000"/>
                <w:sz w:val="20"/>
              </w:rPr>
              <w:t>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Децибел-милливатт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Децибел-микроватт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дБмкВт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Децибел-вольт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Децибел-милливольт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дБмв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per square 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per 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metre per minute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/текше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per cubic centimetre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milligram per kilogram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mg/kg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decitex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dtex (g/10km)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kilonewton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Меганьютон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meganewton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Миллиньютон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millinewton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milligram per litre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миллиметр/секунд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millimetre squared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mm2/s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мм2/с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Сантиметр(лер)/секунд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centimetre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Микрокюри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microcurie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µCi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Бэкерелл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kilobecquerel per kilogram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kBq/kg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Килограмм-күш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kilogram-force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Килограмм-күш /шаршы миллиметр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kilogram-force per square millimetre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kgf/mm2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кгс/мм2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Килограмм-күш-метр/шаршы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kilogram-force metre per square centimetre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kgf·m/cm2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кгс-м/см2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megabit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бойынша мөлшер пайызы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бойынша мөлшер пайызы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Миллиграмм/жүз текше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мг/10*2 см3</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Миллиэквивалент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metre per minute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millilitre per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kilometre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metre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Миллиграмм/текше дециметр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milligram per cubic decimetre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 dm3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бірліктер – "07"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Триллион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рес.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белорус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белорус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белорус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Триллион белорус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бел.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орны (жолаушы орындары)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жол.</w:t>
            </w:r>
          </w:p>
          <w:p>
            <w:pPr>
              <w:spacing w:after="20"/>
              <w:ind w:left="20"/>
              <w:jc w:val="both"/>
            </w:pPr>
            <w:r>
              <w:rPr>
                <w:rFonts w:ascii="Times New Roman"/>
                <w:b w:val="false"/>
                <w:i w:val="false"/>
                <w:color w:val="000000"/>
                <w:sz w:val="20"/>
              </w:rPr>
              <w:t>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жолаушы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жол.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АҒЫН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ағын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Тонно-километр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тонно-километр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тонно-километр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МЫҢ Т. КМ БРУТ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мың тонно-километр брутто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rPr>
                <w:rFonts w:ascii="Times New Roman"/>
                <w:b w:val="false"/>
                <w:i w:val="false"/>
                <w:color w:val="000000"/>
                <w:vertAlign w:val="superscript"/>
              </w:rPr>
              <w:t xml:space="preserve"> </w:t>
            </w:r>
            <w:r>
              <w:rPr>
                <w:rFonts w:ascii="Times New Roman"/>
                <w:b w:val="false"/>
                <w:i w:val="false"/>
                <w:color w:val="000000"/>
                <w:sz w:val="20"/>
              </w:rPr>
              <w:t>т. км брут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 драмы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армян драмы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армян драмы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армян драмы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Триллион армян драмы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арм. драм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ТҢГ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КАЗ ТҢГ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қаз.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КАЗ ТҢГ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қаз.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КАЗ ТҢГ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қаз.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КАЗ ТҢГ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Триллион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қаз.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 </w:t>
            </w:r>
          </w:p>
          <w:p>
            <w:pPr>
              <w:spacing w:after="20"/>
              <w:ind w:left="20"/>
              <w:jc w:val="both"/>
            </w:pPr>
            <w:r>
              <w:rPr>
                <w:rFonts w:ascii="Times New Roman"/>
                <w:b w:val="false"/>
                <w:i w:val="false"/>
                <w:color w:val="000000"/>
                <w:sz w:val="20"/>
              </w:rPr>
              <w:t>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метр </w:t>
            </w:r>
          </w:p>
          <w:p>
            <w:pPr>
              <w:spacing w:after="20"/>
              <w:ind w:left="20"/>
              <w:jc w:val="both"/>
            </w:pPr>
            <w:r>
              <w:rPr>
                <w:rFonts w:ascii="Times New Roman"/>
                <w:b w:val="false"/>
                <w:i w:val="false"/>
                <w:color w:val="000000"/>
                <w:sz w:val="20"/>
              </w:rPr>
              <w:t>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Г/КВТ.С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/киловатт-сағат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г/кВт.с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КГ/ГИГАКАЛ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/гигакалория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Тонно-номер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ДЕДВЕЙТ.Т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Дедвейт-тонна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дедвейт.т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ТАНИД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Тонно-танид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т.танид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Адам/шаршы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 ЖҰМ.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 істеу сағаты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 жұм.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ПАР/С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пара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 of steam per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пар/с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т/ч</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tonne per day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Т/СЕЗ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/маусым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т/сез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адам.күн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адам.с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БАНК/АУЫС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банок /ауысым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шарт. банк/ауыс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БІРЛ/ЖЫЛ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бірлік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бірл/жыл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w:t>
            </w:r>
          </w:p>
          <w:p>
            <w:pPr>
              <w:spacing w:after="20"/>
              <w:ind w:left="20"/>
              <w:jc w:val="both"/>
            </w:pPr>
            <w:r>
              <w:rPr>
                <w:rFonts w:ascii="Times New Roman"/>
                <w:b w:val="false"/>
                <w:i w:val="false"/>
                <w:color w:val="000000"/>
                <w:sz w:val="20"/>
              </w:rPr>
              <w:t>
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Бару </w:t>
            </w:r>
          </w:p>
          <w:p>
            <w:pPr>
              <w:spacing w:after="20"/>
              <w:ind w:left="20"/>
              <w:jc w:val="both"/>
            </w:pPr>
            <w:r>
              <w:rPr>
                <w:rFonts w:ascii="Times New Roman"/>
                <w:b w:val="false"/>
                <w:i w:val="false"/>
                <w:color w:val="000000"/>
                <w:sz w:val="20"/>
              </w:rPr>
              <w:t>/ауысым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БАРУ/ 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бару</w:t>
            </w:r>
          </w:p>
          <w:p>
            <w:pPr>
              <w:spacing w:after="20"/>
              <w:ind w:left="20"/>
              <w:jc w:val="both"/>
            </w:pPr>
            <w:r>
              <w:rPr>
                <w:rFonts w:ascii="Times New Roman"/>
                <w:b w:val="false"/>
                <w:i w:val="false"/>
                <w:color w:val="000000"/>
                <w:sz w:val="20"/>
              </w:rPr>
              <w:t xml:space="preserve"> /ауысым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бару/</w:t>
            </w:r>
          </w:p>
          <w:p>
            <w:pPr>
              <w:spacing w:after="20"/>
              <w:ind w:left="20"/>
              <w:jc w:val="both"/>
            </w:pPr>
            <w:r>
              <w:rPr>
                <w:rFonts w:ascii="Times New Roman"/>
                <w:b w:val="false"/>
                <w:i w:val="false"/>
                <w:color w:val="000000"/>
                <w:sz w:val="20"/>
              </w:rPr>
              <w:t>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 /ауысым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ЖҰП/ 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жұп </w:t>
            </w:r>
          </w:p>
          <w:p>
            <w:pPr>
              <w:spacing w:after="20"/>
              <w:ind w:left="20"/>
              <w:jc w:val="both"/>
            </w:pPr>
            <w:r>
              <w:rPr>
                <w:rFonts w:ascii="Times New Roman"/>
                <w:b w:val="false"/>
                <w:i w:val="false"/>
                <w:color w:val="000000"/>
                <w:sz w:val="20"/>
              </w:rPr>
              <w:t>/ауысым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жұп/</w:t>
            </w:r>
          </w:p>
          <w:p>
            <w:pPr>
              <w:spacing w:after="20"/>
              <w:ind w:left="20"/>
              <w:jc w:val="both"/>
            </w:pPr>
            <w:r>
              <w:rPr>
                <w:rFonts w:ascii="Times New Roman"/>
                <w:b w:val="false"/>
                <w:i w:val="false"/>
                <w:color w:val="000000"/>
                <w:sz w:val="20"/>
              </w:rPr>
              <w:t>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 тонна </w:t>
            </w:r>
          </w:p>
          <w:p>
            <w:pPr>
              <w:spacing w:after="20"/>
              <w:ind w:left="20"/>
              <w:jc w:val="both"/>
            </w:pPr>
            <w:r>
              <w:rPr>
                <w:rFonts w:ascii="Times New Roman"/>
                <w:b w:val="false"/>
                <w:i w:val="false"/>
                <w:color w:val="000000"/>
                <w:sz w:val="20"/>
              </w:rPr>
              <w:t>/жыл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w:t>
            </w:r>
            <w:r>
              <w:rPr>
                <w:rFonts w:ascii="Times New Roman"/>
                <w:b w:val="false"/>
                <w:i w:val="false"/>
                <w:color w:val="000000"/>
                <w:sz w:val="20"/>
              </w:rPr>
              <w:t>т/жыл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ӨҢ/</w:t>
            </w:r>
          </w:p>
          <w:p>
            <w:pPr>
              <w:spacing w:after="20"/>
              <w:ind w:left="20"/>
              <w:jc w:val="both"/>
            </w:pPr>
            <w:r>
              <w:rPr>
                <w:rFonts w:ascii="Times New Roman"/>
                <w:b w:val="false"/>
                <w:i w:val="false"/>
                <w:color w:val="000000"/>
                <w:sz w:val="20"/>
              </w:rPr>
              <w:t>
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өңдеу </w:t>
            </w:r>
          </w:p>
          <w:p>
            <w:pPr>
              <w:spacing w:after="20"/>
              <w:ind w:left="20"/>
              <w:jc w:val="both"/>
            </w:pPr>
            <w:r>
              <w:rPr>
                <w:rFonts w:ascii="Times New Roman"/>
                <w:b w:val="false"/>
                <w:i w:val="false"/>
                <w:color w:val="000000"/>
                <w:sz w:val="20"/>
              </w:rPr>
              <w:t>/тәулік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өң/тәу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 ӨҢ/</w:t>
            </w:r>
          </w:p>
          <w:p>
            <w:pPr>
              <w:spacing w:after="20"/>
              <w:ind w:left="20"/>
              <w:jc w:val="both"/>
            </w:pPr>
            <w:r>
              <w:rPr>
                <w:rFonts w:ascii="Times New Roman"/>
                <w:b w:val="false"/>
                <w:i w:val="false"/>
                <w:color w:val="000000"/>
                <w:sz w:val="20"/>
              </w:rPr>
              <w:t>
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өңдеу </w:t>
            </w:r>
          </w:p>
          <w:p>
            <w:pPr>
              <w:spacing w:after="20"/>
              <w:ind w:left="20"/>
              <w:jc w:val="both"/>
            </w:pPr>
            <w:r>
              <w:rPr>
                <w:rFonts w:ascii="Times New Roman"/>
                <w:b w:val="false"/>
                <w:i w:val="false"/>
                <w:color w:val="000000"/>
                <w:sz w:val="20"/>
              </w:rPr>
              <w:t>/тәулік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 өң/тәу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ӨҢ/</w:t>
            </w:r>
          </w:p>
          <w:p>
            <w:pPr>
              <w:spacing w:after="20"/>
              <w:ind w:left="20"/>
              <w:jc w:val="both"/>
            </w:pPr>
            <w:r>
              <w:rPr>
                <w:rFonts w:ascii="Times New Roman"/>
                <w:b w:val="false"/>
                <w:i w:val="false"/>
                <w:color w:val="000000"/>
                <w:sz w:val="20"/>
              </w:rPr>
              <w:t>
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Центнер өңдеу </w:t>
            </w:r>
          </w:p>
          <w:p>
            <w:pPr>
              <w:spacing w:after="20"/>
              <w:ind w:left="20"/>
              <w:jc w:val="both"/>
            </w:pPr>
            <w:r>
              <w:rPr>
                <w:rFonts w:ascii="Times New Roman"/>
                <w:b w:val="false"/>
                <w:i w:val="false"/>
                <w:color w:val="000000"/>
                <w:sz w:val="20"/>
              </w:rPr>
              <w:t xml:space="preserve">/тәулік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өң/тәу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Ц ӨҢ/</w:t>
            </w:r>
          </w:p>
          <w:p>
            <w:pPr>
              <w:spacing w:after="20"/>
              <w:ind w:left="20"/>
              <w:jc w:val="both"/>
            </w:pPr>
            <w:r>
              <w:rPr>
                <w:rFonts w:ascii="Times New Roman"/>
                <w:b w:val="false"/>
                <w:i w:val="false"/>
                <w:color w:val="000000"/>
                <w:sz w:val="20"/>
              </w:rPr>
              <w:t>
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центнер өңдеу </w:t>
            </w:r>
          </w:p>
          <w:p>
            <w:pPr>
              <w:spacing w:after="20"/>
              <w:ind w:left="20"/>
              <w:jc w:val="both"/>
            </w:pPr>
            <w:r>
              <w:rPr>
                <w:rFonts w:ascii="Times New Roman"/>
                <w:b w:val="false"/>
                <w:i w:val="false"/>
                <w:color w:val="000000"/>
                <w:sz w:val="20"/>
              </w:rPr>
              <w:t>/тәулік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ц өң/тәу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бас </w:t>
            </w:r>
          </w:p>
          <w:p>
            <w:pPr>
              <w:spacing w:after="20"/>
              <w:ind w:left="20"/>
              <w:jc w:val="both"/>
            </w:pPr>
            <w:r>
              <w:rPr>
                <w:rFonts w:ascii="Times New Roman"/>
                <w:b w:val="false"/>
                <w:i w:val="false"/>
                <w:color w:val="000000"/>
                <w:sz w:val="20"/>
              </w:rPr>
              <w:t>/жыл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бас/</w:t>
            </w:r>
          </w:p>
          <w:p>
            <w:pPr>
              <w:spacing w:after="20"/>
              <w:ind w:left="20"/>
              <w:jc w:val="both"/>
            </w:pPr>
            <w:r>
              <w:rPr>
                <w:rFonts w:ascii="Times New Roman"/>
                <w:b w:val="false"/>
                <w:i w:val="false"/>
                <w:color w:val="000000"/>
                <w:sz w:val="20"/>
              </w:rPr>
              <w:t>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БАС/ЖЫЛ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 бас </w:t>
            </w:r>
          </w:p>
          <w:p>
            <w:pPr>
              <w:spacing w:after="20"/>
              <w:ind w:left="20"/>
              <w:jc w:val="both"/>
            </w:pPr>
            <w:r>
              <w:rPr>
                <w:rFonts w:ascii="Times New Roman"/>
                <w:b w:val="false"/>
                <w:i w:val="false"/>
                <w:color w:val="000000"/>
                <w:sz w:val="20"/>
              </w:rPr>
              <w:t>/жыл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бас/</w:t>
            </w:r>
          </w:p>
          <w:p>
            <w:pPr>
              <w:spacing w:after="20"/>
              <w:ind w:left="20"/>
              <w:jc w:val="both"/>
            </w:pPr>
            <w:r>
              <w:rPr>
                <w:rFonts w:ascii="Times New Roman"/>
                <w:b w:val="false"/>
                <w:i w:val="false"/>
                <w:color w:val="000000"/>
                <w:sz w:val="20"/>
              </w:rPr>
              <w:t>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ҚҰС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құс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w:t>
            </w:r>
          </w:p>
          <w:p>
            <w:pPr>
              <w:spacing w:after="20"/>
              <w:ind w:left="20"/>
              <w:jc w:val="both"/>
            </w:pPr>
            <w:r>
              <w:rPr>
                <w:rFonts w:ascii="Times New Roman"/>
                <w:b w:val="false"/>
                <w:i w:val="false"/>
                <w:color w:val="000000"/>
                <w:sz w:val="20"/>
              </w:rPr>
              <w:t>құс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МЕК. ТАУЫҚ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мекиен тауық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мек. тауық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 ЖАЛ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 жал.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 ЖҰП/С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жұп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т жұп/с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ИІР ҰРШ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иіру ұршығы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иір.</w:t>
            </w:r>
          </w:p>
          <w:p>
            <w:pPr>
              <w:spacing w:after="20"/>
              <w:ind w:left="20"/>
              <w:jc w:val="both"/>
            </w:pPr>
            <w:r>
              <w:rPr>
                <w:rFonts w:ascii="Times New Roman"/>
                <w:b w:val="false"/>
                <w:i w:val="false"/>
                <w:color w:val="000000"/>
                <w:sz w:val="20"/>
              </w:rPr>
              <w:t>
ұршық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ИІР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иіру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иір.</w:t>
            </w:r>
          </w:p>
          <w:p>
            <w:pPr>
              <w:spacing w:after="20"/>
              <w:ind w:left="20"/>
              <w:jc w:val="both"/>
            </w:pPr>
            <w:r>
              <w:rPr>
                <w:rFonts w:ascii="Times New Roman"/>
                <w:b w:val="false"/>
                <w:i w:val="false"/>
                <w:color w:val="000000"/>
                <w:sz w:val="20"/>
              </w:rPr>
              <w:t>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Триллион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қырғ. сом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metre per second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metre per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TQD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metre per day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km3/d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м3/тәу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ШАРТ ОТЫН/МЫҢ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шартты отын /мың рубль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шарт. топл/тыс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ШАРТ ОТЫН/МЛН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шартты отын</w:t>
            </w:r>
          </w:p>
          <w:p>
            <w:pPr>
              <w:spacing w:after="20"/>
              <w:ind w:left="20"/>
              <w:jc w:val="both"/>
            </w:pPr>
            <w:r>
              <w:rPr>
                <w:rFonts w:ascii="Times New Roman"/>
                <w:b w:val="false"/>
                <w:i w:val="false"/>
                <w:color w:val="000000"/>
                <w:sz w:val="20"/>
              </w:rPr>
              <w:t>/миллион рубль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шарт. ОТЫН/млн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КВТ.С/МЫҢ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Киловат-сағат </w:t>
            </w:r>
          </w:p>
          <w:p>
            <w:pPr>
              <w:spacing w:after="20"/>
              <w:ind w:left="20"/>
              <w:jc w:val="both"/>
            </w:pPr>
            <w:r>
              <w:rPr>
                <w:rFonts w:ascii="Times New Roman"/>
                <w:b w:val="false"/>
                <w:i w:val="false"/>
                <w:color w:val="000000"/>
                <w:sz w:val="20"/>
              </w:rPr>
              <w:t>/мың рубль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КВТ.С/МЛН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Киловат-сағат </w:t>
            </w:r>
          </w:p>
          <w:p>
            <w:pPr>
              <w:spacing w:after="20"/>
              <w:ind w:left="20"/>
              <w:jc w:val="both"/>
            </w:pPr>
            <w:r>
              <w:rPr>
                <w:rFonts w:ascii="Times New Roman"/>
                <w:b w:val="false"/>
                <w:i w:val="false"/>
                <w:color w:val="000000"/>
                <w:sz w:val="20"/>
              </w:rPr>
              <w:t>/миллион рубль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w:t>
            </w:r>
          </w:p>
          <w:p>
            <w:pPr>
              <w:spacing w:after="20"/>
              <w:ind w:left="20"/>
              <w:jc w:val="both"/>
            </w:pPr>
            <w:r>
              <w:rPr>
                <w:rFonts w:ascii="Times New Roman"/>
                <w:b w:val="false"/>
                <w:i w:val="false"/>
                <w:color w:val="000000"/>
                <w:sz w:val="20"/>
              </w:rPr>
              <w:t>
МЫҢ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Гигакалория </w:t>
            </w:r>
          </w:p>
          <w:p>
            <w:pPr>
              <w:spacing w:after="20"/>
              <w:ind w:left="20"/>
              <w:jc w:val="both"/>
            </w:pPr>
            <w:r>
              <w:rPr>
                <w:rFonts w:ascii="Times New Roman"/>
                <w:b w:val="false"/>
                <w:i w:val="false"/>
                <w:color w:val="000000"/>
                <w:sz w:val="20"/>
              </w:rPr>
              <w:t>/мың рубль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w:t>
            </w:r>
          </w:p>
          <w:p>
            <w:pPr>
              <w:spacing w:after="20"/>
              <w:ind w:left="20"/>
              <w:jc w:val="both"/>
            </w:pPr>
            <w:r>
              <w:rPr>
                <w:rFonts w:ascii="Times New Roman"/>
                <w:b w:val="false"/>
                <w:i w:val="false"/>
                <w:color w:val="000000"/>
                <w:sz w:val="20"/>
              </w:rPr>
              <w:t>
МЛН РУБ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Гигакалория </w:t>
            </w:r>
          </w:p>
          <w:p>
            <w:pPr>
              <w:spacing w:after="20"/>
              <w:ind w:left="20"/>
              <w:jc w:val="both"/>
            </w:pPr>
            <w:r>
              <w:rPr>
                <w:rFonts w:ascii="Times New Roman"/>
                <w:b w:val="false"/>
                <w:i w:val="false"/>
                <w:color w:val="000000"/>
                <w:sz w:val="20"/>
              </w:rPr>
              <w:t>/миллион рубль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XBB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Bobbin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hundred leave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СТАНД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стандартты шартты кірпіш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standard brick equivalent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станд.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доз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(12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dozen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Doz;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piece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АЗЫҚ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 азықтық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азық.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articles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bag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жәшік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hundred boxes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НӨМ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нөмір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нөм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 (2 дана)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pairs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 ҮЛЕС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 үлес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га үлес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kilopacket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буда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ондық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 pair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dozen pair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parcels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rolls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рулон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dozen roll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dozen piece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or pct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cells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ПРОМИЛЛЕ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Промилле </w:t>
            </w:r>
          </w:p>
          <w:p>
            <w:pPr>
              <w:spacing w:after="20"/>
              <w:ind w:left="20"/>
              <w:jc w:val="both"/>
            </w:pPr>
            <w:r>
              <w:rPr>
                <w:rFonts w:ascii="Times New Roman"/>
                <w:b w:val="false"/>
                <w:i w:val="false"/>
                <w:color w:val="000000"/>
                <w:sz w:val="20"/>
              </w:rPr>
              <w:t>(0,1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per thousand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рулон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ТЮБИК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тюбик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тюбик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ТУБ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туб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шарт.</w:t>
            </w:r>
          </w:p>
          <w:p>
            <w:pPr>
              <w:spacing w:after="20"/>
              <w:ind w:left="20"/>
              <w:jc w:val="both"/>
            </w:pPr>
            <w:r>
              <w:rPr>
                <w:rFonts w:ascii="Times New Roman"/>
                <w:b w:val="false"/>
                <w:i w:val="false"/>
                <w:color w:val="000000"/>
                <w:sz w:val="20"/>
              </w:rPr>
              <w:t>туб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packs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dozen pack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hundred pack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casing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hundred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дана; </w:t>
            </w:r>
          </w:p>
          <w:p>
            <w:pPr>
              <w:spacing w:after="20"/>
              <w:ind w:left="20"/>
              <w:jc w:val="both"/>
            </w:pPr>
            <w:r>
              <w:rPr>
                <w:rFonts w:ascii="Times New Roman"/>
                <w:b w:val="false"/>
                <w:i w:val="false"/>
                <w:color w:val="000000"/>
                <w:sz w:val="20"/>
              </w:rPr>
              <w:t>1000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milliard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r>
              <w:rPr>
                <w:rFonts w:ascii="Times New Roman"/>
                <w:b w:val="false"/>
                <w:i w:val="false"/>
                <w:color w:val="000000"/>
                <w:vertAlign w:val="superscript"/>
              </w:rPr>
              <w:t xml:space="preserve"> </w:t>
            </w:r>
            <w:r>
              <w:rPr>
                <w:rFonts w:ascii="Times New Roman"/>
                <w:b w:val="false"/>
                <w:i w:val="false"/>
                <w:color w:val="000000"/>
                <w:sz w:val="20"/>
              </w:rPr>
              <w:t>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БИЛЛ ДАНА (ЕУР); ТРИЛЛ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Биллион дана (Еуропа)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(EUR)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КВИНТ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Квинтильон дана (Еуропа)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trillion (EUR)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 ЖАРТ Л ЕСЕП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дана </w:t>
            </w:r>
          </w:p>
          <w:p>
            <w:pPr>
              <w:spacing w:after="20"/>
              <w:ind w:left="20"/>
              <w:jc w:val="both"/>
            </w:pPr>
            <w:r>
              <w:rPr>
                <w:rFonts w:ascii="Times New Roman"/>
                <w:b w:val="false"/>
                <w:i w:val="false"/>
                <w:color w:val="000000"/>
                <w:sz w:val="20"/>
              </w:rPr>
              <w:t>жарты литрлік есептемеде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w:t>
            </w:r>
            <w:r>
              <w:rPr>
                <w:rFonts w:ascii="Times New Roman"/>
                <w:b w:val="false"/>
                <w:i w:val="false"/>
                <w:color w:val="000000"/>
                <w:sz w:val="20"/>
              </w:rPr>
              <w:t>экз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МАСС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Спирттің массасы бойынша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alcoholic strength by mass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масс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КӨЛ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Спирттің көлемі бойынша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alcoholic strength by volume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көл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СПИРТ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(100%) спирт литрі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litre of pure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спирт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СПИРТ 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(100%) спирт геколитрі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hectolitre of pure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спирт 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СУТЕГІ АСҚЫН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сутегі асқын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hydrogen peroxide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H2O2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H2O2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сутегі асқын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Н2О2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кодты ескертпе:</w:t>
            </w:r>
          </w:p>
          <w:p>
            <w:pPr>
              <w:spacing w:after="20"/>
              <w:ind w:left="20"/>
              <w:jc w:val="both"/>
            </w:pPr>
            <w:r>
              <w:rPr>
                <w:rFonts w:ascii="Times New Roman"/>
                <w:b w:val="false"/>
                <w:i w:val="false"/>
                <w:color w:val="000000"/>
                <w:sz w:val="20"/>
              </w:rPr>
              <w:t xml:space="preserve">
 "Беларусь Республикасының ОКРБ 008-95 "Өлшем бірліктері және шоттары" жалпымемлекеттік сыныптауышында (ОКЕИ) "842" коды бар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90 ПАЙЫЗ ҚҰРҒ ЗАТ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пайыз құрғақ заттың килограмы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substance 90 % dry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90 % sdt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қ/з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90 ПАЙЫЗ ҚҰРҒ ЗАТ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пайыз құрғақ заттың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tonne of substance 90 % dry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90 % қ/з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бірлік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international units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КАЛИЙ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калий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potassium 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K2O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К2О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КАЛИЙ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калий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potassium hydroxide (caustic potash)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KOH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КАЛИЙ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калий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KOH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АЗОТ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азот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nitrogen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АЗОТ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азот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НАТРИЙ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натрий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sodium hydroxide (caustic soda)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NaOH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NaOH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НАТРИЙ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натрий гидроксиді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NaOH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ФОСФОР БЕС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фосфор бес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phosphorus pentoxide (phosphoric anhydride)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Р2О5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of uranium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U</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U</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кодты ескертпе:</w:t>
            </w:r>
          </w:p>
          <w:p>
            <w:pPr>
              <w:spacing w:after="20"/>
              <w:ind w:left="20"/>
              <w:jc w:val="both"/>
            </w:pPr>
            <w:r>
              <w:rPr>
                <w:rFonts w:ascii="Times New Roman"/>
                <w:b w:val="false"/>
                <w:i w:val="false"/>
                <w:color w:val="000000"/>
                <w:sz w:val="20"/>
              </w:rPr>
              <w:t>"ЕАЭО СЭҚ ТН қолданылатын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Bottle, non-protected, cylindrical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ШӨЛМ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шөлмек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шөлм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Ampoule, non-protected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Ampoule, protected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АМПУЛ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ампула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ампула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XFL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Flask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ФЛАК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қорап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w:t>
            </w:r>
            <w:r>
              <w:rPr>
                <w:rFonts w:ascii="Times New Roman"/>
                <w:b w:val="false"/>
                <w:i w:val="false"/>
                <w:color w:val="000000"/>
                <w:sz w:val="20"/>
              </w:rPr>
              <w:t>шарт.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ШАРТ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шартты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w:t>
            </w:r>
            <w:r>
              <w:rPr>
                <w:rFonts w:ascii="Times New Roman"/>
                <w:b w:val="false"/>
                <w:i w:val="false"/>
                <w:color w:val="000000"/>
                <w:sz w:val="20"/>
              </w:rPr>
              <w:t>шарт.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ШАРТ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шартты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шарт.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кесек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ШАРТ 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шартты кесек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шарт. 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жәшік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жәшік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жәш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катушка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катушка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ПЛИТ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плитка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плит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ПЛИТ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плита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плит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кірпіш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шартты кірпіш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шартты кірпіш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шарт. кірп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ҮЙ ШАР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үй шар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ҮЙ ШАР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үй шар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ОҚУШЫ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оқушы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оқушы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ЖҰМ. ОРНЫ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жұмыс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жұм.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ОТЫРҒ.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отырғызу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отырғызу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ПӘТЕР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пәтер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пәтер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ТӨСЕК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төсек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төсек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ҚОРЫ ТОМЫ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қоры томы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қоры томы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КІТАП ҚОРЫ ТОМЫ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кітап қоры томы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кітап қоры томы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ЖӨН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жөнд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ЖӨНД/ЖЫЛ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жөндеу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жөнд/жыл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БАСП.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баспа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басп. 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ҚҰБЫР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құбыр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құбыр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БЕДЕР-ПАРАҚ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бедер-парақ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ПЛАСТ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пластина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sheet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пласт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ПАРАҚ.</w:t>
            </w:r>
          </w:p>
          <w:p>
            <w:pPr>
              <w:spacing w:after="20"/>
              <w:ind w:left="20"/>
              <w:jc w:val="both"/>
            </w:pPr>
            <w:r>
              <w:rPr>
                <w:rFonts w:ascii="Times New Roman"/>
                <w:b w:val="false"/>
                <w:i w:val="false"/>
                <w:color w:val="000000"/>
                <w:sz w:val="20"/>
              </w:rPr>
              <w:t>БЕДЕР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бедер-парақ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w:t>
            </w:r>
            <w:r>
              <w:rPr>
                <w:rFonts w:ascii="Times New Roman"/>
                <w:b w:val="false"/>
                <w:i w:val="false"/>
                <w:color w:val="000000"/>
                <w:sz w:val="20"/>
              </w:rPr>
              <w:t>парақ.</w:t>
            </w:r>
          </w:p>
          <w:p>
            <w:pPr>
              <w:spacing w:after="20"/>
              <w:ind w:left="20"/>
              <w:jc w:val="both"/>
            </w:pPr>
            <w:r>
              <w:rPr>
                <w:rFonts w:ascii="Times New Roman"/>
                <w:b w:val="false"/>
                <w:i w:val="false"/>
                <w:color w:val="000000"/>
                <w:sz w:val="20"/>
              </w:rPr>
              <w:t>бедер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r>
              <w:rPr>
                <w:rFonts w:ascii="Times New Roman"/>
                <w:b w:val="false"/>
                <w:i w:val="false"/>
                <w:color w:val="000000"/>
                <w:vertAlign w:val="superscript"/>
              </w:rPr>
              <w:t xml:space="preserve"> </w:t>
            </w:r>
            <w:r>
              <w:rPr>
                <w:rFonts w:ascii="Times New Roman"/>
                <w:b w:val="false"/>
                <w:i w:val="false"/>
                <w:color w:val="000000"/>
                <w:sz w:val="20"/>
              </w:rPr>
              <w:t>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rPr>
                <w:rFonts w:ascii="Times New Roman"/>
                <w:b w:val="false"/>
                <w:i w:val="false"/>
                <w:color w:val="000000"/>
                <w:vertAlign w:val="superscript"/>
              </w:rPr>
              <w:t xml:space="preserve"> </w:t>
            </w:r>
            <w:r>
              <w:rPr>
                <w:rFonts w:ascii="Times New Roman"/>
                <w:b w:val="false"/>
                <w:i w:val="false"/>
                <w:color w:val="000000"/>
                <w:sz w:val="20"/>
              </w:rPr>
              <w:t>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ФУТ ЭКВИВ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20-фут эквиваленттегі дана (ДФЭ)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TEU</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фут эквив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Гектардан центнер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кодты ескертпе:</w:t>
            </w:r>
          </w:p>
          <w:p>
            <w:pPr>
              <w:spacing w:after="20"/>
              <w:ind w:left="20"/>
              <w:jc w:val="both"/>
            </w:pPr>
            <w:r>
              <w:rPr>
                <w:rFonts w:ascii="Times New Roman"/>
                <w:b w:val="false"/>
                <w:i w:val="false"/>
                <w:color w:val="000000"/>
                <w:sz w:val="20"/>
              </w:rPr>
              <w:t>"Беларусь Республикасының ОКРБ 008-95 "Өлшем бірліктері және шоттары" жалпымемлекеттік сыныптауышында және Қазақстан Республикасында қолданылатын Өлшем бірліктері мен шоттарының халықаралық сыныптауышында "650" коды бар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ТҮСТІ БЕДЕР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түсті бедер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impression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түсті бедер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ТҮСТІ БЕДЕР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түсті бедер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түсті бедер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Киллограмм </w:t>
            </w:r>
          </w:p>
          <w:p>
            <w:pPr>
              <w:spacing w:after="20"/>
              <w:ind w:left="20"/>
              <w:jc w:val="both"/>
            </w:pPr>
            <w:r>
              <w:rPr>
                <w:rFonts w:ascii="Times New Roman"/>
                <w:b w:val="false"/>
                <w:i w:val="false"/>
                <w:color w:val="000000"/>
                <w:sz w:val="20"/>
              </w:rPr>
              <w:t>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per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кг/ч</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гросс </w:t>
            </w:r>
          </w:p>
          <w:p>
            <w:pPr>
              <w:spacing w:after="20"/>
              <w:ind w:left="20"/>
              <w:jc w:val="both"/>
            </w:pPr>
            <w:r>
              <w:rPr>
                <w:rFonts w:ascii="Times New Roman"/>
                <w:b w:val="false"/>
                <w:i w:val="false"/>
                <w:color w:val="000000"/>
                <w:sz w:val="20"/>
              </w:rPr>
              <w:t>(12 гросс)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 gross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Гросс (144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p>
            <w:pPr>
              <w:spacing w:after="20"/>
              <w:ind w:left="20"/>
              <w:jc w:val="both"/>
            </w:pPr>
            <w:r>
              <w:rPr>
                <w:rFonts w:ascii="Times New Roman"/>
                <w:b w:val="false"/>
                <w:i w:val="false"/>
                <w:color w:val="000000"/>
                <w:sz w:val="20"/>
              </w:rPr>
              <w:t>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tonne per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күштіліктегі спирт галлоны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proof gallon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стандарт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standard (7200 matches)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record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калий тотығы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K2O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кодты ескертпе: </w:t>
            </w:r>
          </w:p>
          <w:p>
            <w:pPr>
              <w:spacing w:after="20"/>
              <w:ind w:left="20"/>
              <w:jc w:val="both"/>
            </w:pPr>
            <w:r>
              <w:rPr>
                <w:rFonts w:ascii="Times New Roman"/>
                <w:b w:val="false"/>
                <w:i w:val="false"/>
                <w:color w:val="000000"/>
                <w:sz w:val="20"/>
              </w:rPr>
              <w:t>
"Беларусь Республикасының ОКРБ 008-95 "Өлшем бірліктері және шоттары" жалпымемлекеттік сыныптауышында (ОКЕИ) "858" коды бар және Қазақстан Республикасында қолданылатын Өлшем бірліктері мен шоттарының халықаралық сыныптауышында "855" коды бар</w:t>
            </w:r>
          </w:p>
          <w:p>
            <w:pPr>
              <w:spacing w:after="20"/>
              <w:ind w:left="20"/>
              <w:jc w:val="both"/>
            </w:pP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*Сыныптауыштағы нақтыланған мәліметтер машинада оқылатын түрде ұсынылған. Осыған байланысты халықаралық шартты белгіленім мен орыс тіліндегі шартты белгіленім сыныптауышта жолүстілік және жоластылық индекстерді қолдануға негізделген қосымша форматтау құралдары пайдаланылмайресмиленген түрде көрсетіледі.</w:t>
      </w:r>
    </w:p>
    <w:bookmarkEnd w:id="5"/>
    <w:bookmarkStart w:name="z10" w:id="6"/>
    <w:p>
      <w:pPr>
        <w:spacing w:after="0"/>
        <w:ind w:left="0"/>
        <w:jc w:val="left"/>
      </w:pPr>
      <w:r>
        <w:rPr>
          <w:rFonts w:ascii="Times New Roman"/>
          <w:b/>
          <w:i w:val="false"/>
          <w:color w:val="000000"/>
        </w:rPr>
        <w:t xml:space="preserve"> II. Сыныптауыштың паспорты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өлшем бірліктері мен шоттарының сыныптауышы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064-2020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 ж. №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күні (қолданудың басталуы)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қолдануды тоқтату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өлшем бірліктері (ӨБ) мен шоттар туралы ресмиленген мәліметтер беруге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Аннотация </w:t>
            </w:r>
          </w:p>
          <w:p>
            <w:pPr>
              <w:spacing w:after="20"/>
              <w:ind w:left="20"/>
              <w:jc w:val="both"/>
            </w:pPr>
            <w:r>
              <w:rPr>
                <w:rFonts w:ascii="Times New Roman"/>
                <w:b w:val="false"/>
                <w:i w:val="false"/>
                <w:color w:val="000000"/>
                <w:sz w:val="20"/>
              </w:rPr>
              <w:t>(қолданылу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шеңберіндегі жалпы процестерді іске асыру кезінде ақпараттық өзара іс-қимылды қамтамасыз ету үшін, сондай-ақ Одақ құқығында белгіленген жағдайларда шаруашылық жүргізуші субъектілердің Комиссиямен немесе Еуразиялық экономикалық одаққа (бұдан әрі – Одақ) мүше мемлекеттердің уәкілетті органдарымен ақпараттық өзара іс-қимылды қамтамасыз ету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шот бірлігі, 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кедендік ынтымақтастық, дәрілік заттар мен медициналық бұйымдардың айналымы, кедендік-тарифтік және тарифтік емес реттеу және Комиссия қызметінің басқа да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сыныптауышты пайдалану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 халықаралық (мемлекетаралық, өңірлік) сыныптауыштармен және (немесе): "Өлшем бірліктерінің және шоттарының мемлекетаралық сыныптауышы" стандарттарымен (МК 002-97) үйлестірілген.</w:t>
            </w:r>
          </w:p>
          <w:p>
            <w:pPr>
              <w:spacing w:after="20"/>
              <w:ind w:left="20"/>
              <w:jc w:val="both"/>
            </w:pPr>
            <w:r>
              <w:rPr>
                <w:rFonts w:ascii="Times New Roman"/>
                <w:b w:val="false"/>
                <w:i w:val="false"/>
                <w:color w:val="000000"/>
                <w:sz w:val="20"/>
              </w:rPr>
              <w:t>
Үйлестіру әдісі:</w:t>
            </w:r>
          </w:p>
          <w:p>
            <w:pPr>
              <w:spacing w:after="20"/>
              <w:ind w:left="20"/>
              <w:jc w:val="both"/>
            </w:pPr>
            <w:r>
              <w:rPr>
                <w:rFonts w:ascii="Times New Roman"/>
                <w:b w:val="false"/>
                <w:i w:val="false"/>
                <w:color w:val="000000"/>
                <w:sz w:val="20"/>
              </w:rPr>
              <w:t>
2 – сенім білдірілген көзді толықтыру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сыныптауыштың Еуразиялық экономикалық одаққа мүше мемлекеттерде аналогтары бар:</w:t>
            </w:r>
          </w:p>
          <w:p>
            <w:pPr>
              <w:spacing w:after="20"/>
              <w:ind w:left="20"/>
              <w:jc w:val="both"/>
            </w:pPr>
            <w:r>
              <w:rPr>
                <w:rFonts w:ascii="Times New Roman"/>
                <w:b w:val="false"/>
                <w:i w:val="false"/>
                <w:color w:val="000000"/>
                <w:sz w:val="20"/>
              </w:rPr>
              <w:t>
Армения Республикасында – АК 004-2001 "Өлшем бірліктерінің және шоттарының сыныптауышы";</w:t>
            </w:r>
          </w:p>
          <w:p>
            <w:pPr>
              <w:spacing w:after="20"/>
              <w:ind w:left="20"/>
              <w:jc w:val="both"/>
            </w:pPr>
            <w:r>
              <w:rPr>
                <w:rFonts w:ascii="Times New Roman"/>
                <w:b w:val="false"/>
                <w:i w:val="false"/>
                <w:color w:val="000000"/>
                <w:sz w:val="20"/>
              </w:rPr>
              <w:t>
Беларусь Республикасында – Беларусь Республикасының жалпымемлекеттік сыныптауышы ОКРБ 008-95 "Өлшем бірліктері және шоттары" (ОКЕИ);</w:t>
            </w:r>
          </w:p>
          <w:p>
            <w:pPr>
              <w:spacing w:after="20"/>
              <w:ind w:left="20"/>
              <w:jc w:val="both"/>
            </w:pPr>
            <w:r>
              <w:rPr>
                <w:rFonts w:ascii="Times New Roman"/>
                <w:b w:val="false"/>
                <w:i w:val="false"/>
                <w:color w:val="000000"/>
                <w:sz w:val="20"/>
              </w:rPr>
              <w:t>
Қазақстан Республикасында және Қырғыз Республикасында – "Өлшем бірліктерінің және шоттарының мемлекетаралық сыныптауышы" (МК 002-97);</w:t>
            </w:r>
          </w:p>
          <w:p>
            <w:pPr>
              <w:spacing w:after="20"/>
              <w:ind w:left="20"/>
              <w:jc w:val="both"/>
            </w:pPr>
            <w:r>
              <w:rPr>
                <w:rFonts w:ascii="Times New Roman"/>
                <w:b w:val="false"/>
                <w:i w:val="false"/>
                <w:color w:val="000000"/>
                <w:sz w:val="20"/>
              </w:rPr>
              <w:t xml:space="preserve">
Ресей Федерациясында – ОК 015-94 </w:t>
            </w:r>
          </w:p>
          <w:p>
            <w:pPr>
              <w:spacing w:after="20"/>
              <w:ind w:left="20"/>
              <w:jc w:val="both"/>
            </w:pPr>
            <w:r>
              <w:rPr>
                <w:rFonts w:ascii="Times New Roman"/>
                <w:b w:val="false"/>
                <w:i w:val="false"/>
                <w:color w:val="000000"/>
                <w:sz w:val="20"/>
              </w:rPr>
              <w:t xml:space="preserve">(МК 002-97) "Жалпыресейлік өлшем бірліктері сыныптауышы" (ОКЕИ)"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иерархиялық, сатылар (деңгейлер) саны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орталықтандырылған жүргізу рәсімі. </w:t>
            </w:r>
          </w:p>
          <w:p>
            <w:pPr>
              <w:spacing w:after="20"/>
              <w:ind w:left="20"/>
              <w:jc w:val="both"/>
            </w:pPr>
            <w:r>
              <w:rPr>
                <w:rFonts w:ascii="Times New Roman"/>
                <w:b w:val="false"/>
                <w:i w:val="false"/>
                <w:color w:val="000000"/>
                <w:sz w:val="20"/>
              </w:rPr>
              <w:t>
Позицияларды қосуды, өзгертуді немесе алып тастауды Комиссия белгілейтін актіге сәйкес оператор орындайды. Мән алып тасталған жағдайда сыныптауыштың жазбасы Комиссияның сыныптауыштың жазбасы қолданысының аяқталғанын регламенттейтін актісі туралы мәліметтер көрсетіле отырып, алып тасталған күннен бастап жарамсыз ретінде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туралы ақпарат (сыныптауыш жолақтарының құрамы, олардың мәндерінің саласы және қалыптастыру қағидалары) осы сыныптауыштың ІІІ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сыныптауыштағы мәліметтер ашық қол жетімділік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өзгерістердің енгізілуіне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Анықтамалықтағы (сыныптауыштағы) нақтыланған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сыныптауыштағы нақтыланған мәліметтер осы сыныптауыштың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Анықтамалықтағы (сыныптауыштағы)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ақпараттық порталында жариялау</w:t>
            </w:r>
          </w:p>
          <w:p>
            <w:pPr>
              <w:spacing w:after="20"/>
              <w:ind w:left="20"/>
              <w:jc w:val="both"/>
            </w:pPr>
            <w:r>
              <w:rPr>
                <w:rFonts w:ascii="Times New Roman"/>
                <w:b w:val="false"/>
                <w:i w:val="false"/>
                <w:color w:val="000000"/>
                <w:sz w:val="20"/>
              </w:rPr>
              <w:t>
 </w:t>
            </w:r>
          </w:p>
        </w:tc>
      </w:tr>
    </w:tbl>
    <w:bookmarkStart w:name="z11" w:id="7"/>
    <w:p>
      <w:pPr>
        <w:spacing w:after="0"/>
        <w:ind w:left="0"/>
        <w:jc w:val="left"/>
      </w:pPr>
      <w:r>
        <w:rPr>
          <w:rFonts w:ascii="Times New Roman"/>
          <w:b/>
          <w:i w:val="false"/>
          <w:color w:val="000000"/>
        </w:rPr>
        <w:t xml:space="preserve"> III. Сыныптауыш құрылымының сипаттамасы</w:t>
      </w:r>
    </w:p>
    <w:bookmarkEnd w:id="7"/>
    <w:bookmarkStart w:name="z12" w:id="8"/>
    <w:p>
      <w:pPr>
        <w:spacing w:after="0"/>
        <w:ind w:left="0"/>
        <w:jc w:val="both"/>
      </w:pPr>
      <w:r>
        <w:rPr>
          <w:rFonts w:ascii="Times New Roman"/>
          <w:b w:val="false"/>
          <w:i w:val="false"/>
          <w:color w:val="000000"/>
          <w:sz w:val="28"/>
        </w:rPr>
        <w:t>
      1. Осы бөлім сыныптауыштың құрылымы және деректемелік құрамын, соның ішінде деректемелер мәндерінің саласын және оларды қалыптастыру қағидаларын айқындайды.</w:t>
      </w:r>
    </w:p>
    <w:bookmarkEnd w:id="8"/>
    <w:bookmarkStart w:name="z13" w:id="9"/>
    <w:p>
      <w:pPr>
        <w:spacing w:after="0"/>
        <w:ind w:left="0"/>
        <w:jc w:val="both"/>
      </w:pPr>
      <w:r>
        <w:rPr>
          <w:rFonts w:ascii="Times New Roman"/>
          <w:b w:val="false"/>
          <w:i w:val="false"/>
          <w:color w:val="000000"/>
          <w:sz w:val="28"/>
        </w:rPr>
        <w:t>
      2. Сыныптауыштың құрылымы және деректемелік құрамы мынадай жолдар (графалар) қалыптастырылатын кестеде келтірілген:</w:t>
      </w:r>
    </w:p>
    <w:bookmarkEnd w:id="9"/>
    <w:p>
      <w:pPr>
        <w:spacing w:after="0"/>
        <w:ind w:left="0"/>
        <w:jc w:val="both"/>
      </w:pPr>
      <w:r>
        <w:rPr>
          <w:rFonts w:ascii="Times New Roman"/>
          <w:b w:val="false"/>
          <w:i w:val="false"/>
          <w:color w:val="000000"/>
          <w:sz w:val="28"/>
        </w:rPr>
        <w:t>
      "деректеме мәнінің аясы"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деректеменің мақсатын нақтылайтын және оны қалыптастыру (толтыру) қағидаларын айқындайтын мәтін немесе элементтің ықтимал мәндерін ауызша сипаттау;</w:t>
      </w:r>
    </w:p>
    <w:p>
      <w:pPr>
        <w:spacing w:after="0"/>
        <w:ind w:left="0"/>
        <w:jc w:val="both"/>
      </w:pPr>
      <w:r>
        <w:rPr>
          <w:rFonts w:ascii="Times New Roman"/>
          <w:b w:val="false"/>
          <w:i w:val="false"/>
          <w:color w:val="000000"/>
          <w:sz w:val="28"/>
        </w:rPr>
        <w:t>
      "көпт." – деректеменің көптігі (міндеттілік (опциондық) және деректеменің ықтимал қайталануының саны).</w:t>
      </w:r>
    </w:p>
    <w:bookmarkStart w:name="z14" w:id="10"/>
    <w:p>
      <w:pPr>
        <w:spacing w:after="0"/>
        <w:ind w:left="0"/>
        <w:jc w:val="both"/>
      </w:pPr>
      <w:r>
        <w:rPr>
          <w:rFonts w:ascii="Times New Roman"/>
          <w:b w:val="false"/>
          <w:i w:val="false"/>
          <w:color w:val="000000"/>
          <w:sz w:val="28"/>
        </w:rPr>
        <w:t>
      3. Берілетін деректер реквизиттерінің көптігін көрсету үшін мынадай белгілер пайдаланылады:</w:t>
      </w:r>
    </w:p>
    <w:bookmarkEnd w:id="10"/>
    <w:p>
      <w:pPr>
        <w:spacing w:after="0"/>
        <w:ind w:left="0"/>
        <w:jc w:val="both"/>
      </w:pPr>
      <w:r>
        <w:rPr>
          <w:rFonts w:ascii="Times New Roman"/>
          <w:b w:val="false"/>
          <w:i w:val="false"/>
          <w:color w:val="000000"/>
          <w:sz w:val="28"/>
        </w:rPr>
        <w:t>
      1 – элемент міндетті, қайталауға жол берілмейді;</w:t>
      </w:r>
    </w:p>
    <w:p>
      <w:pPr>
        <w:spacing w:after="0"/>
        <w:ind w:left="0"/>
        <w:jc w:val="both"/>
      </w:pPr>
      <w:r>
        <w:rPr>
          <w:rFonts w:ascii="Times New Roman"/>
          <w:b w:val="false"/>
          <w:i w:val="false"/>
          <w:color w:val="000000"/>
          <w:sz w:val="28"/>
        </w:rPr>
        <w:t>
      n – элемент міндетті, n рет қайталануға тиіс (n &gt; 1);</w:t>
      </w:r>
    </w:p>
    <w:p>
      <w:pPr>
        <w:spacing w:after="0"/>
        <w:ind w:left="0"/>
        <w:jc w:val="both"/>
      </w:pPr>
      <w:r>
        <w:rPr>
          <w:rFonts w:ascii="Times New Roman"/>
          <w:b w:val="false"/>
          <w:i w:val="false"/>
          <w:color w:val="000000"/>
          <w:sz w:val="28"/>
        </w:rPr>
        <w:t>
      1..* – элемент міндетті, шектеусіз қайталануы мүмкін;</w:t>
      </w:r>
    </w:p>
    <w:p>
      <w:pPr>
        <w:spacing w:after="0"/>
        <w:ind w:left="0"/>
        <w:jc w:val="both"/>
      </w:pPr>
      <w:r>
        <w:rPr>
          <w:rFonts w:ascii="Times New Roman"/>
          <w:b w:val="false"/>
          <w:i w:val="false"/>
          <w:color w:val="000000"/>
          <w:sz w:val="28"/>
        </w:rPr>
        <w:t>
      n..* – элемент міндетті, кемінде n рет қайталануға тиіс (n &gt; 1);</w:t>
      </w:r>
    </w:p>
    <w:p>
      <w:pPr>
        <w:spacing w:after="0"/>
        <w:ind w:left="0"/>
        <w:jc w:val="both"/>
      </w:pPr>
      <w:r>
        <w:rPr>
          <w:rFonts w:ascii="Times New Roman"/>
          <w:b w:val="false"/>
          <w:i w:val="false"/>
          <w:color w:val="000000"/>
          <w:sz w:val="28"/>
        </w:rPr>
        <w:t>
      n..m – элемент міндетті, кемінде n рет және m реттен артық емес қайталануға тиіс ( n &gt; 1, m &gt; 1);</w:t>
      </w:r>
    </w:p>
    <w:p>
      <w:pPr>
        <w:spacing w:after="0"/>
        <w:ind w:left="0"/>
        <w:jc w:val="both"/>
      </w:pPr>
      <w:r>
        <w:rPr>
          <w:rFonts w:ascii="Times New Roman"/>
          <w:b w:val="false"/>
          <w:i w:val="false"/>
          <w:color w:val="000000"/>
          <w:sz w:val="28"/>
        </w:rPr>
        <w:t>
      0..1 – элемент опционалды, қайталауға жол берілмейді;</w:t>
      </w:r>
    </w:p>
    <w:p>
      <w:pPr>
        <w:spacing w:after="0"/>
        <w:ind w:left="0"/>
        <w:jc w:val="both"/>
      </w:pPr>
      <w:r>
        <w:rPr>
          <w:rFonts w:ascii="Times New Roman"/>
          <w:b w:val="false"/>
          <w:i w:val="false"/>
          <w:color w:val="000000"/>
          <w:sz w:val="28"/>
        </w:rPr>
        <w:t>
      0..* – элемент опционалды, шектеусіз қайталануы мүмкін;</w:t>
      </w:r>
    </w:p>
    <w:p>
      <w:pPr>
        <w:spacing w:after="0"/>
        <w:ind w:left="0"/>
        <w:jc w:val="both"/>
      </w:pPr>
      <w:r>
        <w:rPr>
          <w:rFonts w:ascii="Times New Roman"/>
          <w:b w:val="false"/>
          <w:i w:val="false"/>
          <w:color w:val="000000"/>
          <w:sz w:val="28"/>
        </w:rPr>
        <w:t>
      0..m – элемент опционалды, m реттен артық емес қайталануы мүмкін (m &gt; 1).</w:t>
      </w:r>
    </w:p>
    <w:bookmarkStart w:name="z15" w:id="11"/>
    <w:p>
      <w:pPr>
        <w:spacing w:after="0"/>
        <w:ind w:left="0"/>
        <w:jc w:val="both"/>
      </w:pPr>
      <w:r>
        <w:rPr>
          <w:rFonts w:ascii="Times New Roman"/>
          <w:b w:val="false"/>
          <w:i w:val="false"/>
          <w:color w:val="000000"/>
          <w:sz w:val="28"/>
        </w:rPr>
        <w:t>
      Кесте</w:t>
      </w:r>
    </w:p>
    <w:bookmarkEnd w:id="11"/>
    <w:bookmarkStart w:name="z16" w:id="12"/>
    <w:p>
      <w:pPr>
        <w:spacing w:after="0"/>
        <w:ind w:left="0"/>
        <w:jc w:val="left"/>
      </w:pPr>
      <w:r>
        <w:rPr>
          <w:rFonts w:ascii="Times New Roman"/>
          <w:b/>
          <w:i w:val="false"/>
          <w:color w:val="000000"/>
        </w:rPr>
        <w:t xml:space="preserve"> Сыныптауыштың құрылымы және деректемелік құрамы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аясы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бірліктері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1.1. Өлшем бірліктері және шоттар тобының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код </w:t>
            </w:r>
          </w:p>
          <w:p>
            <w:pPr>
              <w:spacing w:after="20"/>
              <w:ind w:left="20"/>
              <w:jc w:val="both"/>
            </w:pPr>
            <w:r>
              <w:rPr>
                <w:rFonts w:ascii="Times New Roman"/>
                <w:b w:val="false"/>
                <w:i w:val="false"/>
                <w:color w:val="000000"/>
                <w:sz w:val="20"/>
              </w:rPr>
              <w:t>
Шаблон: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код өлшем және шот бірліктерінің халықаралық сыныптауышына МК 002-97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бірліктері және шоттар тобының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1.3. Өлшем бірлігі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1.3.1. Код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код.</w:t>
            </w:r>
          </w:p>
          <w:p>
            <w:pPr>
              <w:spacing w:after="20"/>
              <w:ind w:left="20"/>
              <w:jc w:val="both"/>
            </w:pPr>
            <w:r>
              <w:rPr>
                <w:rFonts w:ascii="Times New Roman"/>
                <w:b w:val="false"/>
                <w:i w:val="false"/>
                <w:color w:val="000000"/>
                <w:sz w:val="20"/>
              </w:rPr>
              <w:t>
Шаблон: [0-9]{3}|[0-9]{4}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позициялы кодтық белгіленім МК 002-97-дағы кодқа сәйкес келеді. Төрт позициялы цифрлық кодтар "9ХХХ" шаблонына сәйкес кодтаудың дәйекті әдісі пайдаланыла отырып қалыптастырылады. МК 002-97-да бір кодпен кодталған өлшем бірліктері (мысалы, текше сантиметр және миллилитр) дербес позицияларға бөлінді және "9ZZZ" шаблонына сәйкес төрт позициялы цифрлық кодтың өлшем бірліктерінің бірі үшін белгілеу жолымен кодталды, мұнда "ZZZ" - МК 002-97-дағы тиісті позицияның үш позициялық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1.3.2. Халықаралық код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 №20 (№21) ұсынымында өлшем бірліктерінің халықаралық белгіленіміне (Common Code)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МК 002-97-дағы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код </w:t>
            </w:r>
          </w:p>
          <w:p>
            <w:pPr>
              <w:spacing w:after="20"/>
              <w:ind w:left="20"/>
              <w:jc w:val="both"/>
            </w:pPr>
            <w:r>
              <w:rPr>
                <w:rFonts w:ascii="Times New Roman"/>
                <w:b w:val="false"/>
                <w:i w:val="false"/>
                <w:color w:val="000000"/>
                <w:sz w:val="20"/>
              </w:rPr>
              <w:t>
Шаблон: [0-9]{3}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код өлшем бірліктерінің және шоттарының халықаралық сыныптауышына МК 002-97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Орыс тіліндегі кодтық әріптік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әліпбиінің бас әріптері, цифрлар мен арнайы символдар пайдаланыла отырып кодтық белгіленім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1.3.6. Ағылшын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Халықаралық шарттық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толтыру кезінде қолданылатын халықаралық өлшем бірлігінің ресмиленген шарттық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Орыс тіліндегі шарттық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толтыру кезінде қолданылатын ұлттық өлшем бірлігінің ресмиленген шарттық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Ескертпе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код.</w:t>
            </w:r>
          </w:p>
          <w:p>
            <w:pPr>
              <w:spacing w:after="20"/>
              <w:ind w:left="20"/>
              <w:jc w:val="both"/>
            </w:pPr>
            <w:r>
              <w:rPr>
                <w:rFonts w:ascii="Times New Roman"/>
                <w:b w:val="false"/>
                <w:i w:val="false"/>
                <w:color w:val="000000"/>
                <w:sz w:val="20"/>
              </w:rPr>
              <w:t>
Шаблон: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1.3.9.2-тармағында көрсетілген ескертпе түріндегі цифрлық кодты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1.3.9.2.Ескертпенің мәтіні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сөз тіркесі түрінде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1.3.10.1. Әрекеттің басталу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белгілеу МЕМСТ ИСО 8601–2001 сәйкес YYYY-MM-DD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әрекеттің басталу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Анықтамалықтың (сыныптауыштың) жазбасы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кодтық белгіленімі халықаралық құқық нормативтік құқықтық актілері түрлерінің сыныптауышына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белгілеу МЕМСТ ИСО 8601–2001 сәйкес YYYY-MM-DD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1.3.11.3. Әрекеттің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белгілеу МЕМСТ ИСО 8601–2001 сәйкес YYYY-MM-DD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әрекеттің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1.3.11.4. Анықтамалықтың (сыныптауыштың) жазбасы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актінің кодтық белгіленімі халықаралық құқық нормативтік құқықтық актілері түрлерінің сыныптауышына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белгілеу МЕМСТ ИСО 8601–2001 сәйкес YYYY-MM-DD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