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95b1" w14:textId="5ee9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мемлекеттерде ауыл шаруашылығы малдарының асыл тұқымдық құндылығын бағалау әдістемелерін бекіту туралы</w:t>
      </w:r>
    </w:p>
    <w:p>
      <w:pPr>
        <w:spacing w:after="0"/>
        <w:ind w:left="0"/>
        <w:jc w:val="both"/>
      </w:pPr>
      <w:r>
        <w:rPr>
          <w:rFonts w:ascii="Times New Roman"/>
          <w:b w:val="false"/>
          <w:i w:val="false"/>
          <w:color w:val="000000"/>
          <w:sz w:val="28"/>
        </w:rPr>
        <w:t>Еуразиялық экономикалық комиссия Алқасының 2020 жылғы 24 қарашадағы № 149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95-бабы </w:t>
      </w:r>
      <w:r>
        <w:rPr>
          <w:rFonts w:ascii="Times New Roman"/>
          <w:b w:val="false"/>
          <w:i w:val="false"/>
          <w:color w:val="000000"/>
          <w:sz w:val="28"/>
        </w:rPr>
        <w:t>7-тармағының</w:t>
      </w:r>
      <w:r>
        <w:rPr>
          <w:rFonts w:ascii="Times New Roman"/>
          <w:b w:val="false"/>
          <w:i w:val="false"/>
          <w:color w:val="000000"/>
          <w:sz w:val="28"/>
        </w:rPr>
        <w:t xml:space="preserve"> 12-тармақшасын іске асыру мақсатында және 2019 жылғы 25 қазандағы Еуразиялық экономикалық одақ шеңберінде ауыл шаруашылығы жануарларымен селекциялық-асылдандыру жұмысын жүргізуді біріздендіруге бағытталған шаралар туралы келісімнің (бұдан әрі – Келісім) 3-бабының екінші бөлігіне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Сүт өндіру бағытындағы ірі қара малдың асыл тұқымдық құндылығын бағалау </w:t>
      </w:r>
      <w:r>
        <w:rPr>
          <w:rFonts w:ascii="Times New Roman"/>
          <w:b w:val="false"/>
          <w:i w:val="false"/>
          <w:color w:val="000000"/>
          <w:sz w:val="28"/>
        </w:rPr>
        <w:t>әдістемесі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Ет өндіру бағытындағы ірі қара малдың асыл тұқымдық құндылығын бағалау </w:t>
      </w:r>
      <w:r>
        <w:rPr>
          <w:rFonts w:ascii="Times New Roman"/>
          <w:b w:val="false"/>
          <w:i w:val="false"/>
          <w:color w:val="000000"/>
          <w:sz w:val="28"/>
        </w:rPr>
        <w:t>әдістемесі</w:t>
      </w:r>
      <w:r>
        <w:rPr>
          <w:rFonts w:ascii="Times New Roman"/>
          <w:b w:val="false"/>
          <w:i w:val="false"/>
          <w:color w:val="000000"/>
          <w:sz w:val="28"/>
        </w:rPr>
        <w:t>;</w:t>
      </w:r>
    </w:p>
    <w:p>
      <w:pPr>
        <w:spacing w:after="0"/>
        <w:ind w:left="0"/>
        <w:jc w:val="both"/>
      </w:pPr>
      <w:r>
        <w:rPr>
          <w:rFonts w:ascii="Times New Roman"/>
          <w:b w:val="false"/>
          <w:i w:val="false"/>
          <w:color w:val="000000"/>
          <w:sz w:val="28"/>
        </w:rPr>
        <w:t>
      Шошқалардың асыл тұқымдық құндылығын бағалау әдістемесі бекітілсін.</w:t>
      </w:r>
    </w:p>
    <w:bookmarkStart w:name="z3" w:id="1"/>
    <w:p>
      <w:pPr>
        <w:spacing w:after="0"/>
        <w:ind w:left="0"/>
        <w:jc w:val="both"/>
      </w:pPr>
      <w:r>
        <w:rPr>
          <w:rFonts w:ascii="Times New Roman"/>
          <w:b w:val="false"/>
          <w:i w:val="false"/>
          <w:color w:val="000000"/>
          <w:sz w:val="28"/>
        </w:rPr>
        <w:t>
      2. Еуразиялық экономикалық одаққа мүше мемлекеттердің асыл тұқымды малдарын есепке алу тізілімдерін жүргізу (бұдан әрі – мүше мемлекеттер, тізілімдер) және осы Шешіммен бекітілген әдістемелерге (бұдан әрі – әдістемелер) сәйкес, тізілімдердерге ензгізілген сүт және сүт өндіру бағытындағы ірі қара малдың және шошқалардың (бұдан әрі – малдар) асыл тұқымдық құндылығының мәндерін есептеу мақсатында,сондай-ақ әдістемелерді асыл тұқымдық өнім өндіру процесіне ендіру мақсатында осы Шешім күшіне енген күннен бастап 2 жыл мерзімге өтпелі кезең белгіленсін.</w:t>
      </w:r>
    </w:p>
    <w:bookmarkEnd w:id="1"/>
    <w:bookmarkStart w:name="z4" w:id="2"/>
    <w:p>
      <w:pPr>
        <w:spacing w:after="0"/>
        <w:ind w:left="0"/>
        <w:jc w:val="both"/>
      </w:pPr>
      <w:r>
        <w:rPr>
          <w:rFonts w:ascii="Times New Roman"/>
          <w:b w:val="false"/>
          <w:i w:val="false"/>
          <w:color w:val="000000"/>
          <w:sz w:val="28"/>
        </w:rPr>
        <w:t>
      3. Мынадай:</w:t>
      </w:r>
    </w:p>
    <w:bookmarkEnd w:id="2"/>
    <w:bookmarkStart w:name="z5" w:id="3"/>
    <w:p>
      <w:pPr>
        <w:spacing w:after="0"/>
        <w:ind w:left="0"/>
        <w:jc w:val="both"/>
      </w:pPr>
      <w:r>
        <w:rPr>
          <w:rFonts w:ascii="Times New Roman"/>
          <w:b w:val="false"/>
          <w:i w:val="false"/>
          <w:color w:val="000000"/>
          <w:sz w:val="28"/>
        </w:rPr>
        <w:t>
      а) осы Шешім күшіне енген күнге дейін тізілімдерге енгізілген малдардың асыл тұқымдық құндылығының мәндерін тізілімдерді жүргізу үшін жауапты мүше мемлекеттердің уәкілетті органдары (операторлар) әдістемелерге сәйкес, өтпелі кезең аяқталғанға дейін қайта есептейді;</w:t>
      </w:r>
    </w:p>
    <w:bookmarkEnd w:id="3"/>
    <w:bookmarkStart w:name="z6" w:id="4"/>
    <w:p>
      <w:pPr>
        <w:spacing w:after="0"/>
        <w:ind w:left="0"/>
        <w:jc w:val="both"/>
      </w:pPr>
      <w:r>
        <w:rPr>
          <w:rFonts w:ascii="Times New Roman"/>
          <w:b w:val="false"/>
          <w:i w:val="false"/>
          <w:color w:val="000000"/>
          <w:sz w:val="28"/>
        </w:rPr>
        <w:t>
      б) өтпелі кезең ішінде тізілімдерге жаңадан енгізілетін малдардың өнімділік көрсеткіштерін есепке алуды, селекцияланатын белгілерін бағалауды, асыл тұқымдық құндылық мәндерін есептеуді мүше мемлекеттердің заңнамасына сәйкес жүзеге асыруға жол беріледі деп белгіленсін. Бұл ретте мұндай малдардың асыл тұқымдық құндылығының мүше мемлекеттердің заңнамасына сәйкес есептелген мәндерін тізілімдерді жүргізу үшін жауапты мүше мемлекеттердің уәкілетті органдары (операторлар) әдістемелерге сәйкес өтпелі кезең аяқталғанға дейін қайта есептеуге тиіс;</w:t>
      </w:r>
    </w:p>
    <w:bookmarkEnd w:id="4"/>
    <w:bookmarkStart w:name="z7" w:id="5"/>
    <w:p>
      <w:pPr>
        <w:spacing w:after="0"/>
        <w:ind w:left="0"/>
        <w:jc w:val="both"/>
      </w:pPr>
      <w:r>
        <w:rPr>
          <w:rFonts w:ascii="Times New Roman"/>
          <w:b w:val="false"/>
          <w:i w:val="false"/>
          <w:color w:val="000000"/>
          <w:sz w:val="28"/>
        </w:rPr>
        <w:t>
      в) осы тармақтың "а" және "б" тармақшаларында көрсетілген малдардың асыл тұқымдық құндылығының мәндерін қайта есептеуді жүзеге асыру мүмкіндігі болмаған кезде мұндай малдарды өсімін молайту процесінде мүше мемлекеттердің заңнамасына сәйкес бұрын алынған асыл тұқымдық құндылықты бағалаумен пайдалануға жол беріледі деп белгіленсін. Бұл ретте әдістемелерге сәйкес қайта есептелмеген асыл тұқымдық құндылықты бағалау мәндері өтпелі кезең аяқталғаннан кейін туған малдардың асыл тұқымдық құндылығының мәндерін есептеуде ескерілмейді;</w:t>
      </w:r>
    </w:p>
    <w:bookmarkEnd w:id="5"/>
    <w:bookmarkStart w:name="z8" w:id="6"/>
    <w:p>
      <w:pPr>
        <w:spacing w:after="0"/>
        <w:ind w:left="0"/>
        <w:jc w:val="both"/>
      </w:pPr>
      <w:r>
        <w:rPr>
          <w:rFonts w:ascii="Times New Roman"/>
          <w:b w:val="false"/>
          <w:i w:val="false"/>
          <w:color w:val="000000"/>
          <w:sz w:val="28"/>
        </w:rPr>
        <w:t>
      г) өтпелі кезең өткеннен кейін тізілімдерге енгізілген малдардың асыл тұқымдық құндылығы әдістемелерге сәйкес бағаланады деп белгіленсін.</w:t>
      </w:r>
    </w:p>
    <w:bookmarkEnd w:id="6"/>
    <w:bookmarkStart w:name="z9" w:id="7"/>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бірақ ерте дегенде Келісім күшіне енген күннен кейін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24 қарашадағы</w:t>
            </w:r>
            <w:r>
              <w:br/>
            </w:r>
            <w:r>
              <w:rPr>
                <w:rFonts w:ascii="Times New Roman"/>
                <w:b w:val="false"/>
                <w:i w:val="false"/>
                <w:color w:val="000000"/>
                <w:sz w:val="20"/>
              </w:rPr>
              <w:t>№ 149 шешімімен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Сүт өндіру бағытындағы ірі қара малдың асыл тұқымдық құндылығын бағалау әдістемесі</w:t>
      </w:r>
    </w:p>
    <w:bookmarkEnd w:id="8"/>
    <w:bookmarkStart w:name="z12" w:id="9"/>
    <w:p>
      <w:pPr>
        <w:spacing w:after="0"/>
        <w:ind w:left="0"/>
        <w:jc w:val="left"/>
      </w:pPr>
      <w:r>
        <w:rPr>
          <w:rFonts w:ascii="Times New Roman"/>
          <w:b/>
          <w:i w:val="false"/>
          <w:color w:val="000000"/>
        </w:rPr>
        <w:t xml:space="preserve"> І.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Әдістеме 2014 жылғы 29 мамырдағы Еуразиялық экономикалық одақ туралы шарттың 95-бабы </w:t>
      </w:r>
      <w:r>
        <w:rPr>
          <w:rFonts w:ascii="Times New Roman"/>
          <w:b w:val="false"/>
          <w:i w:val="false"/>
          <w:color w:val="000000"/>
          <w:sz w:val="28"/>
        </w:rPr>
        <w:t>7-тармағының</w:t>
      </w:r>
      <w:r>
        <w:rPr>
          <w:rFonts w:ascii="Times New Roman"/>
          <w:b w:val="false"/>
          <w:i w:val="false"/>
          <w:color w:val="000000"/>
          <w:sz w:val="28"/>
        </w:rPr>
        <w:t xml:space="preserve"> 12-тармақшасын іске асыру мақсатында, 2019 жылғы 25 қазандағы Еуразиялық экономикалық одақ шеңберінде ауыл шаруашылығы жануарларымен селекциялық-асылдандыру жұмысын жүргізуді біріздендіруге бағытталған шаралар туралы келісімнің 3-бабына сәйкес әзірленді және сүт өндіру бағытындағы ірі қара малдың өнімділігін бағалау, айқындау және асыл тұқымдық құндылығын есептеу тәртібін белгілейді.</w:t>
      </w:r>
    </w:p>
    <w:bookmarkStart w:name="z14" w:id="10"/>
    <w:p>
      <w:pPr>
        <w:spacing w:after="0"/>
        <w:ind w:left="0"/>
        <w:jc w:val="both"/>
      </w:pPr>
      <w:r>
        <w:rPr>
          <w:rFonts w:ascii="Times New Roman"/>
          <w:b w:val="false"/>
          <w:i w:val="false"/>
          <w:color w:val="000000"/>
          <w:sz w:val="28"/>
        </w:rPr>
        <w:t>
      2. Осы Әдістеме Еуразиялық экономикалық одаққа мүше мемлекеттердің (бұдан әрі – мүше мемлекеттер) аумақтарында сүт өндіру бағытындағы ірі қара малды өсіруді және (немесе) өткізуді жүзеге асыратын асыл тұқымдық мал ұйымдарында, шаруашылықтарында, сондай-ақ сүтті асыл тұқымды мал шаруашылығы саласындағы қызметті жүзеге асыратын сервистік ұйымдарда, ақпараттық-талдау, селекциялық, селекциялық-генетикалық орталықтарда, одақтарда, қауымдастықтарда (палаталарда), ғылыми ұйымдарда қолдануға арналған.</w:t>
      </w:r>
    </w:p>
    <w:bookmarkEnd w:id="10"/>
    <w:bookmarkStart w:name="z15" w:id="11"/>
    <w:p>
      <w:pPr>
        <w:spacing w:after="0"/>
        <w:ind w:left="0"/>
        <w:jc w:val="both"/>
      </w:pPr>
      <w:r>
        <w:rPr>
          <w:rFonts w:ascii="Times New Roman"/>
          <w:b w:val="false"/>
          <w:i w:val="false"/>
          <w:color w:val="000000"/>
          <w:sz w:val="28"/>
        </w:rPr>
        <w:t>
      3. Мүше мемлекеттердің заңнамасына сәйкес асыл тұқымды мал ретінде тіркелген сүт өндіру бағытындағы сиырлар мен бұқалар асыл тұқымдық құндылығын бағалауға жатады.</w:t>
      </w:r>
    </w:p>
    <w:bookmarkEnd w:id="11"/>
    <w:bookmarkStart w:name="z16" w:id="12"/>
    <w:p>
      <w:pPr>
        <w:spacing w:after="0"/>
        <w:ind w:left="0"/>
        <w:jc w:val="both"/>
      </w:pPr>
      <w:r>
        <w:rPr>
          <w:rFonts w:ascii="Times New Roman"/>
          <w:b w:val="false"/>
          <w:i w:val="false"/>
          <w:color w:val="000000"/>
          <w:sz w:val="28"/>
        </w:rPr>
        <w:t>
      4. Осы Әдістемеге сәйкес малдардың асыл тұқымдық құндылығын бағалау нәтижелері туралы мәліметтер мүше мемлекеттердің асыл тұқымды малдарды есепке алу тізіліміне (асыл тұқымдық кітабы) жәнеасыл тұқымдық куәлігіне (паспорттарына, сертификаттарына) енгізіледі.</w:t>
      </w:r>
    </w:p>
    <w:bookmarkEnd w:id="12"/>
    <w:bookmarkStart w:name="z17" w:id="13"/>
    <w:p>
      <w:pPr>
        <w:spacing w:after="0"/>
        <w:ind w:left="0"/>
        <w:jc w:val="both"/>
      </w:pPr>
      <w:r>
        <w:rPr>
          <w:rFonts w:ascii="Times New Roman"/>
          <w:b w:val="false"/>
          <w:i w:val="false"/>
          <w:color w:val="000000"/>
          <w:sz w:val="28"/>
        </w:rPr>
        <w:t>
      5. Осы Әдістеменің мақсаттары үшін мыналарды білдіретін ұғымдар пайдаланылады:</w:t>
      </w:r>
    </w:p>
    <w:bookmarkEnd w:id="13"/>
    <w:p>
      <w:pPr>
        <w:spacing w:after="0"/>
        <w:ind w:left="0"/>
        <w:jc w:val="both"/>
      </w:pPr>
      <w:r>
        <w:rPr>
          <w:rFonts w:ascii="Times New Roman"/>
          <w:b w:val="false"/>
          <w:i w:val="false"/>
          <w:color w:val="000000"/>
          <w:sz w:val="28"/>
        </w:rPr>
        <w:t>
      "дерекқор" – селекциялық процеске тартылған асыл тұқымды малдар туралы деректердің құрылымдалған жиынтығы;</w:t>
      </w:r>
    </w:p>
    <w:p>
      <w:pPr>
        <w:spacing w:after="0"/>
        <w:ind w:left="0"/>
        <w:jc w:val="both"/>
      </w:pPr>
      <w:r>
        <w:rPr>
          <w:rFonts w:ascii="Times New Roman"/>
          <w:b w:val="false"/>
          <w:i w:val="false"/>
          <w:color w:val="000000"/>
          <w:sz w:val="28"/>
        </w:rPr>
        <w:t>
      "малдың биометрикалық моделі" (аnimal мodel, AM) − малдың байқалатын фенотиптік сипаттамаларының өзара байланысын және шығу тегімен қатар оларға сыртқы факторлардың әсер етуін сипаттаудың математикалық нысаны;</w:t>
      </w:r>
    </w:p>
    <w:p>
      <w:pPr>
        <w:spacing w:after="0"/>
        <w:ind w:left="0"/>
        <w:jc w:val="both"/>
      </w:pPr>
      <w:r>
        <w:rPr>
          <w:rFonts w:ascii="Times New Roman"/>
          <w:b w:val="false"/>
          <w:i w:val="false"/>
          <w:color w:val="000000"/>
          <w:sz w:val="28"/>
        </w:rPr>
        <w:t>
      "асыл тұқымдық құндылық индексі" – селекцияланатын белгілерінің кешені бойынша олардың селекция үшін маңыздылығына сәйкес малдың асыл тұқымдық құндылығын болжау нәтижесі;</w:t>
      </w:r>
    </w:p>
    <w:p>
      <w:pPr>
        <w:spacing w:after="0"/>
        <w:ind w:left="0"/>
        <w:jc w:val="both"/>
      </w:pPr>
      <w:r>
        <w:rPr>
          <w:rFonts w:ascii="Times New Roman"/>
          <w:b w:val="false"/>
          <w:i w:val="false"/>
          <w:color w:val="000000"/>
          <w:sz w:val="28"/>
        </w:rPr>
        <w:t>
      "кешенді селекциялық индекс" – селекция мақсаттарына сәйкес салмақтық коэффициенттері бар жеке-дара селекциялық индекстерді қамтитын индекс;</w:t>
      </w:r>
    </w:p>
    <w:p>
      <w:pPr>
        <w:spacing w:after="0"/>
        <w:ind w:left="0"/>
        <w:jc w:val="both"/>
      </w:pPr>
      <w:r>
        <w:rPr>
          <w:rFonts w:ascii="Times New Roman"/>
          <w:b w:val="false"/>
          <w:i w:val="false"/>
          <w:color w:val="000000"/>
          <w:sz w:val="28"/>
        </w:rPr>
        <w:t>
      "сүт өнімділігі" – малдан алынатын сүттің мөлшері мен сапасы;</w:t>
      </w:r>
    </w:p>
    <w:p>
      <w:pPr>
        <w:spacing w:after="0"/>
        <w:ind w:left="0"/>
        <w:jc w:val="both"/>
      </w:pPr>
      <w:r>
        <w:rPr>
          <w:rFonts w:ascii="Times New Roman"/>
          <w:b w:val="false"/>
          <w:i w:val="false"/>
          <w:color w:val="000000"/>
          <w:sz w:val="28"/>
        </w:rPr>
        <w:t>
      "ең үздік желілік ауытқымаған болжам" (best linear unbiased prediction, BLUP) − желілік типтегі малдың биометрикалық моделі негізінде селекцияланатын белгісі бойынша малдың асыл тұқымдық құндылығын болжаудың статистикалық әдісі;</w:t>
      </w:r>
    </w:p>
    <w:p>
      <w:pPr>
        <w:spacing w:after="0"/>
        <w:ind w:left="0"/>
        <w:jc w:val="both"/>
      </w:pPr>
      <w:r>
        <w:rPr>
          <w:rFonts w:ascii="Times New Roman"/>
          <w:b w:val="false"/>
          <w:i w:val="false"/>
          <w:color w:val="000000"/>
          <w:sz w:val="28"/>
        </w:rPr>
        <w:t xml:space="preserve">
      "асыл тұқымдық құндылық" (еstimated breeding value, EBV) − BLUP АМ әдісінің негізінде есептелген, нақты селекцияланатын белгісі бойынша малдың болжанатын асыл тұқымдық құндылығы; </w:t>
      </w:r>
    </w:p>
    <w:p>
      <w:pPr>
        <w:spacing w:after="0"/>
        <w:ind w:left="0"/>
        <w:jc w:val="both"/>
      </w:pPr>
      <w:r>
        <w:rPr>
          <w:rFonts w:ascii="Times New Roman"/>
          <w:b w:val="false"/>
          <w:i w:val="false"/>
          <w:color w:val="000000"/>
          <w:sz w:val="28"/>
        </w:rPr>
        <w:t>
      "асыл тұқымды мал" – өсіру үшін пайдаланылатын, мүше мемлекеттің асыл тұқымды мал шаруашылығы саласындағы заңнамасында белгіленген тәртіппен асыл тұқымды малдар тізілімінде тіркелген және ол өткізілген жағдайда асыл тұқымдық куәлігі (паспорты, сертификаты) бар ауыл шаруашылығы малы;</w:t>
      </w:r>
    </w:p>
    <w:p>
      <w:pPr>
        <w:spacing w:after="0"/>
        <w:ind w:left="0"/>
        <w:jc w:val="both"/>
      </w:pPr>
      <w:r>
        <w:rPr>
          <w:rFonts w:ascii="Times New Roman"/>
          <w:b w:val="false"/>
          <w:i w:val="false"/>
          <w:color w:val="000000"/>
          <w:sz w:val="28"/>
        </w:rPr>
        <w:t xml:space="preserve">
      "асыл тұқымдық куәлік (паспорт, сертификат)" – асыл тұқымды малдың (асыл тұқымды топтың) шығу тегін, асыл тұқымдық құндылығын және өзге де қасиеттерін растайтын, белгіленген үлгідегі құжат; </w:t>
      </w:r>
    </w:p>
    <w:p>
      <w:pPr>
        <w:spacing w:after="0"/>
        <w:ind w:left="0"/>
        <w:jc w:val="both"/>
      </w:pPr>
      <w:r>
        <w:rPr>
          <w:rFonts w:ascii="Times New Roman"/>
          <w:b w:val="false"/>
          <w:i w:val="false"/>
          <w:color w:val="000000"/>
          <w:sz w:val="28"/>
        </w:rPr>
        <w:t>
      "асыл тұқымды малдарды есепке алу тізілімі" – асыл тұқымды малдар және асыл тұқымды топтар туралы мәліметтерді қамтитын және мүше мемлекетте жүргізілетін дерекқор;</w:t>
      </w:r>
    </w:p>
    <w:p>
      <w:pPr>
        <w:spacing w:after="0"/>
        <w:ind w:left="0"/>
        <w:jc w:val="both"/>
      </w:pPr>
      <w:r>
        <w:rPr>
          <w:rFonts w:ascii="Times New Roman"/>
          <w:b w:val="false"/>
          <w:i w:val="false"/>
          <w:color w:val="000000"/>
          <w:sz w:val="28"/>
        </w:rPr>
        <w:t>
      "селекцияланатын белгілер" – малдардың мақсатты селекция жүргізілетін сандық және сапалық көрсеткіштері;</w:t>
      </w:r>
    </w:p>
    <w:p>
      <w:pPr>
        <w:spacing w:after="0"/>
        <w:ind w:left="0"/>
        <w:jc w:val="both"/>
      </w:pPr>
      <w:r>
        <w:rPr>
          <w:rFonts w:ascii="Times New Roman"/>
          <w:b w:val="false"/>
          <w:i w:val="false"/>
          <w:color w:val="000000"/>
          <w:sz w:val="28"/>
        </w:rPr>
        <w:t>
      "ауыл шаруашылығы малдары" – мал шаруашылығы өнімін алу мақсатында өсірілетін малдар;</w:t>
      </w:r>
    </w:p>
    <w:p>
      <w:pPr>
        <w:spacing w:after="0"/>
        <w:ind w:left="0"/>
        <w:jc w:val="both"/>
      </w:pPr>
      <w:r>
        <w:rPr>
          <w:rFonts w:ascii="Times New Roman"/>
          <w:b w:val="false"/>
          <w:i w:val="false"/>
          <w:color w:val="000000"/>
          <w:sz w:val="28"/>
        </w:rPr>
        <w:t>
      "жекеше селекциялық индекс" – нақты селекцияланатын белгінің стандартты ауытқу үлестерімен берілген асыл тұқымдық құндылық мәні.</w:t>
      </w:r>
    </w:p>
    <w:bookmarkStart w:name="z18" w:id="14"/>
    <w:p>
      <w:pPr>
        <w:spacing w:after="0"/>
        <w:ind w:left="0"/>
        <w:jc w:val="left"/>
      </w:pPr>
      <w:r>
        <w:rPr>
          <w:rFonts w:ascii="Times New Roman"/>
          <w:b/>
          <w:i w:val="false"/>
          <w:color w:val="000000"/>
        </w:rPr>
        <w:t xml:space="preserve"> II. Сүт өндіру бағытындағы сиырлар мен бұқалардың асыл тұқымдық құндылығын бағалау</w:t>
      </w:r>
    </w:p>
    <w:bookmarkEnd w:id="14"/>
    <w:bookmarkStart w:name="z19" w:id="15"/>
    <w:p>
      <w:pPr>
        <w:spacing w:after="0"/>
        <w:ind w:left="0"/>
        <w:jc w:val="both"/>
      </w:pPr>
      <w:r>
        <w:rPr>
          <w:rFonts w:ascii="Times New Roman"/>
          <w:b w:val="false"/>
          <w:i w:val="false"/>
          <w:color w:val="000000"/>
          <w:sz w:val="28"/>
        </w:rPr>
        <w:t>
      6. Сүт өндіру бағытындағы сиырлар мен бұқалардың асыл тұқымдық құндылығы сауылатын сүті, сүт майы және сүт ақуызы бойынша айқындалады және былай есептеледі:</w:t>
      </w:r>
    </w:p>
    <w:bookmarkEnd w:id="15"/>
    <w:bookmarkStart w:name="z20" w:id="16"/>
    <w:p>
      <w:pPr>
        <w:spacing w:after="0"/>
        <w:ind w:left="0"/>
        <w:jc w:val="both"/>
      </w:pPr>
      <w:r>
        <w:rPr>
          <w:rFonts w:ascii="Times New Roman"/>
          <w:b w:val="false"/>
          <w:i w:val="false"/>
          <w:color w:val="000000"/>
          <w:sz w:val="28"/>
        </w:rPr>
        <w:t>
      а) сиырларда – лактация біткеннен кейін;</w:t>
      </w:r>
    </w:p>
    <w:bookmarkEnd w:id="16"/>
    <w:bookmarkStart w:name="z21" w:id="17"/>
    <w:p>
      <w:pPr>
        <w:spacing w:after="0"/>
        <w:ind w:left="0"/>
        <w:jc w:val="both"/>
      </w:pPr>
      <w:r>
        <w:rPr>
          <w:rFonts w:ascii="Times New Roman"/>
          <w:b w:val="false"/>
          <w:i w:val="false"/>
          <w:color w:val="000000"/>
          <w:sz w:val="28"/>
        </w:rPr>
        <w:t>
      б) бұқаларда – 305 күндік лактация ішіндегі ұрғашы бұзаулардың өнімділігі туралы деректер болған кезде.</w:t>
      </w:r>
    </w:p>
    <w:bookmarkEnd w:id="17"/>
    <w:bookmarkStart w:name="z22" w:id="18"/>
    <w:p>
      <w:pPr>
        <w:spacing w:after="0"/>
        <w:ind w:left="0"/>
        <w:jc w:val="both"/>
      </w:pPr>
      <w:r>
        <w:rPr>
          <w:rFonts w:ascii="Times New Roman"/>
          <w:b w:val="false"/>
          <w:i w:val="false"/>
          <w:color w:val="000000"/>
          <w:sz w:val="28"/>
        </w:rPr>
        <w:t>
      7. Бұқаның асыл тұқымдық құндылығы туралы мәліметтер ұрғашы бұзаулардың лактациясы біткені туралы ақпарат пайда болған кезде жарияланады (оның ұрғашы бұзауларының, олар жүрген топтардың саны, дұрыстық дәрежесі көрсетіледі). Сүт өндіру бағытындағы сиырлар мен бұқалардың асыл тұқымдық құндылығы жылына кемінде 1 рет қайта есептеледі.</w:t>
      </w:r>
    </w:p>
    <w:bookmarkEnd w:id="18"/>
    <w:bookmarkStart w:name="z23" w:id="19"/>
    <w:p>
      <w:pPr>
        <w:spacing w:after="0"/>
        <w:ind w:left="0"/>
        <w:jc w:val="both"/>
      </w:pPr>
      <w:r>
        <w:rPr>
          <w:rFonts w:ascii="Times New Roman"/>
          <w:b w:val="false"/>
          <w:i w:val="false"/>
          <w:color w:val="000000"/>
          <w:sz w:val="28"/>
        </w:rPr>
        <w:t>
      8. Сүт өндіру бағытындағы сиырларды бағалау № 1 қосымшаға сәйкес жүргізіледі.</w:t>
      </w:r>
    </w:p>
    <w:bookmarkEnd w:id="19"/>
    <w:bookmarkStart w:name="z24" w:id="20"/>
    <w:p>
      <w:pPr>
        <w:spacing w:after="0"/>
        <w:ind w:left="0"/>
        <w:jc w:val="both"/>
      </w:pPr>
      <w:r>
        <w:rPr>
          <w:rFonts w:ascii="Times New Roman"/>
          <w:b w:val="false"/>
          <w:i w:val="false"/>
          <w:color w:val="000000"/>
          <w:sz w:val="28"/>
        </w:rPr>
        <w:t>
      9. Сүт өндіру бағытындағы сиырлар мен бұқалардың асыл тұқымдық құндылығын (EBV) есептеу № 2 қосымшаға сәйкес BLUP АМ әдісі негізінде жүргізіледі.</w:t>
      </w:r>
    </w:p>
    <w:bookmarkEnd w:id="20"/>
    <w:bookmarkStart w:name="z25" w:id="21"/>
    <w:p>
      <w:pPr>
        <w:spacing w:after="0"/>
        <w:ind w:left="0"/>
        <w:jc w:val="both"/>
      </w:pPr>
      <w:r>
        <w:rPr>
          <w:rFonts w:ascii="Times New Roman"/>
          <w:b w:val="false"/>
          <w:i w:val="false"/>
          <w:color w:val="000000"/>
          <w:sz w:val="28"/>
        </w:rPr>
        <w:t>
      10. Кешенді және жекеше селекциялық индекстер:</w:t>
      </w:r>
    </w:p>
    <w:bookmarkEnd w:id="21"/>
    <w:bookmarkStart w:name="z26" w:id="22"/>
    <w:p>
      <w:pPr>
        <w:spacing w:after="0"/>
        <w:ind w:left="0"/>
        <w:jc w:val="both"/>
      </w:pPr>
      <w:r>
        <w:rPr>
          <w:rFonts w:ascii="Times New Roman"/>
          <w:b w:val="false"/>
          <w:i w:val="false"/>
          <w:color w:val="000000"/>
          <w:sz w:val="28"/>
        </w:rPr>
        <w:t>
      а) сауылатын сүті, сүт майы және сүт ақуызы бойынша асыл тұқымдық құндылығы (EBV);</w:t>
      </w:r>
    </w:p>
    <w:bookmarkEnd w:id="22"/>
    <w:bookmarkStart w:name="z27" w:id="23"/>
    <w:p>
      <w:pPr>
        <w:spacing w:after="0"/>
        <w:ind w:left="0"/>
        <w:jc w:val="both"/>
      </w:pPr>
      <w:r>
        <w:rPr>
          <w:rFonts w:ascii="Times New Roman"/>
          <w:b w:val="false"/>
          <w:i w:val="false"/>
          <w:color w:val="000000"/>
          <w:sz w:val="28"/>
        </w:rPr>
        <w:t>
      б) мүше мемлекеттерде селекциялық-асыл тұқымдық жұмыста қолданылатын әдістемелерге сәйкес сауылатын сүті, сүт майы және сүт ақуызы бойынша салмақтық коэффициенттер;</w:t>
      </w:r>
    </w:p>
    <w:bookmarkEnd w:id="23"/>
    <w:bookmarkStart w:name="z28" w:id="24"/>
    <w:p>
      <w:pPr>
        <w:spacing w:after="0"/>
        <w:ind w:left="0"/>
        <w:jc w:val="both"/>
      </w:pPr>
      <w:r>
        <w:rPr>
          <w:rFonts w:ascii="Times New Roman"/>
          <w:b w:val="false"/>
          <w:i w:val="false"/>
          <w:color w:val="000000"/>
          <w:sz w:val="28"/>
        </w:rPr>
        <w:t>
      в) мүше мемлекеттердің асыл тұқымды мал шаруашылығы саласындағы уәкілетті органдарының сайттарында орналастырылған, селекциялық көрсеткіштердің орташа популяциялық және орташа квадратты ауытқулары туралы ақпарат ескеріле отырып есептеледі.</w:t>
      </w:r>
    </w:p>
    <w:bookmarkEnd w:id="24"/>
    <w:bookmarkStart w:name="z29" w:id="25"/>
    <w:p>
      <w:pPr>
        <w:spacing w:after="0"/>
        <w:ind w:left="0"/>
        <w:jc w:val="both"/>
      </w:pPr>
      <w:r>
        <w:rPr>
          <w:rFonts w:ascii="Times New Roman"/>
          <w:b w:val="false"/>
          <w:i w:val="false"/>
          <w:color w:val="000000"/>
          <w:sz w:val="28"/>
        </w:rPr>
        <w:t>
      11. Сүт өндіру бағытындағы сиырлар мен бұқалардың асыл тұқымдық құндылығын (EBV) есептеу нәтижелері мүше мемлекеттердің асыл тұқымды малдарды есепке алу тізіліміне (асыл тұқымдық кітабы), асыл тұқымдық куәлігіне (паспорттарына, сертификаттарына) енгізіледі.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Сүт өндіру бағытындағы</w:t>
            </w:r>
            <w:r>
              <w:br/>
            </w:r>
            <w:r>
              <w:rPr>
                <w:rFonts w:ascii="Times New Roman"/>
                <w:b w:val="false"/>
                <w:i w:val="false"/>
                <w:color w:val="000000"/>
                <w:sz w:val="20"/>
              </w:rPr>
              <w:t>ірі қара малдың</w:t>
            </w:r>
            <w:r>
              <w:br/>
            </w:r>
            <w:r>
              <w:rPr>
                <w:rFonts w:ascii="Times New Roman"/>
                <w:b w:val="false"/>
                <w:i w:val="false"/>
                <w:color w:val="000000"/>
                <w:sz w:val="20"/>
              </w:rPr>
              <w:t>асыл тұқымдық құндылығын</w:t>
            </w:r>
            <w:r>
              <w:br/>
            </w:r>
            <w:r>
              <w:rPr>
                <w:rFonts w:ascii="Times New Roman"/>
                <w:b w:val="false"/>
                <w:i w:val="false"/>
                <w:color w:val="000000"/>
                <w:sz w:val="20"/>
              </w:rPr>
              <w:t>бағалау әдістемесіне</w:t>
            </w:r>
            <w:r>
              <w:br/>
            </w:r>
            <w:r>
              <w:rPr>
                <w:rFonts w:ascii="Times New Roman"/>
                <w:b w:val="false"/>
                <w:i w:val="false"/>
                <w:color w:val="000000"/>
                <w:sz w:val="20"/>
              </w:rPr>
              <w:t>№ 1 ҚОСЫМША</w:t>
            </w:r>
          </w:p>
        </w:tc>
      </w:tr>
    </w:tbl>
    <w:bookmarkStart w:name="z31" w:id="26"/>
    <w:p>
      <w:pPr>
        <w:spacing w:after="0"/>
        <w:ind w:left="0"/>
        <w:jc w:val="left"/>
      </w:pPr>
      <w:r>
        <w:rPr>
          <w:rFonts w:ascii="Times New Roman"/>
          <w:b/>
          <w:i w:val="false"/>
          <w:color w:val="000000"/>
        </w:rPr>
        <w:t xml:space="preserve"> Сүт өндіру бағытындағы сиырларды БАҒАЛАУ</w:t>
      </w:r>
    </w:p>
    <w:bookmarkEnd w:id="26"/>
    <w:bookmarkStart w:name="z32" w:id="27"/>
    <w:p>
      <w:pPr>
        <w:spacing w:after="0"/>
        <w:ind w:left="0"/>
        <w:jc w:val="both"/>
      </w:pPr>
      <w:r>
        <w:rPr>
          <w:rFonts w:ascii="Times New Roman"/>
          <w:b w:val="false"/>
          <w:i w:val="false"/>
          <w:color w:val="000000"/>
          <w:sz w:val="28"/>
        </w:rPr>
        <w:t>
      1. Сиырлардың өнімділік деңгейін және лактациядағы немесе басқа кезеңдегі сүт сапасын бағалау тұрақты түрде жүргізілетін бақылау үшін сауымдардың нәтижелерін жинақтау арқылы жүргізіледі.</w:t>
      </w:r>
    </w:p>
    <w:bookmarkEnd w:id="27"/>
    <w:bookmarkStart w:name="z33" w:id="28"/>
    <w:p>
      <w:pPr>
        <w:spacing w:after="0"/>
        <w:ind w:left="0"/>
        <w:jc w:val="both"/>
      </w:pPr>
      <w:r>
        <w:rPr>
          <w:rFonts w:ascii="Times New Roman"/>
          <w:b w:val="false"/>
          <w:i w:val="false"/>
          <w:color w:val="000000"/>
          <w:sz w:val="28"/>
        </w:rPr>
        <w:t>
      2. Бақылау үшін сауымды осы селекциялық іс-шара үшін жауапты қызметкерлер жүзеге асырады.</w:t>
      </w:r>
    </w:p>
    <w:bookmarkEnd w:id="28"/>
    <w:bookmarkStart w:name="z34" w:id="29"/>
    <w:p>
      <w:pPr>
        <w:spacing w:after="0"/>
        <w:ind w:left="0"/>
        <w:jc w:val="both"/>
      </w:pPr>
      <w:r>
        <w:rPr>
          <w:rFonts w:ascii="Times New Roman"/>
          <w:b w:val="false"/>
          <w:i w:val="false"/>
          <w:color w:val="000000"/>
          <w:sz w:val="28"/>
        </w:rPr>
        <w:t>
      3. Бақылау үшін сауым, сауу тоқтатылған сиырларды және төлдегеннен кейін 4-ші күннің кешіне дейін жаңа төлдеген сиырларды қоспағанда, бір үй-жайда ұсталатын барлық малдардан бір тәулік ішінде жүргізіледі.</w:t>
      </w:r>
    </w:p>
    <w:bookmarkEnd w:id="29"/>
    <w:bookmarkStart w:name="z35" w:id="30"/>
    <w:p>
      <w:pPr>
        <w:spacing w:after="0"/>
        <w:ind w:left="0"/>
        <w:jc w:val="both"/>
      </w:pPr>
      <w:r>
        <w:rPr>
          <w:rFonts w:ascii="Times New Roman"/>
          <w:b w:val="false"/>
          <w:i w:val="false"/>
          <w:color w:val="000000"/>
          <w:sz w:val="28"/>
        </w:rPr>
        <w:t>
      4. Сүттің бақылаудағы сынамасына сапалы талдау Еуразиялық экономикалық одаққа мүше мемлекеттің заңнамасында белгіленген, сүт сапасын айқындау жөніндегі зертханада ғана жүргізілуге тиіс.</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Төлдегеннен кейінгі келесі күн лактацияның басталған күні болып саналады. Сауу тоқтатылған кезеңнің басталуы лактацияның аяқталуы болып саналады. Сиырда сауу тоқтатылған кезең болмаған кезде келесі төлдеу алдындағы күн лактацияның аяқталған күні болып саналады.</w:t>
      </w:r>
    </w:p>
    <w:bookmarkStart w:name="z37" w:id="31"/>
    <w:p>
      <w:pPr>
        <w:spacing w:after="0"/>
        <w:ind w:left="0"/>
        <w:jc w:val="both"/>
      </w:pPr>
      <w:r>
        <w:rPr>
          <w:rFonts w:ascii="Times New Roman"/>
          <w:b w:val="false"/>
          <w:i w:val="false"/>
          <w:color w:val="000000"/>
          <w:sz w:val="28"/>
        </w:rPr>
        <w:t>
      6. Сауылған сүттің мөлшерін айқындау үшін мынадай техникалық құралдар: өлшеудегі ауытқушылығы 0,1 кг аспайтын таразылар, өлшемдік ыдыстар, сүт өлшегіштер және электрондық автоматты аспаптар пайдаланылады.</w:t>
      </w:r>
    </w:p>
    <w:bookmarkEnd w:id="31"/>
    <w:bookmarkStart w:name="z38" w:id="32"/>
    <w:p>
      <w:pPr>
        <w:spacing w:after="0"/>
        <w:ind w:left="0"/>
        <w:jc w:val="both"/>
      </w:pPr>
      <w:r>
        <w:rPr>
          <w:rFonts w:ascii="Times New Roman"/>
          <w:b w:val="false"/>
          <w:i w:val="false"/>
          <w:color w:val="000000"/>
          <w:sz w:val="28"/>
        </w:rPr>
        <w:t>
      7. Сауылған сүттің мөлшерін айқындау үшін пайдаланылатын техникалық құралдар Еуразиялық экономикалық одаққа мүше мемлекеттің заңнамасында белгіленген тәртіппен көрсетілімдерінің дәлдігіне тексеріледі.</w:t>
      </w:r>
    </w:p>
    <w:bookmarkEnd w:id="32"/>
    <w:bookmarkStart w:name="z39" w:id="33"/>
    <w:p>
      <w:pPr>
        <w:spacing w:after="0"/>
        <w:ind w:left="0"/>
        <w:jc w:val="both"/>
      </w:pPr>
      <w:r>
        <w:rPr>
          <w:rFonts w:ascii="Times New Roman"/>
          <w:b w:val="false"/>
          <w:i w:val="false"/>
          <w:color w:val="000000"/>
          <w:sz w:val="28"/>
        </w:rPr>
        <w:t>
      8. Бақылаудағы тәулік ішінде сауылған сүттің мөлшері бақылау үшін сауым тәулігі ішінде кезекпен алынған барлық сауымдарды 0,1 кг-ға дейінгі дәлдікпен қосу арқылы айқындалады. Бақылаудағы кезеңдегі сауым 1 кг-ға дейінгі дәлдікпен есептеледі.</w:t>
      </w:r>
    </w:p>
    <w:bookmarkEnd w:id="33"/>
    <w:bookmarkStart w:name="z40" w:id="34"/>
    <w:p>
      <w:pPr>
        <w:spacing w:after="0"/>
        <w:ind w:left="0"/>
        <w:jc w:val="both"/>
      </w:pPr>
      <w:r>
        <w:rPr>
          <w:rFonts w:ascii="Times New Roman"/>
          <w:b w:val="false"/>
          <w:i w:val="false"/>
          <w:color w:val="000000"/>
          <w:sz w:val="28"/>
        </w:rPr>
        <w:t>
      9. Лактациядағы сүттің, сүт майы мен сүт ақуызының мөлшерін есептеу Жануарларды есепке алу жөніндегі халықаралық комитет (ICAR) ұсынған әдістемелерге сәйкес жүргізіледі.</w:t>
      </w:r>
    </w:p>
    <w:bookmarkEnd w:id="34"/>
    <w:bookmarkStart w:name="z41" w:id="35"/>
    <w:p>
      <w:pPr>
        <w:spacing w:after="0"/>
        <w:ind w:left="0"/>
        <w:jc w:val="both"/>
      </w:pPr>
      <w:r>
        <w:rPr>
          <w:rFonts w:ascii="Times New Roman"/>
          <w:b w:val="false"/>
          <w:i w:val="false"/>
          <w:color w:val="000000"/>
          <w:sz w:val="28"/>
        </w:rPr>
        <w:t>
      10. Лактациядағы сүт майы мен сүт ақуызының орташа пайызы бір пайыздық сүт мөлшерін тиісті лактациядағы сауымға бөлу арқылы айқындалады.</w:t>
      </w:r>
    </w:p>
    <w:bookmarkEnd w:id="35"/>
    <w:bookmarkStart w:name="z42" w:id="36"/>
    <w:p>
      <w:pPr>
        <w:spacing w:after="0"/>
        <w:ind w:left="0"/>
        <w:jc w:val="both"/>
      </w:pPr>
      <w:r>
        <w:rPr>
          <w:rFonts w:ascii="Times New Roman"/>
          <w:b w:val="false"/>
          <w:i w:val="false"/>
          <w:color w:val="000000"/>
          <w:sz w:val="28"/>
        </w:rPr>
        <w:t>
      11. Бақылаудағы тәулік және бақылаудағы кезең ішіндегі сүт майы мен сүт ақуызының салмақтық үлесі тиісінше 0,01 пайызға дейінгі дәлдікпен айқындалады.</w:t>
      </w:r>
    </w:p>
    <w:bookmarkEnd w:id="36"/>
    <w:bookmarkStart w:name="z43" w:id="37"/>
    <w:p>
      <w:pPr>
        <w:spacing w:after="0"/>
        <w:ind w:left="0"/>
        <w:jc w:val="both"/>
      </w:pPr>
      <w:r>
        <w:rPr>
          <w:rFonts w:ascii="Times New Roman"/>
          <w:b w:val="false"/>
          <w:i w:val="false"/>
          <w:color w:val="000000"/>
          <w:sz w:val="28"/>
        </w:rPr>
        <w:t>
      12. Сүт майы мен сүт ақуызының мөлшері тиісінше 0,01 кг-ға дейінгі дәлдікпен есептеледі.</w:t>
      </w:r>
    </w:p>
    <w:bookmarkEnd w:id="37"/>
    <w:bookmarkStart w:name="z44" w:id="38"/>
    <w:p>
      <w:pPr>
        <w:spacing w:after="0"/>
        <w:ind w:left="0"/>
        <w:jc w:val="both"/>
      </w:pPr>
      <w:r>
        <w:rPr>
          <w:rFonts w:ascii="Times New Roman"/>
          <w:b w:val="false"/>
          <w:i w:val="false"/>
          <w:color w:val="000000"/>
          <w:sz w:val="28"/>
        </w:rPr>
        <w:t>
      13. Сүт өндіру бағытындағы сиырлардың асыл тұқымдық құндылығын есептеу кезінде 305 күндік лактация ішіндегі деректер пайдаланылады.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Сүт өндіру бағытындағы</w:t>
            </w:r>
            <w:r>
              <w:br/>
            </w:r>
            <w:r>
              <w:rPr>
                <w:rFonts w:ascii="Times New Roman"/>
                <w:b w:val="false"/>
                <w:i w:val="false"/>
                <w:color w:val="000000"/>
                <w:sz w:val="20"/>
              </w:rPr>
              <w:t>ірі қара малдың</w:t>
            </w:r>
            <w:r>
              <w:br/>
            </w:r>
            <w:r>
              <w:rPr>
                <w:rFonts w:ascii="Times New Roman"/>
                <w:b w:val="false"/>
                <w:i w:val="false"/>
                <w:color w:val="000000"/>
                <w:sz w:val="20"/>
              </w:rPr>
              <w:t>асыл тұқымдық құндылығын</w:t>
            </w:r>
            <w:r>
              <w:br/>
            </w:r>
            <w:r>
              <w:rPr>
                <w:rFonts w:ascii="Times New Roman"/>
                <w:b w:val="false"/>
                <w:i w:val="false"/>
                <w:color w:val="000000"/>
                <w:sz w:val="20"/>
              </w:rPr>
              <w:t>бағалау әдістемесіне</w:t>
            </w:r>
            <w:r>
              <w:br/>
            </w:r>
            <w:r>
              <w:rPr>
                <w:rFonts w:ascii="Times New Roman"/>
                <w:b w:val="false"/>
                <w:i w:val="false"/>
                <w:color w:val="000000"/>
                <w:sz w:val="20"/>
              </w:rPr>
              <w:t>№ 2 ҚОСЫМША</w:t>
            </w:r>
          </w:p>
        </w:tc>
      </w:tr>
    </w:tbl>
    <w:bookmarkStart w:name="z46" w:id="39"/>
    <w:p>
      <w:pPr>
        <w:spacing w:after="0"/>
        <w:ind w:left="0"/>
        <w:jc w:val="left"/>
      </w:pPr>
      <w:r>
        <w:rPr>
          <w:rFonts w:ascii="Times New Roman"/>
          <w:b/>
          <w:i w:val="false"/>
          <w:color w:val="000000"/>
        </w:rPr>
        <w:t xml:space="preserve"> Сүт өндіру бағытындағы сиырлар мен бұқалардың асыл тұқымдық құндылығын BLUP АМ әдісі негізінде ЕСЕПТЕУ</w:t>
      </w:r>
    </w:p>
    <w:bookmarkEnd w:id="39"/>
    <w:bookmarkStart w:name="z47" w:id="40"/>
    <w:p>
      <w:pPr>
        <w:spacing w:after="0"/>
        <w:ind w:left="0"/>
        <w:jc w:val="both"/>
      </w:pPr>
      <w:r>
        <w:rPr>
          <w:rFonts w:ascii="Times New Roman"/>
          <w:b w:val="false"/>
          <w:i w:val="false"/>
          <w:color w:val="000000"/>
          <w:sz w:val="28"/>
        </w:rPr>
        <w:t>
      1. Сүт өндірілетін сиырлар мен бұқалардың асыл тұқымдық құндылығы (EBV) BLUP АМ әдісі негізінде есептеледі.</w:t>
      </w:r>
    </w:p>
    <w:bookmarkEnd w:id="40"/>
    <w:bookmarkStart w:name="z48" w:id="41"/>
    <w:p>
      <w:pPr>
        <w:spacing w:after="0"/>
        <w:ind w:left="0"/>
        <w:jc w:val="both"/>
      </w:pPr>
      <w:r>
        <w:rPr>
          <w:rFonts w:ascii="Times New Roman"/>
          <w:b w:val="false"/>
          <w:i w:val="false"/>
          <w:color w:val="000000"/>
          <w:sz w:val="28"/>
        </w:rPr>
        <w:t>
      2. Сүт өндіру бағытындағы сиырлар мен бұқалардың асыл тұқымдық құндылығының кешенді селекциялық индекстерін BLUP АМ әдісі негізінде есептеу мына кезеңдерден тұрады:</w:t>
      </w:r>
    </w:p>
    <w:bookmarkEnd w:id="41"/>
    <w:bookmarkStart w:name="z49" w:id="42"/>
    <w:p>
      <w:pPr>
        <w:spacing w:after="0"/>
        <w:ind w:left="0"/>
        <w:jc w:val="both"/>
      </w:pPr>
      <w:r>
        <w:rPr>
          <w:rFonts w:ascii="Times New Roman"/>
          <w:b w:val="false"/>
          <w:i w:val="false"/>
          <w:color w:val="000000"/>
          <w:sz w:val="28"/>
        </w:rPr>
        <w:t>
      а) бағаланатын популяциядағы селекцияланатын белгілердің дамуын айтарлықтай сипаттайтын оңтайлы статистикалық модельдерді әзірлеу;</w:t>
      </w:r>
    </w:p>
    <w:bookmarkEnd w:id="42"/>
    <w:bookmarkStart w:name="z50" w:id="43"/>
    <w:p>
      <w:pPr>
        <w:spacing w:after="0"/>
        <w:ind w:left="0"/>
        <w:jc w:val="both"/>
      </w:pPr>
      <w:r>
        <w:rPr>
          <w:rFonts w:ascii="Times New Roman"/>
          <w:b w:val="false"/>
          <w:i w:val="false"/>
          <w:color w:val="000000"/>
          <w:sz w:val="28"/>
        </w:rPr>
        <w:t>
      б) оңтайлы статистикалық модельдер бойынша бағаланатын популяцияның селекциялық-генетикалық параметрлерін есептеу (вариансалар));</w:t>
      </w:r>
    </w:p>
    <w:bookmarkEnd w:id="43"/>
    <w:bookmarkStart w:name="z51" w:id="44"/>
    <w:p>
      <w:pPr>
        <w:spacing w:after="0"/>
        <w:ind w:left="0"/>
        <w:jc w:val="both"/>
      </w:pPr>
      <w:r>
        <w:rPr>
          <w:rFonts w:ascii="Times New Roman"/>
          <w:b w:val="false"/>
          <w:i w:val="false"/>
          <w:color w:val="000000"/>
          <w:sz w:val="28"/>
        </w:rPr>
        <w:t>
      в) BLUP AM әдісі негізінде асыл тұқымдық құндылықтың болжамды мәндерін (EBV), болжамның сенімділігін (дәлдігін) (REL, r</w:t>
      </w:r>
      <w:r>
        <w:rPr>
          <w:rFonts w:ascii="Times New Roman"/>
          <w:b w:val="false"/>
          <w:i w:val="false"/>
          <w:color w:val="000000"/>
          <w:vertAlign w:val="superscript"/>
        </w:rPr>
        <w:t>2</w:t>
      </w:r>
      <w:r>
        <w:rPr>
          <w:rFonts w:ascii="Times New Roman"/>
          <w:b w:val="false"/>
          <w:i w:val="false"/>
          <w:color w:val="000000"/>
          <w:sz w:val="28"/>
        </w:rPr>
        <w:t>) есептеу және және асыл тұқымдық құндылықтың болжамды мәндерін стандарттау;</w:t>
      </w:r>
    </w:p>
    <w:bookmarkEnd w:id="44"/>
    <w:bookmarkStart w:name="z52" w:id="45"/>
    <w:p>
      <w:pPr>
        <w:spacing w:after="0"/>
        <w:ind w:left="0"/>
        <w:jc w:val="both"/>
      </w:pPr>
      <w:r>
        <w:rPr>
          <w:rFonts w:ascii="Times New Roman"/>
          <w:b w:val="false"/>
          <w:i w:val="false"/>
          <w:color w:val="000000"/>
          <w:sz w:val="28"/>
        </w:rPr>
        <w:t>
      г) селекциялық индекс теориясы негізінде сүт өндіру бағытындағы сиырлар мен бұқалардың асыл тұқымдық құндылығының кешенді селекциялық индекстерін әзірлеу және оларды есептеу.</w:t>
      </w:r>
    </w:p>
    <w:bookmarkEnd w:id="45"/>
    <w:bookmarkStart w:name="z53" w:id="46"/>
    <w:p>
      <w:pPr>
        <w:spacing w:after="0"/>
        <w:ind w:left="0"/>
        <w:jc w:val="both"/>
      </w:pPr>
      <w:r>
        <w:rPr>
          <w:rFonts w:ascii="Times New Roman"/>
          <w:b w:val="false"/>
          <w:i w:val="false"/>
          <w:color w:val="000000"/>
          <w:sz w:val="28"/>
        </w:rPr>
        <w:t>
      3. Популяциядағы селекцияланатын белгілерді дамытудың статистикалық модельдерін әзірлеу үшін аралас типтегі модельдер пайдаланылады:</w:t>
      </w:r>
    </w:p>
    <w:bookmarkEnd w:id="46"/>
    <w:p>
      <w:pPr>
        <w:spacing w:after="0"/>
        <w:ind w:left="0"/>
        <w:jc w:val="both"/>
      </w:pPr>
      <w:r>
        <w:rPr>
          <w:rFonts w:ascii="Times New Roman"/>
          <w:b w:val="false"/>
          <w:i w:val="false"/>
          <w:color w:val="000000"/>
          <w:sz w:val="28"/>
        </w:rPr>
        <w:t>
      y</w:t>
      </w:r>
      <w:r>
        <w:rPr>
          <w:rFonts w:ascii="Times New Roman"/>
          <w:b w:val="false"/>
          <w:i w:val="false"/>
          <w:color w:val="000000"/>
          <w:vertAlign w:val="subscript"/>
        </w:rPr>
        <w:t>ij </w:t>
      </w:r>
      <w:r>
        <w:rPr>
          <w:rFonts w:ascii="Times New Roman"/>
          <w:b w:val="false"/>
          <w:i w:val="false"/>
          <w:color w:val="000000"/>
          <w:sz w:val="28"/>
        </w:rPr>
        <w:t>= h</w:t>
      </w:r>
      <w:r>
        <w:rPr>
          <w:rFonts w:ascii="Times New Roman"/>
          <w:b w:val="false"/>
          <w:i w:val="false"/>
          <w:color w:val="000000"/>
          <w:vertAlign w:val="subscript"/>
        </w:rPr>
        <w:t>i</w:t>
      </w:r>
      <w:r>
        <w:rPr>
          <w:rFonts w:ascii="Times New Roman"/>
          <w:b w:val="false"/>
          <w:i w:val="false"/>
          <w:color w:val="000000"/>
          <w:sz w:val="28"/>
        </w:rPr>
        <w:t> + a</w:t>
      </w:r>
      <w:r>
        <w:rPr>
          <w:rFonts w:ascii="Times New Roman"/>
          <w:b w:val="false"/>
          <w:i w:val="false"/>
          <w:color w:val="000000"/>
          <w:vertAlign w:val="subscript"/>
        </w:rPr>
        <w:t>ij</w:t>
      </w:r>
      <w:r>
        <w:rPr>
          <w:rFonts w:ascii="Times New Roman"/>
          <w:b w:val="false"/>
          <w:i w:val="false"/>
          <w:color w:val="000000"/>
          <w:sz w:val="28"/>
        </w:rPr>
        <w:t> + e</w:t>
      </w:r>
      <w:r>
        <w:rPr>
          <w:rFonts w:ascii="Times New Roman"/>
          <w:b w:val="false"/>
          <w:i w:val="false"/>
          <w:color w:val="000000"/>
          <w:vertAlign w:val="subscript"/>
        </w:rPr>
        <w:t>ij</w:t>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y</w:t>
      </w:r>
      <w:r>
        <w:rPr>
          <w:rFonts w:ascii="Times New Roman"/>
          <w:b w:val="false"/>
          <w:i w:val="false"/>
          <w:color w:val="000000"/>
          <w:vertAlign w:val="subscript"/>
        </w:rPr>
        <w:t>ij</w:t>
      </w:r>
      <w:r>
        <w:rPr>
          <w:rFonts w:ascii="Times New Roman"/>
          <w:b w:val="false"/>
          <w:i w:val="false"/>
          <w:color w:val="000000"/>
          <w:sz w:val="28"/>
        </w:rPr>
        <w:t> – j-малдың белгісінің ортаның i-жағдайларындағы көрсеткіші;</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i</w:t>
      </w:r>
      <w:r>
        <w:rPr>
          <w:rFonts w:ascii="Times New Roman"/>
          <w:b w:val="false"/>
          <w:i w:val="false"/>
          <w:color w:val="000000"/>
          <w:sz w:val="28"/>
        </w:rPr>
        <w:t> – орта жағдайларының әсерлері (тіркелгендері);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ij</w:t>
      </w:r>
      <w:r>
        <w:rPr>
          <w:rFonts w:ascii="Times New Roman"/>
          <w:b w:val="false"/>
          <w:i w:val="false"/>
          <w:color w:val="000000"/>
          <w:sz w:val="28"/>
        </w:rPr>
        <w:t> – j-малдың ортаның i-жағдайларындағы аддитивтік генетикалық әсері (асыл тұқымдық құндылығы, EBV) (рандомизирленген);</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ij</w:t>
      </w:r>
      <w:r>
        <w:rPr>
          <w:rFonts w:ascii="Times New Roman"/>
          <w:b w:val="false"/>
          <w:i w:val="false"/>
          <w:color w:val="000000"/>
          <w:sz w:val="28"/>
        </w:rPr>
        <w:t> – модельде ескерілмеген факторлардың әсері (рандомизирленген).</w:t>
      </w:r>
    </w:p>
    <w:p>
      <w:pPr>
        <w:spacing w:after="0"/>
        <w:ind w:left="0"/>
        <w:jc w:val="both"/>
      </w:pPr>
      <w:r>
        <w:rPr>
          <w:rFonts w:ascii="Times New Roman"/>
          <w:b w:val="false"/>
          <w:i w:val="false"/>
          <w:color w:val="000000"/>
          <w:sz w:val="28"/>
        </w:rPr>
        <w:t xml:space="preserve">
      Оңтайлы статистикалық модельді таңдап алу үшін Акаике (AIC) ақпараттық критерийі және Байес ақпараттық критерийі (BIC) пайдаланылады. </w:t>
      </w:r>
    </w:p>
    <w:p>
      <w:pPr>
        <w:spacing w:after="0"/>
        <w:ind w:left="0"/>
        <w:jc w:val="both"/>
      </w:pPr>
      <w:r>
        <w:rPr>
          <w:rFonts w:ascii="Times New Roman"/>
          <w:b w:val="false"/>
          <w:i w:val="false"/>
          <w:color w:val="000000"/>
          <w:sz w:val="28"/>
        </w:rPr>
        <w:t>
      Акаике ақпараттық критерийін (AIC) пайдалану кезінде статистика мәнін барынша азайтатын модель таңдап алынады:</w:t>
      </w:r>
    </w:p>
    <w:p>
      <w:pPr>
        <w:spacing w:after="0"/>
        <w:ind w:left="0"/>
        <w:jc w:val="both"/>
      </w:pPr>
      <w:r>
        <w:rPr>
          <w:rFonts w:ascii="Times New Roman"/>
          <w:b w:val="false"/>
          <w:i w:val="false"/>
          <w:color w:val="000000"/>
          <w:sz w:val="28"/>
        </w:rPr>
        <w:t>
      AIC = ln </w:t>
      </w:r>
      <w:r>
        <w:rPr>
          <w:rFonts w:ascii="Times New Roman"/>
          <w:b w:val="false"/>
          <w:i w:val="false"/>
          <w:color w:val="000000"/>
          <w:sz w:val="28"/>
        </w:rPr>
        <w:t>s</w:t>
      </w:r>
      <w:r>
        <w:rPr>
          <w:rFonts w:ascii="Times New Roman"/>
          <w:b w:val="false"/>
          <w:i w:val="false"/>
          <w:color w:val="000000"/>
          <w:vertAlign w:val="superscript"/>
        </w:rPr>
        <w:t>2</w:t>
      </w:r>
      <w:r>
        <w:rPr>
          <w:rFonts w:ascii="Times New Roman"/>
          <w:b w:val="false"/>
          <w:i w:val="false"/>
          <w:color w:val="000000"/>
          <w:sz w:val="28"/>
        </w:rPr>
        <w:t xml:space="preserve"> + (2 / n) × r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perscript"/>
        </w:rPr>
        <w:t>2</w:t>
      </w:r>
      <w:r>
        <w:rPr>
          <w:rFonts w:ascii="Times New Roman"/>
          <w:b w:val="false"/>
          <w:i w:val="false"/>
          <w:color w:val="000000"/>
          <w:sz w:val="28"/>
        </w:rPr>
        <w:t> – қадағалау санына бөлінген квадраттардың қалдық сомасы;</w:t>
      </w:r>
    </w:p>
    <w:p>
      <w:pPr>
        <w:spacing w:after="0"/>
        <w:ind w:left="0"/>
        <w:jc w:val="both"/>
      </w:pPr>
      <w:r>
        <w:rPr>
          <w:rFonts w:ascii="Times New Roman"/>
          <w:b w:val="false"/>
          <w:i w:val="false"/>
          <w:color w:val="000000"/>
          <w:sz w:val="28"/>
        </w:rPr>
        <w:t>
      n – қадағалаулар саны;</w:t>
      </w:r>
    </w:p>
    <w:p>
      <w:pPr>
        <w:spacing w:after="0"/>
        <w:ind w:left="0"/>
        <w:jc w:val="both"/>
      </w:pPr>
      <w:r>
        <w:rPr>
          <w:rFonts w:ascii="Times New Roman"/>
          <w:b w:val="false"/>
          <w:i w:val="false"/>
          <w:color w:val="000000"/>
          <w:sz w:val="28"/>
        </w:rPr>
        <w:t>
      r – модельдің бағаланған параметрлерінің саны.</w:t>
      </w:r>
    </w:p>
    <w:p>
      <w:pPr>
        <w:spacing w:after="0"/>
        <w:ind w:left="0"/>
        <w:jc w:val="both"/>
      </w:pPr>
      <w:r>
        <w:rPr>
          <w:rFonts w:ascii="Times New Roman"/>
          <w:b w:val="false"/>
          <w:i w:val="false"/>
          <w:color w:val="000000"/>
          <w:sz w:val="28"/>
        </w:rPr>
        <w:t>
      Байес ақпараттық критерийі (BIC) мына формула бойынша есептеледі:</w:t>
      </w:r>
    </w:p>
    <w:p>
      <w:pPr>
        <w:spacing w:after="0"/>
        <w:ind w:left="0"/>
        <w:jc w:val="both"/>
      </w:pPr>
      <w:r>
        <w:rPr>
          <w:rFonts w:ascii="Times New Roman"/>
          <w:b w:val="false"/>
          <w:i w:val="false"/>
          <w:color w:val="000000"/>
          <w:sz w:val="28"/>
        </w:rPr>
        <w:t>
      BIC = ln </w:t>
      </w:r>
      <w:r>
        <w:rPr>
          <w:rFonts w:ascii="Times New Roman"/>
          <w:b w:val="false"/>
          <w:i w:val="false"/>
          <w:color w:val="000000"/>
          <w:sz w:val="28"/>
        </w:rPr>
        <w:t>s</w:t>
      </w:r>
      <w:r>
        <w:rPr>
          <w:rFonts w:ascii="Times New Roman"/>
          <w:b w:val="false"/>
          <w:i w:val="false"/>
          <w:color w:val="000000"/>
          <w:vertAlign w:val="superscript"/>
        </w:rPr>
        <w:t>2</w:t>
      </w:r>
      <w:r>
        <w:rPr>
          <w:rFonts w:ascii="Times New Roman"/>
          <w:b w:val="false"/>
          <w:i w:val="false"/>
          <w:color w:val="000000"/>
          <w:sz w:val="28"/>
        </w:rPr>
        <w:t> + (ln n/n) × r .</w:t>
      </w:r>
    </w:p>
    <w:p>
      <w:pPr>
        <w:spacing w:after="0"/>
        <w:ind w:left="0"/>
        <w:jc w:val="both"/>
      </w:pPr>
      <w:r>
        <w:rPr>
          <w:rFonts w:ascii="Times New Roman"/>
          <w:b w:val="false"/>
          <w:i w:val="false"/>
          <w:color w:val="000000"/>
          <w:sz w:val="28"/>
        </w:rPr>
        <w:t>
      Ең үздік статистикалық модель критерийдің ең аз мәніне сәйкес келеді.</w:t>
      </w:r>
    </w:p>
    <w:bookmarkStart w:name="z54" w:id="47"/>
    <w:p>
      <w:pPr>
        <w:spacing w:after="0"/>
        <w:ind w:left="0"/>
        <w:jc w:val="both"/>
      </w:pPr>
      <w:r>
        <w:rPr>
          <w:rFonts w:ascii="Times New Roman"/>
          <w:b w:val="false"/>
          <w:i w:val="false"/>
          <w:color w:val="000000"/>
          <w:sz w:val="28"/>
        </w:rPr>
        <w:t>
      4. Әзірленген оңтайлы статистикалық модельдер бойынша сүт өндіру бағытындағы сиырлар мен бұқалардың асыл тұқымдық құндылығының болжамды мәндерін есептеу үшін BLUP АМ әдісі қолданылады.</w:t>
      </w:r>
    </w:p>
    <w:bookmarkEnd w:id="47"/>
    <w:p>
      <w:pPr>
        <w:spacing w:after="0"/>
        <w:ind w:left="0"/>
        <w:jc w:val="both"/>
      </w:pPr>
      <w:r>
        <w:rPr>
          <w:rFonts w:ascii="Times New Roman"/>
          <w:b w:val="false"/>
          <w:i w:val="false"/>
          <w:color w:val="000000"/>
          <w:sz w:val="28"/>
        </w:rPr>
        <w:t>
      BLUP скалярлық теңдік формасы:</w:t>
      </w:r>
    </w:p>
    <w:p>
      <w:pPr>
        <w:spacing w:after="0"/>
        <w:ind w:left="0"/>
        <w:jc w:val="both"/>
      </w:pPr>
      <w:r>
        <w:rPr>
          <w:rFonts w:ascii="Times New Roman"/>
          <w:b w:val="false"/>
          <w:i w:val="false"/>
          <w:color w:val="000000"/>
          <w:sz w:val="28"/>
        </w:rPr>
        <w:t>
      y = Xb + Za + e,</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y = n×1 – қадағалаулар (бағалаулар) векторы (n – жазбалар саны);</w:t>
      </w:r>
    </w:p>
    <w:p>
      <w:pPr>
        <w:spacing w:after="0"/>
        <w:ind w:left="0"/>
        <w:jc w:val="both"/>
      </w:pPr>
      <w:r>
        <w:rPr>
          <w:rFonts w:ascii="Times New Roman"/>
          <w:b w:val="false"/>
          <w:i w:val="false"/>
          <w:color w:val="000000"/>
          <w:sz w:val="28"/>
        </w:rPr>
        <w:t>
      b = p×1 – тіркелген әсерлер векторы (p – тіркелген әсерлер деңгейлерінің саны);</w:t>
      </w:r>
    </w:p>
    <w:p>
      <w:pPr>
        <w:spacing w:after="0"/>
        <w:ind w:left="0"/>
        <w:jc w:val="both"/>
      </w:pPr>
      <w:r>
        <w:rPr>
          <w:rFonts w:ascii="Times New Roman"/>
          <w:b w:val="false"/>
          <w:i w:val="false"/>
          <w:color w:val="000000"/>
          <w:sz w:val="28"/>
        </w:rPr>
        <w:t>
      a = q×1 – пробандтардың кездейсоқ әсерлері векторы (q – кездейсоқ әсерлер деңгейлерінің саны);</w:t>
      </w:r>
    </w:p>
    <w:p>
      <w:pPr>
        <w:spacing w:after="0"/>
        <w:ind w:left="0"/>
        <w:jc w:val="both"/>
      </w:pPr>
      <w:r>
        <w:rPr>
          <w:rFonts w:ascii="Times New Roman"/>
          <w:b w:val="false"/>
          <w:i w:val="false"/>
          <w:color w:val="000000"/>
          <w:sz w:val="28"/>
        </w:rPr>
        <w:t>
      e = n×1 – кездейсоқ әсерлер векторы;</w:t>
      </w:r>
    </w:p>
    <w:p>
      <w:pPr>
        <w:spacing w:after="0"/>
        <w:ind w:left="0"/>
        <w:jc w:val="both"/>
      </w:pPr>
      <w:r>
        <w:rPr>
          <w:rFonts w:ascii="Times New Roman"/>
          <w:b w:val="false"/>
          <w:i w:val="false"/>
          <w:color w:val="000000"/>
          <w:sz w:val="28"/>
        </w:rPr>
        <w:t>
      X – малдарды бағалауды тіркелген әсерлермен байланыстыратын n×p тәртібінің матрицасы;</w:t>
      </w:r>
    </w:p>
    <w:p>
      <w:pPr>
        <w:spacing w:after="0"/>
        <w:ind w:left="0"/>
        <w:jc w:val="both"/>
      </w:pPr>
      <w:r>
        <w:rPr>
          <w:rFonts w:ascii="Times New Roman"/>
          <w:b w:val="false"/>
          <w:i w:val="false"/>
          <w:color w:val="000000"/>
          <w:sz w:val="28"/>
        </w:rPr>
        <w:t>
      Z – малдарды бағалауды кездейсоқ әсерлермен байланыстыратын n×q тәртібінің матрицасы.</w:t>
      </w:r>
    </w:p>
    <w:p>
      <w:pPr>
        <w:spacing w:after="0"/>
        <w:ind w:left="0"/>
        <w:jc w:val="both"/>
      </w:pPr>
      <w:r>
        <w:rPr>
          <w:rFonts w:ascii="Times New Roman"/>
          <w:b w:val="false"/>
          <w:i w:val="false"/>
          <w:color w:val="000000"/>
          <w:sz w:val="28"/>
        </w:rPr>
        <w:t xml:space="preserve">
      X және Z матрицалары жағдай матрицалары деп аталады. </w:t>
      </w:r>
    </w:p>
    <w:p>
      <w:pPr>
        <w:spacing w:after="0"/>
        <w:ind w:left="0"/>
        <w:jc w:val="both"/>
      </w:pPr>
      <w:r>
        <w:rPr>
          <w:rFonts w:ascii="Times New Roman"/>
          <w:b w:val="false"/>
          <w:i w:val="false"/>
          <w:color w:val="000000"/>
          <w:sz w:val="28"/>
        </w:rPr>
        <w:t>
      Ауыспалы (Е) математикалық мәні былай болжанады:</w:t>
      </w:r>
    </w:p>
    <w:p>
      <w:pPr>
        <w:spacing w:after="0"/>
        <w:ind w:left="0"/>
        <w:jc w:val="both"/>
      </w:pPr>
      <w:r>
        <w:rPr>
          <w:rFonts w:ascii="Times New Roman"/>
          <w:b w:val="false"/>
          <w:i w:val="false"/>
          <w:color w:val="000000"/>
          <w:sz w:val="28"/>
        </w:rPr>
        <w:t>
      E(y) = Xb;</w:t>
      </w:r>
    </w:p>
    <w:p>
      <w:pPr>
        <w:spacing w:after="0"/>
        <w:ind w:left="0"/>
        <w:jc w:val="both"/>
      </w:pPr>
      <w:r>
        <w:rPr>
          <w:rFonts w:ascii="Times New Roman"/>
          <w:b w:val="false"/>
          <w:i w:val="false"/>
          <w:color w:val="000000"/>
          <w:sz w:val="28"/>
        </w:rPr>
        <w:t>
      E(a) = E(e) = 0.</w:t>
      </w:r>
    </w:p>
    <w:p>
      <w:pPr>
        <w:spacing w:after="0"/>
        <w:ind w:left="0"/>
        <w:jc w:val="both"/>
      </w:pPr>
      <w:r>
        <w:rPr>
          <w:rFonts w:ascii="Times New Roman"/>
          <w:b w:val="false"/>
          <w:i w:val="false"/>
          <w:color w:val="000000"/>
          <w:sz w:val="28"/>
        </w:rPr>
        <w:t xml:space="preserve">
      Аралас желілік модельді теңестірудің басты мақсаты − a мен b (EBV) y-тен желілік мақсатын болжау. </w:t>
      </w:r>
    </w:p>
    <w:p>
      <w:pPr>
        <w:spacing w:after="0"/>
        <w:ind w:left="0"/>
        <w:jc w:val="both"/>
      </w:pPr>
      <w:r>
        <w:rPr>
          <w:rFonts w:ascii="Times New Roman"/>
          <w:b w:val="false"/>
          <w:i w:val="false"/>
          <w:color w:val="000000"/>
          <w:sz w:val="28"/>
        </w:rPr>
        <w:t>
      A мен b есептеп шығару үшін b мәнін (тіркелген әсерлерді) есептеп шығаруға арналған аралас желілік модель теңдігін шешу (MME) және a мәндері үшін шешімдерді (кездейсоқ әсерлерді) болжау қажет. Матрица түріндегі малдың биометрикалық моделіне (АМ) арналған формуланың түрі: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59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59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 xml:space="preserve"> коэффициенті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57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573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осындағы ізделетін коэффициенттер тең:</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226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Осылайша, b − модельдің тіркелген әсерлерін үздік желілік бағалау; a – малдың асыл тұқымдық құндылығының үздік желілік ауытқымаған болжамы (BLUP) (EBV).</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Туысқандық коэффициенттерінің бөлінгіштері матрицасына сәйкес келетін аддитивтік генетикалық байланыстар матрицасы (A) мынадай рекурсивтік алгоритм бойынша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туу тегінде малдарға 1-ден n-ге дейін (n – малдардың саны) код беріледі және ата-енелері ұрпақтарының алдында келетіндей ретке келтіріледі.</w:t>
      </w:r>
    </w:p>
    <w:p>
      <w:pPr>
        <w:spacing w:after="0"/>
        <w:ind w:left="0"/>
        <w:jc w:val="both"/>
      </w:pPr>
      <w:r>
        <w:rPr>
          <w:rFonts w:ascii="Times New Roman"/>
          <w:b w:val="false"/>
          <w:i w:val="false"/>
          <w:color w:val="000000"/>
          <w:sz w:val="28"/>
        </w:rPr>
        <w:t xml:space="preserve">
      Егер малдың </w:t>
      </w:r>
      <w:r>
        <w:rPr>
          <w:rFonts w:ascii="Times New Roman"/>
          <w:b w:val="false"/>
          <w:i/>
          <w:color w:val="000000"/>
          <w:sz w:val="28"/>
        </w:rPr>
        <w:t>i</w:t>
      </w:r>
      <w:r>
        <w:rPr>
          <w:rFonts w:ascii="Times New Roman"/>
          <w:b w:val="false"/>
          <w:i w:val="false"/>
          <w:color w:val="000000"/>
          <w:sz w:val="28"/>
        </w:rPr>
        <w:t xml:space="preserve"> ата-енесі (</w:t>
      </w:r>
      <w:r>
        <w:rPr>
          <w:rFonts w:ascii="Times New Roman"/>
          <w:b w:val="false"/>
          <w:i/>
          <w:color w:val="000000"/>
          <w:sz w:val="28"/>
        </w:rPr>
        <w:t>s</w:t>
      </w:r>
      <w:r>
        <w:rPr>
          <w:rFonts w:ascii="Times New Roman"/>
          <w:b w:val="false"/>
          <w:i w:val="false"/>
          <w:color w:val="000000"/>
          <w:sz w:val="28"/>
        </w:rPr>
        <w:t xml:space="preserve"> және </w:t>
      </w:r>
      <w:r>
        <w:rPr>
          <w:rFonts w:ascii="Times New Roman"/>
          <w:b w:val="false"/>
          <w:i/>
          <w:color w:val="000000"/>
          <w:sz w:val="28"/>
        </w:rPr>
        <w:t>d</w:t>
      </w:r>
      <w:r>
        <w:rPr>
          <w:rFonts w:ascii="Times New Roman"/>
          <w:b w:val="false"/>
          <w:i w:val="false"/>
          <w:color w:val="000000"/>
          <w:sz w:val="28"/>
        </w:rPr>
        <w:t>) белгілі болса, мына формулалар пайдаланылады: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 xml:space="preserve">ji </w:t>
      </w:r>
      <w:r>
        <w:rPr>
          <w:rFonts w:ascii="Times New Roman"/>
          <w:b w:val="false"/>
          <w:i w:val="false"/>
          <w:color w:val="000000"/>
          <w:sz w:val="28"/>
        </w:rPr>
        <w:t>= a</w:t>
      </w:r>
      <w:r>
        <w:rPr>
          <w:rFonts w:ascii="Times New Roman"/>
          <w:b w:val="false"/>
          <w:i w:val="false"/>
          <w:color w:val="000000"/>
          <w:vertAlign w:val="subscript"/>
        </w:rPr>
        <w:t>ij</w:t>
      </w:r>
      <w:r>
        <w:rPr>
          <w:rFonts w:ascii="Times New Roman"/>
          <w:b w:val="false"/>
          <w:i w:val="false"/>
          <w:color w:val="000000"/>
          <w:sz w:val="28"/>
        </w:rPr>
        <w:t xml:space="preserve"> = 0,5 (a</w:t>
      </w:r>
      <w:r>
        <w:rPr>
          <w:rFonts w:ascii="Times New Roman"/>
          <w:b w:val="false"/>
          <w:i w:val="false"/>
          <w:color w:val="000000"/>
          <w:vertAlign w:val="subscript"/>
        </w:rPr>
        <w:t>js</w:t>
      </w:r>
      <w:r>
        <w:rPr>
          <w:rFonts w:ascii="Times New Roman"/>
          <w:b w:val="false"/>
          <w:i w:val="false"/>
          <w:color w:val="000000"/>
          <w:sz w:val="28"/>
        </w:rPr>
        <w:t xml:space="preserve"> + a</w:t>
      </w:r>
      <w:r>
        <w:rPr>
          <w:rFonts w:ascii="Times New Roman"/>
          <w:b w:val="false"/>
          <w:i w:val="false"/>
          <w:color w:val="000000"/>
          <w:vertAlign w:val="subscript"/>
        </w:rPr>
        <w:t>jd</w:t>
      </w:r>
      <w:r>
        <w:rPr>
          <w:rFonts w:ascii="Times New Roman"/>
          <w:b w:val="false"/>
          <w:i w:val="false"/>
          <w:color w:val="000000"/>
          <w:sz w:val="28"/>
        </w:rPr>
        <w:t>);</w:t>
      </w:r>
    </w:p>
    <w:p>
      <w:pPr>
        <w:spacing w:after="0"/>
        <w:ind w:left="0"/>
        <w:jc w:val="both"/>
      </w:pPr>
      <w:r>
        <w:rPr>
          <w:rFonts w:ascii="Times New Roman"/>
          <w:b w:val="false"/>
          <w:i w:val="false"/>
          <w:color w:val="000000"/>
          <w:sz w:val="28"/>
        </w:rPr>
        <w:t>
      j = 1 до (i − 1);</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ii</w:t>
      </w:r>
      <w:r>
        <w:rPr>
          <w:rFonts w:ascii="Times New Roman"/>
          <w:b w:val="false"/>
          <w:i w:val="false"/>
          <w:color w:val="000000"/>
          <w:sz w:val="28"/>
        </w:rPr>
        <w:t xml:space="preserve"> = 1 + 0,5 (a</w:t>
      </w:r>
      <w:r>
        <w:rPr>
          <w:rFonts w:ascii="Times New Roman"/>
          <w:b w:val="false"/>
          <w:i w:val="false"/>
          <w:color w:val="000000"/>
          <w:vertAlign w:val="subscript"/>
        </w:rPr>
        <w:t>sd</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Егер ата-енесінің біреуі ғана </w:t>
      </w:r>
      <w:r>
        <w:rPr>
          <w:rFonts w:ascii="Times New Roman"/>
          <w:b w:val="false"/>
          <w:i/>
          <w:color w:val="000000"/>
          <w:sz w:val="28"/>
        </w:rPr>
        <w:t>(s)</w:t>
      </w:r>
      <w:r>
        <w:rPr>
          <w:rFonts w:ascii="Times New Roman"/>
          <w:b w:val="false"/>
          <w:i w:val="false"/>
          <w:color w:val="000000"/>
          <w:sz w:val="28"/>
        </w:rPr>
        <w:t xml:space="preserve"> белгілі болса және оның екіншісімен туысқандық байланысы жоқ екендігі болжанса, мына формулалар пайдаланылады: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 xml:space="preserve">ji </w:t>
      </w:r>
      <w:r>
        <w:rPr>
          <w:rFonts w:ascii="Times New Roman"/>
          <w:b w:val="false"/>
          <w:i w:val="false"/>
          <w:color w:val="000000"/>
          <w:sz w:val="28"/>
        </w:rPr>
        <w:t>= a</w:t>
      </w:r>
      <w:r>
        <w:rPr>
          <w:rFonts w:ascii="Times New Roman"/>
          <w:b w:val="false"/>
          <w:i w:val="false"/>
          <w:color w:val="000000"/>
          <w:vertAlign w:val="subscript"/>
        </w:rPr>
        <w:t>ij</w:t>
      </w:r>
      <w:r>
        <w:rPr>
          <w:rFonts w:ascii="Times New Roman"/>
          <w:b w:val="false"/>
          <w:i w:val="false"/>
          <w:color w:val="000000"/>
          <w:sz w:val="28"/>
        </w:rPr>
        <w:t xml:space="preserve"> = 0,5 (a</w:t>
      </w:r>
      <w:r>
        <w:rPr>
          <w:rFonts w:ascii="Times New Roman"/>
          <w:b w:val="false"/>
          <w:i w:val="false"/>
          <w:color w:val="000000"/>
          <w:vertAlign w:val="subscript"/>
        </w:rPr>
        <w:t>js</w:t>
      </w:r>
      <w:r>
        <w:rPr>
          <w:rFonts w:ascii="Times New Roman"/>
          <w:b w:val="false"/>
          <w:i w:val="false"/>
          <w:color w:val="000000"/>
          <w:sz w:val="28"/>
        </w:rPr>
        <w:t>);</w:t>
      </w:r>
    </w:p>
    <w:p>
      <w:pPr>
        <w:spacing w:after="0"/>
        <w:ind w:left="0"/>
        <w:jc w:val="both"/>
      </w:pPr>
      <w:r>
        <w:rPr>
          <w:rFonts w:ascii="Times New Roman"/>
          <w:b w:val="false"/>
          <w:i w:val="false"/>
          <w:color w:val="000000"/>
          <w:sz w:val="28"/>
        </w:rPr>
        <w:t>
      j = 1 до (i − 1);</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ii</w:t>
      </w:r>
      <w:r>
        <w:rPr>
          <w:rFonts w:ascii="Times New Roman"/>
          <w:b w:val="false"/>
          <w:i w:val="false"/>
          <w:color w:val="000000"/>
          <w:sz w:val="28"/>
        </w:rPr>
        <w:t xml:space="preserve"> = 1.</w:t>
      </w:r>
    </w:p>
    <w:p>
      <w:pPr>
        <w:spacing w:after="0"/>
        <w:ind w:left="0"/>
        <w:jc w:val="both"/>
      </w:pPr>
      <w:r>
        <w:rPr>
          <w:rFonts w:ascii="Times New Roman"/>
          <w:b w:val="false"/>
          <w:i w:val="false"/>
          <w:color w:val="000000"/>
          <w:sz w:val="28"/>
        </w:rPr>
        <w:t>
      Егер атасы да, енесі де белгісіз болса, мына формулалар пайдаланылады: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ji </w:t>
      </w:r>
      <w:r>
        <w:rPr>
          <w:rFonts w:ascii="Times New Roman"/>
          <w:b w:val="false"/>
          <w:i w:val="false"/>
          <w:color w:val="000000"/>
          <w:sz w:val="28"/>
        </w:rPr>
        <w:t>= a</w:t>
      </w:r>
      <w:r>
        <w:rPr>
          <w:rFonts w:ascii="Times New Roman"/>
          <w:b w:val="false"/>
          <w:i w:val="false"/>
          <w:color w:val="000000"/>
          <w:vertAlign w:val="subscript"/>
        </w:rPr>
        <w:t>ij</w:t>
      </w:r>
      <w:r>
        <w:rPr>
          <w:rFonts w:ascii="Times New Roman"/>
          <w:b w:val="false"/>
          <w:i w:val="false"/>
          <w:color w:val="000000"/>
          <w:sz w:val="28"/>
        </w:rPr>
        <w:t xml:space="preserve"> = 0;</w:t>
      </w:r>
    </w:p>
    <w:p>
      <w:pPr>
        <w:spacing w:after="0"/>
        <w:ind w:left="0"/>
        <w:jc w:val="both"/>
      </w:pPr>
      <w:r>
        <w:rPr>
          <w:rFonts w:ascii="Times New Roman"/>
          <w:b w:val="false"/>
          <w:i w:val="false"/>
          <w:color w:val="000000"/>
          <w:sz w:val="28"/>
        </w:rPr>
        <w:t>
      j = 1 до (i − 1);</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ii</w:t>
      </w:r>
      <w:r>
        <w:rPr>
          <w:rFonts w:ascii="Times New Roman"/>
          <w:b w:val="false"/>
          <w:i w:val="false"/>
          <w:color w:val="000000"/>
          <w:sz w:val="28"/>
        </w:rPr>
        <w:t xml:space="preserve"> = 1;</w:t>
      </w:r>
    </w:p>
    <w:bookmarkStart w:name="z57" w:id="48"/>
    <w:p>
      <w:pPr>
        <w:spacing w:after="0"/>
        <w:ind w:left="0"/>
        <w:jc w:val="both"/>
      </w:pPr>
      <w:r>
        <w:rPr>
          <w:rFonts w:ascii="Times New Roman"/>
          <w:b w:val="false"/>
          <w:i w:val="false"/>
          <w:color w:val="000000"/>
          <w:sz w:val="28"/>
        </w:rPr>
        <w:t xml:space="preserve">
      б) А матрицасын және аддитивтік генетикалық вариансаның </w:t>
      </w:r>
    </w:p>
    <w:bookmarkEnd w:id="48"/>
    <w:p>
      <w:pPr>
        <w:spacing w:after="0"/>
        <w:ind w:left="0"/>
        <w:jc w:val="both"/>
      </w:pPr>
      <w:r>
        <w:drawing>
          <wp:inline distT="0" distB="0" distL="0" distR="0">
            <wp:extent cx="393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туындысы бағаланатын малдың аддитивтік генетикалық құндылығының вариациялық-ковариациялық құрылымының сипаттамасын береді.</w:t>
      </w:r>
      <w:r>
        <w:br/>
      </w:r>
      <w:r>
        <w:rPr>
          <w:rFonts w:ascii="Times New Roman"/>
          <w:b w:val="false"/>
          <w:i w:val="false"/>
          <w:color w:val="000000"/>
          <w:sz w:val="28"/>
        </w:rPr>
        <w:t>
</w:t>
      </w:r>
    </w:p>
    <w:bookmarkStart w:name="z58" w:id="49"/>
    <w:p>
      <w:pPr>
        <w:spacing w:after="0"/>
        <w:ind w:left="0"/>
        <w:jc w:val="both"/>
      </w:pPr>
      <w:r>
        <w:rPr>
          <w:rFonts w:ascii="Times New Roman"/>
          <w:b w:val="false"/>
          <w:i w:val="false"/>
          <w:color w:val="000000"/>
          <w:sz w:val="28"/>
        </w:rPr>
        <w:t>
      6. Асыл тұқымдық құндылықты болжау үшін туысқандықтың кері матрицасы А</w:t>
      </w:r>
      <w:r>
        <w:rPr>
          <w:rFonts w:ascii="Times New Roman"/>
          <w:b w:val="false"/>
          <w:i w:val="false"/>
          <w:color w:val="000000"/>
          <w:vertAlign w:val="superscript"/>
        </w:rPr>
        <w:t>-1</w:t>
      </w:r>
      <w:r>
        <w:rPr>
          <w:rFonts w:ascii="Times New Roman"/>
          <w:b w:val="false"/>
          <w:i w:val="false"/>
          <w:color w:val="000000"/>
          <w:sz w:val="28"/>
        </w:rPr>
        <w:t>, А матрицасын қолданусыз А</w:t>
      </w:r>
      <w:r>
        <w:rPr>
          <w:rFonts w:ascii="Times New Roman"/>
          <w:b w:val="false"/>
          <w:i w:val="false"/>
          <w:color w:val="000000"/>
          <w:vertAlign w:val="superscript"/>
        </w:rPr>
        <w:t>-1</w:t>
      </w:r>
      <w:r>
        <w:rPr>
          <w:rFonts w:ascii="Times New Roman"/>
          <w:b w:val="false"/>
          <w:i w:val="false"/>
          <w:color w:val="000000"/>
          <w:sz w:val="28"/>
        </w:rPr>
        <w:t xml:space="preserve"> есептеу әдісі пайдаланылады.</w:t>
      </w:r>
    </w:p>
    <w:bookmarkEnd w:id="49"/>
    <w:p>
      <w:pPr>
        <w:spacing w:after="0"/>
        <w:ind w:left="0"/>
        <w:jc w:val="both"/>
      </w:pPr>
      <w:r>
        <w:rPr>
          <w:rFonts w:ascii="Times New Roman"/>
          <w:b w:val="false"/>
          <w:i w:val="false"/>
          <w:color w:val="000000"/>
          <w:sz w:val="28"/>
        </w:rPr>
        <w:t>
      Бастапқыда туысқандық матрицасының элементтері А</w:t>
      </w:r>
      <w:r>
        <w:rPr>
          <w:rFonts w:ascii="Times New Roman"/>
          <w:b w:val="false"/>
          <w:i w:val="false"/>
          <w:color w:val="000000"/>
          <w:vertAlign w:val="superscript"/>
        </w:rPr>
        <w:t>-1</w:t>
      </w:r>
      <w:r>
        <w:rPr>
          <w:rFonts w:ascii="Times New Roman"/>
          <w:b w:val="false"/>
          <w:i w:val="false"/>
          <w:color w:val="000000"/>
          <w:sz w:val="28"/>
        </w:rPr>
        <w:t xml:space="preserve"> нөлдермен беріледі және мына қағидалар қолданылады.</w:t>
      </w:r>
    </w:p>
    <w:p>
      <w:pPr>
        <w:spacing w:after="0"/>
        <w:ind w:left="0"/>
        <w:jc w:val="both"/>
      </w:pPr>
      <w:r>
        <w:rPr>
          <w:rFonts w:ascii="Times New Roman"/>
          <w:b w:val="false"/>
          <w:i w:val="false"/>
          <w:color w:val="000000"/>
          <w:sz w:val="28"/>
        </w:rPr>
        <w:t>
      Тік элементтер тиісінше ата-енесінің екеуі де белгілі, біреуі белгілі және белгісіз малдар үшін 2 немесе 4/3 немесе 1 деп беріледі.</w:t>
      </w:r>
    </w:p>
    <w:p>
      <w:pPr>
        <w:spacing w:after="0"/>
        <w:ind w:left="0"/>
        <w:jc w:val="both"/>
      </w:pPr>
      <w:r>
        <w:rPr>
          <w:rFonts w:ascii="Times New Roman"/>
          <w:b w:val="false"/>
          <w:i w:val="false"/>
          <w:color w:val="000000"/>
          <w:sz w:val="28"/>
        </w:rPr>
        <w:t>
      Егер i-малдың ата-енесі екеуі де белгілі болса, мыналар қосылады: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 xml:space="preserve"> – (i, i) элементіне; </w:t>
      </w:r>
    </w:p>
    <w:p>
      <w:pPr>
        <w:spacing w:after="0"/>
        <w:ind w:left="0"/>
        <w:jc w:val="both"/>
      </w:pPr>
      <w:r>
        <w:rPr>
          <w:rFonts w:ascii="Times New Roman"/>
          <w:b w:val="false"/>
          <w:i w:val="false"/>
          <w:color w:val="000000"/>
          <w:sz w:val="28"/>
        </w:rPr>
        <w:t>
      – a</w:t>
      </w:r>
      <w:r>
        <w:rPr>
          <w:rFonts w:ascii="Times New Roman"/>
          <w:b w:val="false"/>
          <w:i w:val="false"/>
          <w:color w:val="000000"/>
          <w:vertAlign w:val="subscript"/>
        </w:rPr>
        <w:t>i</w:t>
      </w:r>
      <w:r>
        <w:rPr>
          <w:rFonts w:ascii="Times New Roman"/>
          <w:b w:val="false"/>
          <w:i w:val="false"/>
          <w:color w:val="000000"/>
          <w:sz w:val="28"/>
        </w:rPr>
        <w:t>/2 – (s, i), (i, s), (d, i) және (i, d) элементтеріне;</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/4 – (s, s), (s, d), (d, s) және (d, d) элементтеріне.</w:t>
      </w:r>
    </w:p>
    <w:p>
      <w:pPr>
        <w:spacing w:after="0"/>
        <w:ind w:left="0"/>
        <w:jc w:val="both"/>
      </w:pPr>
      <w:r>
        <w:rPr>
          <w:rFonts w:ascii="Times New Roman"/>
          <w:b w:val="false"/>
          <w:i w:val="false"/>
          <w:color w:val="000000"/>
          <w:sz w:val="28"/>
        </w:rPr>
        <w:t>
      Егер i-малдың ата-енесінің біреуі белгілі болса мыналар қосылады: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 xml:space="preserve"> – (i, i) элементке;</w:t>
      </w:r>
    </w:p>
    <w:p>
      <w:pPr>
        <w:spacing w:after="0"/>
        <w:ind w:left="0"/>
        <w:jc w:val="both"/>
      </w:pPr>
      <w:r>
        <w:rPr>
          <w:rFonts w:ascii="Times New Roman"/>
          <w:b w:val="false"/>
          <w:i w:val="false"/>
          <w:color w:val="000000"/>
          <w:sz w:val="28"/>
        </w:rPr>
        <w:t>
      – a</w:t>
      </w:r>
      <w:r>
        <w:rPr>
          <w:rFonts w:ascii="Times New Roman"/>
          <w:b w:val="false"/>
          <w:i w:val="false"/>
          <w:color w:val="000000"/>
          <w:vertAlign w:val="subscript"/>
        </w:rPr>
        <w:t>i</w:t>
      </w:r>
      <w:r>
        <w:rPr>
          <w:rFonts w:ascii="Times New Roman"/>
          <w:b w:val="false"/>
          <w:i w:val="false"/>
          <w:color w:val="000000"/>
          <w:sz w:val="28"/>
        </w:rPr>
        <w:t>/2 – (s, i) және (i, s) элементтеріне;</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/4 – (s, s) элементіне.</w:t>
      </w:r>
    </w:p>
    <w:p>
      <w:pPr>
        <w:spacing w:after="0"/>
        <w:ind w:left="0"/>
        <w:jc w:val="both"/>
      </w:pPr>
      <w:r>
        <w:rPr>
          <w:rFonts w:ascii="Times New Roman"/>
          <w:b w:val="false"/>
          <w:i w:val="false"/>
          <w:color w:val="000000"/>
          <w:sz w:val="28"/>
        </w:rPr>
        <w:t>
      Егер ата-енесінің екеуі де белгісіз болса, (i, i) элементіне a</w:t>
      </w:r>
      <w:r>
        <w:rPr>
          <w:rFonts w:ascii="Times New Roman"/>
          <w:b w:val="false"/>
          <w:i w:val="false"/>
          <w:color w:val="000000"/>
          <w:vertAlign w:val="subscript"/>
        </w:rPr>
        <w:t>i</w:t>
      </w:r>
      <w:r>
        <w:rPr>
          <w:rFonts w:ascii="Times New Roman"/>
          <w:b w:val="false"/>
          <w:i w:val="false"/>
          <w:color w:val="000000"/>
          <w:sz w:val="28"/>
        </w:rPr>
        <w:t xml:space="preserve"> қосылады.</w:t>
      </w:r>
    </w:p>
    <w:p>
      <w:pPr>
        <w:spacing w:after="0"/>
        <w:ind w:left="0"/>
        <w:jc w:val="both"/>
      </w:pPr>
      <w:r>
        <w:rPr>
          <w:rFonts w:ascii="Times New Roman"/>
          <w:b w:val="false"/>
          <w:i w:val="false"/>
          <w:color w:val="000000"/>
          <w:sz w:val="28"/>
        </w:rPr>
        <w:t xml:space="preserve">
      (ММЕ) түрінің аралас моделінің BLUP АМ әдісі қолданылған кезде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479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коэффициенттер матрицасы мынадай түрде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716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жинақталған коэффициенттердің кері матрицасы мынадай түрде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84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Болжамдағы қателік вариансалары (болжамда ескерілмеген аддитивтік генетикалық варианса үлесі) (prediction error variance, PEV) мына формула бойынша есептеледі:</w:t>
      </w:r>
    </w:p>
    <w:p>
      <w:pPr>
        <w:spacing w:after="0"/>
        <w:ind w:left="0"/>
        <w:jc w:val="both"/>
      </w:pPr>
      <w:r>
        <w:rPr>
          <w:rFonts w:ascii="Times New Roman"/>
          <w:b w:val="false"/>
          <w:i w:val="false"/>
          <w:color w:val="000000"/>
          <w:sz w:val="28"/>
        </w:rPr>
        <w:t>
      PEV = var (a – â) = C</w:t>
      </w:r>
      <w:r>
        <w:rPr>
          <w:rFonts w:ascii="Times New Roman"/>
          <w:b w:val="false"/>
          <w:i w:val="false"/>
          <w:color w:val="000000"/>
          <w:vertAlign w:val="superscript"/>
        </w:rPr>
        <w:t xml:space="preserve">22 </w:t>
      </w:r>
      <w:r>
        <w:rPr>
          <w:rFonts w:ascii="Times New Roman"/>
          <w:b w:val="false"/>
          <w:i w:val="false"/>
          <w:color w:val="000000"/>
          <w:sz w:val="28"/>
        </w:rPr>
        <w:t>s</w:t>
      </w:r>
      <w:r>
        <w:rPr>
          <w:rFonts w:ascii="Times New Roman"/>
          <w:b w:val="false"/>
          <w:i w:val="false"/>
          <w:color w:val="000000"/>
          <w:vertAlign w:val="subscript"/>
        </w:rPr>
        <w:t>e</w:t>
      </w:r>
      <w:r>
        <w:rPr>
          <w:rFonts w:ascii="Times New Roman"/>
          <w:b w:val="false"/>
          <w:i w:val="false"/>
          <w:color w:val="000000"/>
          <w:vertAlign w:val="superscript"/>
        </w:rPr>
        <w:t>2</w:t>
      </w:r>
      <w:r>
        <w:rPr>
          <w:rFonts w:ascii="Times New Roman"/>
          <w:b w:val="false"/>
          <w:i w:val="false"/>
          <w:color w:val="000000"/>
          <w:sz w:val="28"/>
        </w:rPr>
        <w:t>= (1 – r</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bscript"/>
        </w:rPr>
        <w:t>a</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PEV − болжамда ескерілмеген аддитивтік генетикалық варианса үлесі;</w:t>
      </w:r>
    </w:p>
    <w:p>
      <w:pPr>
        <w:spacing w:after="0"/>
        <w:ind w:left="0"/>
        <w:jc w:val="both"/>
      </w:pPr>
      <w:r>
        <w:rPr>
          <w:rFonts w:ascii="Times New Roman"/>
          <w:b w:val="false"/>
          <w:i w:val="false"/>
          <w:color w:val="000000"/>
          <w:sz w:val="28"/>
        </w:rPr>
        <w:t>
      r</w:t>
      </w:r>
      <w:r>
        <w:rPr>
          <w:rFonts w:ascii="Times New Roman"/>
          <w:b w:val="false"/>
          <w:i w:val="false"/>
          <w:color w:val="000000"/>
          <w:vertAlign w:val="superscript"/>
        </w:rPr>
        <w:t>2</w:t>
      </w:r>
      <w:r>
        <w:rPr>
          <w:rFonts w:ascii="Times New Roman"/>
          <w:b w:val="false"/>
          <w:i w:val="false"/>
          <w:color w:val="000000"/>
          <w:sz w:val="28"/>
        </w:rPr>
        <w:t xml:space="preserve"> − асыл тұқымдық құндылықты шынайы және болжамды бағалаулар арасындағы корреляция коэффициентінің квадраты.</w:t>
      </w:r>
    </w:p>
    <w:p>
      <w:pPr>
        <w:spacing w:after="0"/>
        <w:ind w:left="0"/>
        <w:jc w:val="both"/>
      </w:pPr>
      <w:r>
        <w:rPr>
          <w:rFonts w:ascii="Times New Roman"/>
          <w:b w:val="false"/>
          <w:i w:val="false"/>
          <w:color w:val="000000"/>
          <w:sz w:val="28"/>
        </w:rPr>
        <w:t xml:space="preserve">
      PEV есептеп шығару үшін малдың теңдік коэффициенті матрицасының диагональдық элементтері қажет.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Болжамның дәлдігі (r) – асыл тұқымдық құндылықты шынайы және болжамды бағалаулар арасындағы корреляция. Алайда бағалау кезінде дәлдік, әдетте, сенімділік ретінде беріледі – асыл тұқымдық құндылықты шынайы және болжамды бағалаулар арасындағы корреляция коэффициентінің квадраты (r</w:t>
      </w:r>
      <w:r>
        <w:rPr>
          <w:rFonts w:ascii="Times New Roman"/>
          <w:b w:val="false"/>
          <w:i w:val="false"/>
          <w:color w:val="000000"/>
          <w:vertAlign w:val="superscript"/>
        </w:rPr>
        <w:t>2</w:t>
      </w:r>
      <w:r>
        <w:rPr>
          <w:rFonts w:ascii="Times New Roman"/>
          <w:b w:val="false"/>
          <w:i w:val="false"/>
          <w:color w:val="000000"/>
          <w:sz w:val="28"/>
        </w:rPr>
        <w:t>). r немесе r</w:t>
      </w:r>
      <w:r>
        <w:rPr>
          <w:rFonts w:ascii="Times New Roman"/>
          <w:b w:val="false"/>
          <w:i w:val="false"/>
          <w:color w:val="000000"/>
          <w:vertAlign w:val="superscript"/>
        </w:rPr>
        <w:t>2</w:t>
      </w:r>
      <w:r>
        <w:rPr>
          <w:rFonts w:ascii="Times New Roman"/>
          <w:b w:val="false"/>
          <w:i w:val="false"/>
          <w:color w:val="000000"/>
          <w:sz w:val="28"/>
        </w:rPr>
        <w:t xml:space="preserve"> есептеу үшін инверсияланған аралас модельдің диагональ элементтері талап етіледі (MME).</w:t>
      </w:r>
    </w:p>
    <w:p>
      <w:pPr>
        <w:spacing w:after="0"/>
        <w:ind w:left="0"/>
        <w:jc w:val="both"/>
      </w:pPr>
      <w:r>
        <w:rPr>
          <w:rFonts w:ascii="Times New Roman"/>
          <w:b w:val="false"/>
          <w:i w:val="false"/>
          <w:color w:val="000000"/>
          <w:sz w:val="28"/>
        </w:rPr>
        <w:t>
      PEV квадрат түбірі болжамның стандартты қатесін береді (standard error prediction, SEP):</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337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Болжам қателігін азайту үшін қолда бар ақпарат мөлшерінде </w:t>
      </w:r>
      <w:r>
        <w:rPr>
          <w:rFonts w:ascii="Times New Roman"/>
          <w:b w:val="false"/>
          <w:i/>
          <w:color w:val="000000"/>
          <w:sz w:val="28"/>
        </w:rPr>
        <w:t>r</w:t>
      </w:r>
      <w:r>
        <w:rPr>
          <w:rFonts w:ascii="Times New Roman"/>
          <w:b w:val="false"/>
          <w:i w:val="false"/>
          <w:color w:val="000000"/>
          <w:sz w:val="28"/>
        </w:rPr>
        <w:t xml:space="preserve"> барынша азайтатын қолжетімді әдістерді пайдалану қажет.</w:t>
      </w:r>
    </w:p>
    <w:p>
      <w:pPr>
        <w:spacing w:after="0"/>
        <w:ind w:left="0"/>
        <w:jc w:val="both"/>
      </w:pPr>
      <w:r>
        <w:rPr>
          <w:rFonts w:ascii="Times New Roman"/>
          <w:b w:val="false"/>
          <w:i w:val="false"/>
          <w:color w:val="000000"/>
          <w:sz w:val="28"/>
        </w:rPr>
        <w:t>
      Бағалау сенімділігі (reliability, REL)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73300" cy="533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24 қарашадағы</w:t>
            </w:r>
            <w:r>
              <w:br/>
            </w:r>
            <w:r>
              <w:rPr>
                <w:rFonts w:ascii="Times New Roman"/>
                <w:b w:val="false"/>
                <w:i w:val="false"/>
                <w:color w:val="000000"/>
                <w:sz w:val="20"/>
              </w:rPr>
              <w:t>№ 149 шешімімен</w:t>
            </w:r>
            <w:r>
              <w:br/>
            </w:r>
            <w:r>
              <w:rPr>
                <w:rFonts w:ascii="Times New Roman"/>
                <w:b w:val="false"/>
                <w:i w:val="false"/>
                <w:color w:val="000000"/>
                <w:sz w:val="20"/>
              </w:rPr>
              <w:t>БЕКІТІЛГЕН</w:t>
            </w:r>
          </w:p>
        </w:tc>
      </w:tr>
    </w:tbl>
    <w:bookmarkStart w:name="z63" w:id="50"/>
    <w:p>
      <w:pPr>
        <w:spacing w:after="0"/>
        <w:ind w:left="0"/>
        <w:jc w:val="left"/>
      </w:pPr>
      <w:r>
        <w:rPr>
          <w:rFonts w:ascii="Times New Roman"/>
          <w:b/>
          <w:i w:val="false"/>
          <w:color w:val="000000"/>
        </w:rPr>
        <w:t xml:space="preserve"> Ет өндіру бағытындағы ірі қара малдың асыл тұқымдық құндылығын бағалау әдістемесі</w:t>
      </w:r>
    </w:p>
    <w:bookmarkEnd w:id="50"/>
    <w:bookmarkStart w:name="z64" w:id="51"/>
    <w:p>
      <w:pPr>
        <w:spacing w:after="0"/>
        <w:ind w:left="0"/>
        <w:jc w:val="left"/>
      </w:pPr>
      <w:r>
        <w:rPr>
          <w:rFonts w:ascii="Times New Roman"/>
          <w:b/>
          <w:i w:val="false"/>
          <w:color w:val="000000"/>
        </w:rPr>
        <w:t xml:space="preserve"> I. Жалпы ережелер</w:t>
      </w:r>
    </w:p>
    <w:bookmarkEnd w:id="51"/>
    <w:p>
      <w:pPr>
        <w:spacing w:after="0"/>
        <w:ind w:left="0"/>
        <w:jc w:val="left"/>
      </w:pPr>
    </w:p>
    <w:p>
      <w:pPr>
        <w:spacing w:after="0"/>
        <w:ind w:left="0"/>
        <w:jc w:val="both"/>
      </w:pPr>
      <w:r>
        <w:rPr>
          <w:rFonts w:ascii="Times New Roman"/>
          <w:b w:val="false"/>
          <w:i w:val="false"/>
          <w:color w:val="000000"/>
          <w:sz w:val="28"/>
        </w:rPr>
        <w:t xml:space="preserve">
      1. Осы Әдістеме 2014 жылғы 29 мамырдағы Еуразиялық экономикалық одақ туралы шарттың 95-бабы </w:t>
      </w:r>
      <w:r>
        <w:rPr>
          <w:rFonts w:ascii="Times New Roman"/>
          <w:b w:val="false"/>
          <w:i w:val="false"/>
          <w:color w:val="000000"/>
          <w:sz w:val="28"/>
        </w:rPr>
        <w:t>7-тармағының</w:t>
      </w:r>
      <w:r>
        <w:rPr>
          <w:rFonts w:ascii="Times New Roman"/>
          <w:b w:val="false"/>
          <w:i w:val="false"/>
          <w:color w:val="000000"/>
          <w:sz w:val="28"/>
        </w:rPr>
        <w:t xml:space="preserve"> 12-тармақшасын іске асыру мақсатында, 2019 жылғы 25 қазандағы Еуразиялық экономикалық одақ шеңберінде ауыл шаруашылығы жануарларымен селекциялық-асылдандыру жұмысын жүргізуді біріздендіруге бағытталған шаралар туралы келісімнің 3-бабына сәйкес әзірленді және ет өндіру бағытындағы ірі қара малдың өнімділігін бағалау, айқындау және асыл тұқымдық құндылығын есептеу тәртібін белгілейді.</w:t>
      </w:r>
    </w:p>
    <w:bookmarkStart w:name="z66" w:id="52"/>
    <w:p>
      <w:pPr>
        <w:spacing w:after="0"/>
        <w:ind w:left="0"/>
        <w:jc w:val="both"/>
      </w:pPr>
      <w:r>
        <w:rPr>
          <w:rFonts w:ascii="Times New Roman"/>
          <w:b w:val="false"/>
          <w:i w:val="false"/>
          <w:color w:val="000000"/>
          <w:sz w:val="28"/>
        </w:rPr>
        <w:t>
      2. Осы Әдістеме Еуразиялық экономикалық одаққа мүше мемлекеттердің (бұдан әрі – мүше мемлекеттер) аумақтарында ет өндіру бағытындағы ірі қара малды өсіруді және (немесе) өткізуді жүзеге асыратын асыл тұқымдық мал ұйымдарында, шаруашылықтарында, сондай-ақ  етті асыл тұқымды мал шаруашылығы саласындағы қызметті жүзеге асыратын сервистік ұйымдарда, ақпараттық-талдау, селекциялық, селекциялық-генетикалық орталықтарда, одақтарда, қауымдастықтарда (палаталарда), ғылыми ұйымдарда қолдануға арналған.</w:t>
      </w:r>
    </w:p>
    <w:bookmarkEnd w:id="52"/>
    <w:bookmarkStart w:name="z67" w:id="53"/>
    <w:p>
      <w:pPr>
        <w:spacing w:after="0"/>
        <w:ind w:left="0"/>
        <w:jc w:val="both"/>
      </w:pPr>
      <w:r>
        <w:rPr>
          <w:rFonts w:ascii="Times New Roman"/>
          <w:b w:val="false"/>
          <w:i w:val="false"/>
          <w:color w:val="000000"/>
          <w:sz w:val="28"/>
        </w:rPr>
        <w:t>
      3. Мүше мемлекеттердің заңнамасына сәйкес асыл тұқымды мал ретінде тіркелген ет өндіру бағытындағы ірі қара малдардың барлық жыныстық-жастық топтарының дарақтары (соның ішінде қашарлар мен мал басын толықтыратын еркек бұзаулар, сиырлар, тұқымдық бұқалар) асыл тұқымдық құндылығын бағалауға жатады.</w:t>
      </w:r>
    </w:p>
    <w:bookmarkEnd w:id="53"/>
    <w:bookmarkStart w:name="z68" w:id="54"/>
    <w:p>
      <w:pPr>
        <w:spacing w:after="0"/>
        <w:ind w:left="0"/>
        <w:jc w:val="both"/>
      </w:pPr>
      <w:r>
        <w:rPr>
          <w:rFonts w:ascii="Times New Roman"/>
          <w:b w:val="false"/>
          <w:i w:val="false"/>
          <w:color w:val="000000"/>
          <w:sz w:val="28"/>
        </w:rPr>
        <w:t>
      4. Осы Әдістемеге сәйкес малдардың асыл тұқымдық құндылығын бағалау нәтижелері туралы мәліметтер мүше мемлекеттердің асыл тұқымды малдарды есепке алу тізіліміне (асыл тұқымдық кітабы) жәнеасыл тұқымдық куәлігіне (паспорттарына, сертификаттарына) енгізіледі.</w:t>
      </w:r>
    </w:p>
    <w:bookmarkEnd w:id="54"/>
    <w:bookmarkStart w:name="z69" w:id="55"/>
    <w:p>
      <w:pPr>
        <w:spacing w:after="0"/>
        <w:ind w:left="0"/>
        <w:jc w:val="both"/>
      </w:pPr>
      <w:r>
        <w:rPr>
          <w:rFonts w:ascii="Times New Roman"/>
          <w:b w:val="false"/>
          <w:i w:val="false"/>
          <w:color w:val="000000"/>
          <w:sz w:val="28"/>
        </w:rPr>
        <w:t>
      5. Осы Әдістеменің мақсаттары үшін мыналарды білдіретін ұғымдар пайдаланылады:</w:t>
      </w:r>
    </w:p>
    <w:bookmarkEnd w:id="55"/>
    <w:p>
      <w:pPr>
        <w:spacing w:after="0"/>
        <w:ind w:left="0"/>
        <w:jc w:val="both"/>
      </w:pPr>
      <w:r>
        <w:rPr>
          <w:rFonts w:ascii="Times New Roman"/>
          <w:b w:val="false"/>
          <w:i w:val="false"/>
          <w:color w:val="000000"/>
          <w:sz w:val="28"/>
        </w:rPr>
        <w:t>
      "дерекқор" – селекциялық процеске тартылған асыл тұқымды малдар туралы деректердің құрылымдалған жиынтығы;</w:t>
      </w:r>
    </w:p>
    <w:p>
      <w:pPr>
        <w:spacing w:after="0"/>
        <w:ind w:left="0"/>
        <w:jc w:val="both"/>
      </w:pPr>
      <w:r>
        <w:rPr>
          <w:rFonts w:ascii="Times New Roman"/>
          <w:b w:val="false"/>
          <w:i w:val="false"/>
          <w:color w:val="000000"/>
          <w:sz w:val="28"/>
        </w:rPr>
        <w:t>
      "малдың биометрикалық моделі" (animal model, AM) − малдың байқалатын фенотиптік сипаттамаларының өзара байланысын және шығу тегімен қатар оларға сыртқы факторлардың әсер етуін сипаттаудың математикалық нысаны;</w:t>
      </w:r>
    </w:p>
    <w:p>
      <w:pPr>
        <w:spacing w:after="0"/>
        <w:ind w:left="0"/>
        <w:jc w:val="both"/>
      </w:pPr>
      <w:r>
        <w:rPr>
          <w:rFonts w:ascii="Times New Roman"/>
          <w:b w:val="false"/>
          <w:i w:val="false"/>
          <w:color w:val="000000"/>
          <w:sz w:val="28"/>
        </w:rPr>
        <w:t>
      "ең үздік желілік ауытқымаған болжам" (best linear unbiased prediction, BLUP) − желілік типтегі малдың биометрикалық моделі негізінде селекцияланатын белгісі бойынша малдың асыл тұқымдық құндылығын болжаудың статистикалық әдісі;</w:t>
      </w:r>
    </w:p>
    <w:p>
      <w:pPr>
        <w:spacing w:after="0"/>
        <w:ind w:left="0"/>
        <w:jc w:val="both"/>
      </w:pPr>
      <w:r>
        <w:rPr>
          <w:rFonts w:ascii="Times New Roman"/>
          <w:b w:val="false"/>
          <w:i w:val="false"/>
          <w:color w:val="000000"/>
          <w:sz w:val="28"/>
        </w:rPr>
        <w:t>
      "асыл тұқымдық құндылығы" (estimated breeding value, EBV) − нақты селекцияланатын белгісі бойынша BLUP АМ әдісімен есептелген малдың болжанатын асыл тұқымдық құндылығы;</w:t>
      </w:r>
    </w:p>
    <w:p>
      <w:pPr>
        <w:spacing w:after="0"/>
        <w:ind w:left="0"/>
        <w:jc w:val="both"/>
      </w:pPr>
      <w:r>
        <w:rPr>
          <w:rFonts w:ascii="Times New Roman"/>
          <w:b w:val="false"/>
          <w:i w:val="false"/>
          <w:color w:val="000000"/>
          <w:sz w:val="28"/>
        </w:rPr>
        <w:t>
      "асыл тұқымды мал" – өсіру үшін пайдаланылатын, асыл тұқымды малдар тізілімінде мүше мемлекеттің асыл тұқымды мал шаруашылығы саласындағы заңнамасында белгіленген тәртіппен тіркелген және оны өтізген жағдайда асыл тұқымдық куәлігі (паспорт, сертификат) бар ауыл шаруашылығы малы;</w:t>
      </w:r>
    </w:p>
    <w:p>
      <w:pPr>
        <w:spacing w:after="0"/>
        <w:ind w:left="0"/>
        <w:jc w:val="both"/>
      </w:pPr>
      <w:r>
        <w:rPr>
          <w:rFonts w:ascii="Times New Roman"/>
          <w:b w:val="false"/>
          <w:i w:val="false"/>
          <w:color w:val="000000"/>
          <w:sz w:val="28"/>
        </w:rPr>
        <w:t xml:space="preserve">
      "асыл тұқымдық куәлігі (паспорт, сертификат)" – асыл тұқымды малдың (асыл тұқымды отардың) шығу тегін, асыл тұқымдық құндылығын және өзге де қасиеттерін растайтын, белгіленген үлгідегі құжат; </w:t>
      </w:r>
    </w:p>
    <w:p>
      <w:pPr>
        <w:spacing w:after="0"/>
        <w:ind w:left="0"/>
        <w:jc w:val="both"/>
      </w:pPr>
      <w:r>
        <w:rPr>
          <w:rFonts w:ascii="Times New Roman"/>
          <w:b w:val="false"/>
          <w:i w:val="false"/>
          <w:color w:val="000000"/>
          <w:sz w:val="28"/>
        </w:rPr>
        <w:t>
      "өнімділік" – алынатын өнімнің сапасын қоса алғанда, асыл тұқымды малдың шаруашылықта пайдалы белгілерінің жиынтығы;</w:t>
      </w:r>
    </w:p>
    <w:p>
      <w:pPr>
        <w:spacing w:after="0"/>
        <w:ind w:left="0"/>
        <w:jc w:val="both"/>
      </w:pPr>
      <w:r>
        <w:rPr>
          <w:rFonts w:ascii="Times New Roman"/>
          <w:b w:val="false"/>
          <w:i w:val="false"/>
          <w:color w:val="000000"/>
          <w:sz w:val="28"/>
        </w:rPr>
        <w:t>
      "асыл тұқымды малдарды есепке алу тізілімі" – асыл тұқымды малдар және асыл тұқымды топтар туралы мәліметтерді қамтитын және мүше мемлекетте жүргізілетін дерекқор;</w:t>
      </w:r>
    </w:p>
    <w:p>
      <w:pPr>
        <w:spacing w:after="0"/>
        <w:ind w:left="0"/>
        <w:jc w:val="both"/>
      </w:pPr>
      <w:r>
        <w:rPr>
          <w:rFonts w:ascii="Times New Roman"/>
          <w:b w:val="false"/>
          <w:i w:val="false"/>
          <w:color w:val="000000"/>
          <w:sz w:val="28"/>
        </w:rPr>
        <w:t>
      "селекцияланатын белгілер" – малдардың мақсатты селекция жүргізілетін сандық және сапалық көрсеткіштері;</w:t>
      </w:r>
    </w:p>
    <w:p>
      <w:pPr>
        <w:spacing w:after="0"/>
        <w:ind w:left="0"/>
        <w:jc w:val="both"/>
      </w:pPr>
      <w:r>
        <w:rPr>
          <w:rFonts w:ascii="Times New Roman"/>
          <w:b w:val="false"/>
          <w:i w:val="false"/>
          <w:color w:val="000000"/>
          <w:sz w:val="28"/>
        </w:rPr>
        <w:t>
      "селекциялық-асылдандыру жұмысы" – ауыл шаруашылығы малдарының асыл тұқымдық және өнімділік сапаларын жетілдіруге бағытталған іс-шаралар кешені;</w:t>
      </w:r>
    </w:p>
    <w:p>
      <w:pPr>
        <w:spacing w:after="0"/>
        <w:ind w:left="0"/>
        <w:jc w:val="both"/>
      </w:pPr>
      <w:r>
        <w:rPr>
          <w:rFonts w:ascii="Times New Roman"/>
          <w:b w:val="false"/>
          <w:i w:val="false"/>
          <w:color w:val="000000"/>
          <w:sz w:val="28"/>
        </w:rPr>
        <w:t>
      "ауыл шаруашылығы малдары" – мал шаруашылығы өнімін алу мақсатында өсірілетін малдар;</w:t>
      </w:r>
    </w:p>
    <w:p>
      <w:pPr>
        <w:spacing w:after="0"/>
        <w:ind w:left="0"/>
        <w:jc w:val="both"/>
      </w:pPr>
      <w:r>
        <w:rPr>
          <w:rFonts w:ascii="Times New Roman"/>
          <w:b w:val="false"/>
          <w:i w:val="false"/>
          <w:color w:val="000000"/>
          <w:sz w:val="28"/>
        </w:rPr>
        <w:t>
      "жекеше селекциялық индекс" – нақты селекцияланатын белгінің стандартты ауытқу үлестерімен берілген асыл тұқымдық құндылық мәні.</w:t>
      </w:r>
    </w:p>
    <w:bookmarkStart w:name="z70" w:id="56"/>
    <w:p>
      <w:pPr>
        <w:spacing w:after="0"/>
        <w:ind w:left="0"/>
        <w:jc w:val="left"/>
      </w:pPr>
      <w:r>
        <w:rPr>
          <w:rFonts w:ascii="Times New Roman"/>
          <w:b/>
          <w:i w:val="false"/>
          <w:color w:val="000000"/>
        </w:rPr>
        <w:t xml:space="preserve"> II. Ет өндіру бағытындағы қашарлар мен мал басын толықтыратын еркек бұзаулардың, сиырлардың, тұқымдық бұқалардың асыл тұқымдық құндылығын бағалау</w:t>
      </w:r>
    </w:p>
    <w:bookmarkEnd w:id="56"/>
    <w:bookmarkStart w:name="z71" w:id="57"/>
    <w:p>
      <w:pPr>
        <w:spacing w:after="0"/>
        <w:ind w:left="0"/>
        <w:jc w:val="both"/>
      </w:pPr>
      <w:r>
        <w:rPr>
          <w:rFonts w:ascii="Times New Roman"/>
          <w:b w:val="false"/>
          <w:i w:val="false"/>
          <w:color w:val="000000"/>
          <w:sz w:val="28"/>
        </w:rPr>
        <w:t>
      6. Ет өндіру бағытындағы қашарлар мен мал басын толықтыратын еркек бұзаулардың (бұдан әрі – жас мал), сиырлардың, тұқымдық бұқалардың асыл тұқымдық құндылығы айқындалады:</w:t>
      </w:r>
    </w:p>
    <w:bookmarkEnd w:id="57"/>
    <w:bookmarkStart w:name="z72" w:id="58"/>
    <w:p>
      <w:pPr>
        <w:spacing w:after="0"/>
        <w:ind w:left="0"/>
        <w:jc w:val="both"/>
      </w:pPr>
      <w:r>
        <w:rPr>
          <w:rFonts w:ascii="Times New Roman"/>
          <w:b w:val="false"/>
          <w:i w:val="false"/>
          <w:color w:val="000000"/>
          <w:sz w:val="28"/>
        </w:rPr>
        <w:t xml:space="preserve">
      а) жас малда – туған кезіндегі нақты тірі және 205 күнге (осы Әдістеменің 8-тармағына сәйкес) және 365 күнге (осы Әдістеменің 9-тармағына сәйкес) түзетілген салмағы бойынша; </w:t>
      </w:r>
    </w:p>
    <w:bookmarkEnd w:id="58"/>
    <w:bookmarkStart w:name="z73" w:id="59"/>
    <w:p>
      <w:pPr>
        <w:spacing w:after="0"/>
        <w:ind w:left="0"/>
        <w:jc w:val="both"/>
      </w:pPr>
      <w:r>
        <w:rPr>
          <w:rFonts w:ascii="Times New Roman"/>
          <w:b w:val="false"/>
          <w:i w:val="false"/>
          <w:color w:val="000000"/>
          <w:sz w:val="28"/>
        </w:rPr>
        <w:t xml:space="preserve">
      б) сиырларда – 365 күнге түзетілген тірі салмағы, төлдеу жеңілдігі, сүттілігі бойынша; </w:t>
      </w:r>
    </w:p>
    <w:bookmarkEnd w:id="59"/>
    <w:bookmarkStart w:name="z74" w:id="60"/>
    <w:p>
      <w:pPr>
        <w:spacing w:after="0"/>
        <w:ind w:left="0"/>
        <w:jc w:val="both"/>
      </w:pPr>
      <w:r>
        <w:rPr>
          <w:rFonts w:ascii="Times New Roman"/>
          <w:b w:val="false"/>
          <w:i w:val="false"/>
          <w:color w:val="000000"/>
          <w:sz w:val="28"/>
        </w:rPr>
        <w:t>
      в) тұқымдық бұқаларда – ұрғашы бұзаулардың төлдеу жеңілдігі, ұрғашы бұзаулардың сүттілігі, туылған кездегі төлдерінің 205 күнге және 365 күнге түзетілген нақты тірі салмағы бойынша.</w:t>
      </w:r>
    </w:p>
    <w:bookmarkEnd w:id="60"/>
    <w:bookmarkStart w:name="z75" w:id="61"/>
    <w:p>
      <w:pPr>
        <w:spacing w:after="0"/>
        <w:ind w:left="0"/>
        <w:jc w:val="both"/>
      </w:pPr>
      <w:r>
        <w:rPr>
          <w:rFonts w:ascii="Times New Roman"/>
          <w:b w:val="false"/>
          <w:i w:val="false"/>
          <w:color w:val="000000"/>
          <w:sz w:val="28"/>
        </w:rPr>
        <w:t>
      7. Асыл тұқымдық құндылық туралы ақпарат есептеледіжәне жылына кемінде 1 рет жарияланады.</w:t>
      </w:r>
    </w:p>
    <w:bookmarkEnd w:id="61"/>
    <w:bookmarkStart w:name="z76" w:id="62"/>
    <w:p>
      <w:pPr>
        <w:spacing w:after="0"/>
        <w:ind w:left="0"/>
        <w:jc w:val="both"/>
      </w:pPr>
      <w:r>
        <w:rPr>
          <w:rFonts w:ascii="Times New Roman"/>
          <w:b w:val="false"/>
          <w:i w:val="false"/>
          <w:color w:val="000000"/>
          <w:sz w:val="28"/>
        </w:rPr>
        <w:t>
      8. 205 күн болған малды енесінен айырған кездегі түзетілген тірі салмағы мына формула бойынша есептеледі:</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СМо – енесінен айырған кездегі түзетілген тірі салмағы (кг);</w:t>
      </w:r>
    </w:p>
    <w:p>
      <w:pPr>
        <w:spacing w:after="0"/>
        <w:ind w:left="0"/>
        <w:jc w:val="both"/>
      </w:pPr>
      <w:r>
        <w:rPr>
          <w:rFonts w:ascii="Times New Roman"/>
          <w:b w:val="false"/>
          <w:i w:val="false"/>
          <w:color w:val="000000"/>
          <w:sz w:val="28"/>
        </w:rPr>
        <w:t>
      Мо – енесінен айырған кездегі нақты тірі салмағы (кг);</w:t>
      </w:r>
    </w:p>
    <w:p>
      <w:pPr>
        <w:spacing w:after="0"/>
        <w:ind w:left="0"/>
        <w:jc w:val="both"/>
      </w:pPr>
      <w:r>
        <w:rPr>
          <w:rFonts w:ascii="Times New Roman"/>
          <w:b w:val="false"/>
          <w:i w:val="false"/>
          <w:color w:val="000000"/>
          <w:sz w:val="28"/>
        </w:rPr>
        <w:t>
      Мр – туған кездегі нақты тірі салмағы (кг);</w:t>
      </w:r>
    </w:p>
    <w:p>
      <w:pPr>
        <w:spacing w:after="0"/>
        <w:ind w:left="0"/>
        <w:jc w:val="both"/>
      </w:pPr>
      <w:r>
        <w:rPr>
          <w:rFonts w:ascii="Times New Roman"/>
          <w:b w:val="false"/>
          <w:i w:val="false"/>
          <w:color w:val="000000"/>
          <w:sz w:val="28"/>
        </w:rPr>
        <w:t>
      Вм – енесінен айырған кездегі малдың жасы (күн).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365 күнге түзетілген тірі салмағы (300 – 430 күн диапазонында)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8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387600" cy="355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СМг – бір жастағы түзетілген тірі салмағы (кг);</w:t>
      </w:r>
    </w:p>
    <w:p>
      <w:pPr>
        <w:spacing w:after="0"/>
        <w:ind w:left="0"/>
        <w:jc w:val="both"/>
      </w:pPr>
      <w:r>
        <w:rPr>
          <w:rFonts w:ascii="Times New Roman"/>
          <w:b w:val="false"/>
          <w:i w:val="false"/>
          <w:color w:val="000000"/>
          <w:sz w:val="28"/>
        </w:rPr>
        <w:t>
      Мг –бір жастағы нақты тірі салмағы (кг);</w:t>
      </w:r>
    </w:p>
    <w:p>
      <w:pPr>
        <w:spacing w:after="0"/>
        <w:ind w:left="0"/>
        <w:jc w:val="both"/>
      </w:pPr>
      <w:r>
        <w:rPr>
          <w:rFonts w:ascii="Times New Roman"/>
          <w:b w:val="false"/>
          <w:i w:val="false"/>
          <w:color w:val="000000"/>
          <w:sz w:val="28"/>
        </w:rPr>
        <w:t>
      Мо – енесінен айырған кездегі нақты тірі салмағы (кг);</w:t>
      </w:r>
    </w:p>
    <w:p>
      <w:pPr>
        <w:spacing w:after="0"/>
        <w:ind w:left="0"/>
        <w:jc w:val="both"/>
      </w:pPr>
      <w:r>
        <w:rPr>
          <w:rFonts w:ascii="Times New Roman"/>
          <w:b w:val="false"/>
          <w:i w:val="false"/>
          <w:color w:val="000000"/>
          <w:sz w:val="28"/>
        </w:rPr>
        <w:t>
      Вг – бір жастағы малдың өлшеген кездегі жасы (күн);</w:t>
      </w:r>
    </w:p>
    <w:p>
      <w:pPr>
        <w:spacing w:after="0"/>
        <w:ind w:left="0"/>
        <w:jc w:val="both"/>
      </w:pPr>
      <w:r>
        <w:rPr>
          <w:rFonts w:ascii="Times New Roman"/>
          <w:b w:val="false"/>
          <w:i w:val="false"/>
          <w:color w:val="000000"/>
          <w:sz w:val="28"/>
        </w:rPr>
        <w:t>
      Вм – енесінен айырған кездегі малдың өлшегендегі жасы (күн);</w:t>
      </w:r>
    </w:p>
    <w:p>
      <w:pPr>
        <w:spacing w:after="0"/>
        <w:ind w:left="0"/>
        <w:jc w:val="both"/>
      </w:pPr>
      <w:r>
        <w:rPr>
          <w:rFonts w:ascii="Times New Roman"/>
          <w:b w:val="false"/>
          <w:i w:val="false"/>
          <w:color w:val="000000"/>
          <w:sz w:val="28"/>
        </w:rPr>
        <w:t xml:space="preserve">
      160 – 365 күн (бір жас) мен 205 күн (енесінен айырған кездегі түзетілген тірі салмағы) арасындағы айырманың сандық көрсеткіші; </w:t>
      </w:r>
    </w:p>
    <w:p>
      <w:pPr>
        <w:spacing w:after="0"/>
        <w:ind w:left="0"/>
        <w:jc w:val="both"/>
      </w:pPr>
      <w:r>
        <w:rPr>
          <w:rFonts w:ascii="Times New Roman"/>
          <w:b w:val="false"/>
          <w:i w:val="false"/>
          <w:color w:val="000000"/>
          <w:sz w:val="28"/>
        </w:rPr>
        <w:t>
      СМо – енесінен айырған кездегі түзетілген тірі салмағы (кг).</w:t>
      </w:r>
    </w:p>
    <w:bookmarkStart w:name="z78" w:id="63"/>
    <w:p>
      <w:pPr>
        <w:spacing w:after="0"/>
        <w:ind w:left="0"/>
        <w:jc w:val="both"/>
      </w:pPr>
      <w:r>
        <w:rPr>
          <w:rFonts w:ascii="Times New Roman"/>
          <w:b w:val="false"/>
          <w:i w:val="false"/>
          <w:color w:val="000000"/>
          <w:sz w:val="28"/>
        </w:rPr>
        <w:t>
      10. Жас малдың туған кезіндегі 205 күнге және 365 күнге түзетілген нақты тірі салмағы бойынша, сондай-ақ сиырлар мен тұқымдық бұқалардың асыл тұқымдық құндылығын есептеу BLUP АМ әдісі негізінде № 1қосымшаға сәйкес жүргізіледі.</w:t>
      </w:r>
    </w:p>
    <w:bookmarkEnd w:id="63"/>
    <w:bookmarkStart w:name="z79" w:id="64"/>
    <w:p>
      <w:pPr>
        <w:spacing w:after="0"/>
        <w:ind w:left="0"/>
        <w:jc w:val="both"/>
      </w:pPr>
      <w:r>
        <w:rPr>
          <w:rFonts w:ascii="Times New Roman"/>
          <w:b w:val="false"/>
          <w:i w:val="false"/>
          <w:color w:val="000000"/>
          <w:sz w:val="28"/>
        </w:rPr>
        <w:t xml:space="preserve">
      11. Сиырларды төлдеу жеңілдігі бойынша бағалау № 2 қосымшаға сәйкес шкала бойынша орташа мәнмен жүргізіледі (барлық төлдеу бойынша). </w:t>
      </w:r>
    </w:p>
    <w:bookmarkEnd w:id="64"/>
    <w:bookmarkStart w:name="z80" w:id="65"/>
    <w:p>
      <w:pPr>
        <w:spacing w:after="0"/>
        <w:ind w:left="0"/>
        <w:jc w:val="both"/>
      </w:pPr>
      <w:r>
        <w:rPr>
          <w:rFonts w:ascii="Times New Roman"/>
          <w:b w:val="false"/>
          <w:i w:val="false"/>
          <w:color w:val="000000"/>
          <w:sz w:val="28"/>
        </w:rPr>
        <w:t xml:space="preserve">
      12. Сиырларды сүттілігі бойынша бағалау енесінен айырған кездегі бұзаудың салмағы бойынша 205 күнге есептеп орташа мәнмен жүргізіледі (барлық төлдеу бойынша). </w:t>
      </w:r>
    </w:p>
    <w:bookmarkEnd w:id="65"/>
    <w:bookmarkStart w:name="z81" w:id="66"/>
    <w:p>
      <w:pPr>
        <w:spacing w:after="0"/>
        <w:ind w:left="0"/>
        <w:jc w:val="both"/>
      </w:pPr>
      <w:r>
        <w:rPr>
          <w:rFonts w:ascii="Times New Roman"/>
          <w:b w:val="false"/>
          <w:i w:val="false"/>
          <w:color w:val="000000"/>
          <w:sz w:val="28"/>
        </w:rPr>
        <w:t>
      13. Жекеше селекциялық индекстер туған кездегі нақты тірі салмағы бойынша 205 күнге және 365 күнге түзетілген асыл тұқымдық құндылығы (EBV) негізінде, төлдеу жеңілдігі, сүттілігі бойынша есептеледі.</w:t>
      </w:r>
    </w:p>
    <w:bookmarkEnd w:id="66"/>
    <w:p>
      <w:pPr>
        <w:spacing w:after="0"/>
        <w:ind w:left="0"/>
        <w:jc w:val="both"/>
      </w:pPr>
      <w:r>
        <w:rPr>
          <w:rFonts w:ascii="Times New Roman"/>
          <w:b w:val="false"/>
          <w:i w:val="false"/>
          <w:color w:val="000000"/>
          <w:sz w:val="28"/>
        </w:rPr>
        <w:t>
      Кешенді селекциялық индекс жекеше селекциялық индекстер негізінде селекциялық-асылдандыру жұмысын жүргізу кезінде мүше мемлекеттерде қолданылатын әдістемелерге сәйкес олардың салмақтық коэффициенттері ескеріле отырып есептеледі.</w:t>
      </w:r>
    </w:p>
    <w:bookmarkStart w:name="z82" w:id="67"/>
    <w:p>
      <w:pPr>
        <w:spacing w:after="0"/>
        <w:ind w:left="0"/>
        <w:jc w:val="both"/>
      </w:pPr>
      <w:r>
        <w:rPr>
          <w:rFonts w:ascii="Times New Roman"/>
          <w:b w:val="false"/>
          <w:i w:val="false"/>
          <w:color w:val="000000"/>
          <w:sz w:val="28"/>
        </w:rPr>
        <w:t>
      14. Ет өндіру бағытындағы ірі қара малдың асыл тұқымдық құндылығы (EBV) есептеу нәтижелері мүше мемлекеттің асыл тұқымды малдарды есепке алу тізіліміне (асыл тұқымдық кітабы), асыл тұқымдық куәлігіне (паспорттарына, сертификаттарына) енгізіледі.</w:t>
      </w:r>
    </w:p>
    <w:bookmarkEnd w:id="67"/>
    <w:p>
      <w:pPr>
        <w:spacing w:after="0"/>
        <w:ind w:left="0"/>
        <w:jc w:val="both"/>
      </w:pPr>
      <w:r>
        <w:rPr>
          <w:rFonts w:ascii="Times New Roman"/>
          <w:b w:val="false"/>
          <w:i w:val="false"/>
          <w:color w:val="000000"/>
          <w:sz w:val="28"/>
        </w:rPr>
        <w:t>
      Селекциялық көрсеткіштердің орташа популяциялық мәндері мен орташа квадраттық ауытқулары туралы ақпарат мүше мемлекеттердің асыл тұқымды мал шаруашылығы саласындағы уәкілетті органдарының "Интернет" ақпараттық-телекоммуникациялық желісіндегі ресми сайттарында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Ет өндіру бағытындағы </w:t>
            </w:r>
            <w:r>
              <w:br/>
            </w:r>
            <w:r>
              <w:rPr>
                <w:rFonts w:ascii="Times New Roman"/>
                <w:b w:val="false"/>
                <w:i w:val="false"/>
                <w:color w:val="000000"/>
                <w:sz w:val="20"/>
              </w:rPr>
              <w:t xml:space="preserve">ірі қара малдың </w:t>
            </w:r>
            <w:r>
              <w:br/>
            </w:r>
            <w:r>
              <w:rPr>
                <w:rFonts w:ascii="Times New Roman"/>
                <w:b w:val="false"/>
                <w:i w:val="false"/>
                <w:color w:val="000000"/>
                <w:sz w:val="20"/>
              </w:rPr>
              <w:t xml:space="preserve">асыл тұқымдық құндылығын </w:t>
            </w:r>
            <w:r>
              <w:br/>
            </w:r>
            <w:r>
              <w:rPr>
                <w:rFonts w:ascii="Times New Roman"/>
                <w:b w:val="false"/>
                <w:i w:val="false"/>
                <w:color w:val="000000"/>
                <w:sz w:val="20"/>
              </w:rPr>
              <w:t>бағалау әдістемесіне</w:t>
            </w:r>
            <w:r>
              <w:br/>
            </w:r>
            <w:r>
              <w:rPr>
                <w:rFonts w:ascii="Times New Roman"/>
                <w:b w:val="false"/>
                <w:i w:val="false"/>
                <w:color w:val="000000"/>
                <w:sz w:val="20"/>
              </w:rPr>
              <w:t>№ 1 ҚОСЫМША</w:t>
            </w:r>
          </w:p>
        </w:tc>
      </w:tr>
    </w:tbl>
    <w:bookmarkStart w:name="z84" w:id="68"/>
    <w:p>
      <w:pPr>
        <w:spacing w:after="0"/>
        <w:ind w:left="0"/>
        <w:jc w:val="left"/>
      </w:pPr>
      <w:r>
        <w:rPr>
          <w:rFonts w:ascii="Times New Roman"/>
          <w:b/>
          <w:i w:val="false"/>
          <w:color w:val="000000"/>
        </w:rPr>
        <w:t xml:space="preserve"> Ет өндіру бағытындағы ірі қара малдың асыл тұқымдық құндылығын BLUP АМ әдісі негізінде ЕСЕПТЕУ</w:t>
      </w:r>
    </w:p>
    <w:bookmarkEnd w:id="68"/>
    <w:bookmarkStart w:name="z85" w:id="69"/>
    <w:p>
      <w:pPr>
        <w:spacing w:after="0"/>
        <w:ind w:left="0"/>
        <w:jc w:val="both"/>
      </w:pPr>
      <w:r>
        <w:rPr>
          <w:rFonts w:ascii="Times New Roman"/>
          <w:b w:val="false"/>
          <w:i w:val="false"/>
          <w:color w:val="000000"/>
          <w:sz w:val="28"/>
        </w:rPr>
        <w:t>
      1. Ет өндіру бағытындағы ірі қара малдың асыл тұқымдық құндылығы (EBV) туған кездегі тірі салмағы бойынша, 205-ші күні, 365-ші күні, төлдеу жеңілдігі, сүттілігі бойынша айқындалады және BLUP АМ әдісі негізінде есептеледі.</w:t>
      </w:r>
    </w:p>
    <w:bookmarkEnd w:id="69"/>
    <w:bookmarkStart w:name="z86" w:id="70"/>
    <w:p>
      <w:pPr>
        <w:spacing w:after="0"/>
        <w:ind w:left="0"/>
        <w:jc w:val="both"/>
      </w:pPr>
      <w:r>
        <w:rPr>
          <w:rFonts w:ascii="Times New Roman"/>
          <w:b w:val="false"/>
          <w:i w:val="false"/>
          <w:color w:val="000000"/>
          <w:sz w:val="28"/>
        </w:rPr>
        <w:t>
      2. Ет өндіру бағытындағы ірі қара малдың асыл тұқымдық құндылығының кешенді селекциялық индекстерін BLUP АМ әдісі негізінде есептеу мынадай кезеңдерден тұрады:</w:t>
      </w:r>
    </w:p>
    <w:bookmarkEnd w:id="70"/>
    <w:bookmarkStart w:name="z87" w:id="71"/>
    <w:p>
      <w:pPr>
        <w:spacing w:after="0"/>
        <w:ind w:left="0"/>
        <w:jc w:val="both"/>
      </w:pPr>
      <w:r>
        <w:rPr>
          <w:rFonts w:ascii="Times New Roman"/>
          <w:b w:val="false"/>
          <w:i w:val="false"/>
          <w:color w:val="000000"/>
          <w:sz w:val="28"/>
        </w:rPr>
        <w:t>
      а) бағаланатын популяциядағы селекцияланатын белгілердің дамуын айтарлықтай сипаттайтын оңтайлы статистикалық модельдерді әзірлеу;</w:t>
      </w:r>
    </w:p>
    <w:bookmarkEnd w:id="71"/>
    <w:bookmarkStart w:name="z88" w:id="72"/>
    <w:p>
      <w:pPr>
        <w:spacing w:after="0"/>
        <w:ind w:left="0"/>
        <w:jc w:val="both"/>
      </w:pPr>
      <w:r>
        <w:rPr>
          <w:rFonts w:ascii="Times New Roman"/>
          <w:b w:val="false"/>
          <w:i w:val="false"/>
          <w:color w:val="000000"/>
          <w:sz w:val="28"/>
        </w:rPr>
        <w:t>
      б) оңтайлы статистикалық модельдер бойынша бағаланатын популяцияның селекциялық-генетикалық параметрлерін есептеу (вариансалар));</w:t>
      </w:r>
    </w:p>
    <w:bookmarkEnd w:id="72"/>
    <w:bookmarkStart w:name="z89" w:id="73"/>
    <w:p>
      <w:pPr>
        <w:spacing w:after="0"/>
        <w:ind w:left="0"/>
        <w:jc w:val="both"/>
      </w:pPr>
      <w:r>
        <w:rPr>
          <w:rFonts w:ascii="Times New Roman"/>
          <w:b w:val="false"/>
          <w:i w:val="false"/>
          <w:color w:val="000000"/>
          <w:sz w:val="28"/>
        </w:rPr>
        <w:t>
      в) BLUP AM әдісі негізінде асыл тұқымдық құндылықтың болжамды мәндерін (EBV), болжамның сенімділігін (дәлдігін) (REL, r</w:t>
      </w:r>
      <w:r>
        <w:rPr>
          <w:rFonts w:ascii="Times New Roman"/>
          <w:b w:val="false"/>
          <w:i w:val="false"/>
          <w:color w:val="000000"/>
          <w:vertAlign w:val="superscript"/>
        </w:rPr>
        <w:t>2</w:t>
      </w:r>
      <w:r>
        <w:rPr>
          <w:rFonts w:ascii="Times New Roman"/>
          <w:b w:val="false"/>
          <w:i w:val="false"/>
          <w:color w:val="000000"/>
          <w:sz w:val="28"/>
        </w:rPr>
        <w:t>) есептеу және асыл тұқымдық құндылықтың болжамды мәндерін стандарттау;</w:t>
      </w:r>
    </w:p>
    <w:bookmarkEnd w:id="73"/>
    <w:bookmarkStart w:name="z90" w:id="74"/>
    <w:p>
      <w:pPr>
        <w:spacing w:after="0"/>
        <w:ind w:left="0"/>
        <w:jc w:val="both"/>
      </w:pPr>
      <w:r>
        <w:rPr>
          <w:rFonts w:ascii="Times New Roman"/>
          <w:b w:val="false"/>
          <w:i w:val="false"/>
          <w:color w:val="000000"/>
          <w:sz w:val="28"/>
        </w:rPr>
        <w:t>
      г) ет өндіру бағытындағы ірі қара малдың асыл тұқымдық құндылығының кешенді селекциялық индекстерін селекциялық индекс теориясы негізінде әзірлеу және оларды есептеу.</w:t>
      </w:r>
    </w:p>
    <w:bookmarkEnd w:id="74"/>
    <w:bookmarkStart w:name="z91" w:id="75"/>
    <w:p>
      <w:pPr>
        <w:spacing w:after="0"/>
        <w:ind w:left="0"/>
        <w:jc w:val="both"/>
      </w:pPr>
      <w:r>
        <w:rPr>
          <w:rFonts w:ascii="Times New Roman"/>
          <w:b w:val="false"/>
          <w:i w:val="false"/>
          <w:color w:val="000000"/>
          <w:sz w:val="28"/>
        </w:rPr>
        <w:t>
      3. Популяциядағы селекцияланатын белгілерді дамытудың статистикалық модельдерін әзірлеу үшін аралас типтегі модельдер пайдаланылады:</w:t>
      </w:r>
    </w:p>
    <w:bookmarkEnd w:id="75"/>
    <w:p>
      <w:pPr>
        <w:spacing w:after="0"/>
        <w:ind w:left="0"/>
        <w:jc w:val="both"/>
      </w:pPr>
      <w:r>
        <w:rPr>
          <w:rFonts w:ascii="Times New Roman"/>
          <w:b w:val="false"/>
          <w:i w:val="false"/>
          <w:color w:val="000000"/>
          <w:sz w:val="28"/>
        </w:rPr>
        <w:t>
      y</w:t>
      </w:r>
      <w:r>
        <w:rPr>
          <w:rFonts w:ascii="Times New Roman"/>
          <w:b w:val="false"/>
          <w:i w:val="false"/>
          <w:color w:val="000000"/>
          <w:vertAlign w:val="subscript"/>
        </w:rPr>
        <w:t>ij </w:t>
      </w:r>
      <w:r>
        <w:rPr>
          <w:rFonts w:ascii="Times New Roman"/>
          <w:b w:val="false"/>
          <w:i w:val="false"/>
          <w:color w:val="000000"/>
          <w:sz w:val="28"/>
        </w:rPr>
        <w:t>= h</w:t>
      </w:r>
      <w:r>
        <w:rPr>
          <w:rFonts w:ascii="Times New Roman"/>
          <w:b w:val="false"/>
          <w:i w:val="false"/>
          <w:color w:val="000000"/>
          <w:vertAlign w:val="subscript"/>
        </w:rPr>
        <w:t>i</w:t>
      </w:r>
      <w:r>
        <w:rPr>
          <w:rFonts w:ascii="Times New Roman"/>
          <w:b w:val="false"/>
          <w:i w:val="false"/>
          <w:color w:val="000000"/>
          <w:sz w:val="28"/>
        </w:rPr>
        <w:t> + a</w:t>
      </w:r>
      <w:r>
        <w:rPr>
          <w:rFonts w:ascii="Times New Roman"/>
          <w:b w:val="false"/>
          <w:i w:val="false"/>
          <w:color w:val="000000"/>
          <w:vertAlign w:val="subscript"/>
        </w:rPr>
        <w:t>ij</w:t>
      </w:r>
      <w:r>
        <w:rPr>
          <w:rFonts w:ascii="Times New Roman"/>
          <w:b w:val="false"/>
          <w:i w:val="false"/>
          <w:color w:val="000000"/>
          <w:sz w:val="28"/>
        </w:rPr>
        <w:t> + e</w:t>
      </w:r>
      <w:r>
        <w:rPr>
          <w:rFonts w:ascii="Times New Roman"/>
          <w:b w:val="false"/>
          <w:i w:val="false"/>
          <w:color w:val="000000"/>
          <w:vertAlign w:val="subscript"/>
        </w:rPr>
        <w:t>ij</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y</w:t>
      </w:r>
      <w:r>
        <w:rPr>
          <w:rFonts w:ascii="Times New Roman"/>
          <w:b w:val="false"/>
          <w:i w:val="false"/>
          <w:color w:val="000000"/>
          <w:vertAlign w:val="subscript"/>
        </w:rPr>
        <w:t>ij</w:t>
      </w:r>
      <w:r>
        <w:rPr>
          <w:rFonts w:ascii="Times New Roman"/>
          <w:b w:val="false"/>
          <w:i w:val="false"/>
          <w:color w:val="000000"/>
          <w:sz w:val="28"/>
        </w:rPr>
        <w:t> – ортаның i-жағдайларындағы j-малдың белгісінің көрсеткіші;</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i</w:t>
      </w:r>
      <w:r>
        <w:rPr>
          <w:rFonts w:ascii="Times New Roman"/>
          <w:b w:val="false"/>
          <w:i w:val="false"/>
          <w:color w:val="000000"/>
          <w:sz w:val="28"/>
        </w:rPr>
        <w:t> – орта жағдайларының әсерлері (тіркелгендері);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ij</w:t>
      </w:r>
      <w:r>
        <w:rPr>
          <w:rFonts w:ascii="Times New Roman"/>
          <w:b w:val="false"/>
          <w:i w:val="false"/>
          <w:color w:val="000000"/>
          <w:sz w:val="28"/>
        </w:rPr>
        <w:t xml:space="preserve"> – ортаның i-жағдайларындағы j-малдың аддитивтік генетикалық әсері (асыл тұқымдық құндылығы, EBV) (рандомизирленген);</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ij</w:t>
      </w:r>
      <w:r>
        <w:rPr>
          <w:rFonts w:ascii="Times New Roman"/>
          <w:b w:val="false"/>
          <w:i w:val="false"/>
          <w:color w:val="000000"/>
          <w:sz w:val="28"/>
        </w:rPr>
        <w:t xml:space="preserve"> – модельде ескерілмеген факторлардың әсері (рандомизирленген).</w:t>
      </w:r>
    </w:p>
    <w:p>
      <w:pPr>
        <w:spacing w:after="0"/>
        <w:ind w:left="0"/>
        <w:jc w:val="both"/>
      </w:pPr>
      <w:r>
        <w:rPr>
          <w:rFonts w:ascii="Times New Roman"/>
          <w:b w:val="false"/>
          <w:i w:val="false"/>
          <w:color w:val="000000"/>
          <w:sz w:val="28"/>
        </w:rPr>
        <w:t>
      Оңтайлы статистикалық модельді таңдап алу үшін Акаике (AIC) ақпараттық критерийі және Байес ақпараттық критерийі (BIC) пайдаланылады.</w:t>
      </w:r>
    </w:p>
    <w:p>
      <w:pPr>
        <w:spacing w:after="0"/>
        <w:ind w:left="0"/>
        <w:jc w:val="both"/>
      </w:pPr>
      <w:r>
        <w:rPr>
          <w:rFonts w:ascii="Times New Roman"/>
          <w:b w:val="false"/>
          <w:i w:val="false"/>
          <w:color w:val="000000"/>
          <w:sz w:val="28"/>
        </w:rPr>
        <w:t>
      Акаике (AIC) ақпараттық критерийін пайдалану кезінде статистика мәнін барынша азайтатын модель таңдап алынады:</w:t>
      </w:r>
    </w:p>
    <w:p>
      <w:pPr>
        <w:spacing w:after="0"/>
        <w:ind w:left="0"/>
        <w:jc w:val="both"/>
      </w:pPr>
      <w:r>
        <w:rPr>
          <w:rFonts w:ascii="Times New Roman"/>
          <w:b w:val="false"/>
          <w:i w:val="false"/>
          <w:color w:val="000000"/>
          <w:sz w:val="28"/>
        </w:rPr>
        <w:t xml:space="preserve">
      AIC = ln </w:t>
      </w:r>
      <w:r>
        <w:rPr>
          <w:rFonts w:ascii="Times New Roman"/>
          <w:b w:val="false"/>
          <w:i w:val="false"/>
          <w:color w:val="000000"/>
          <w:sz w:val="28"/>
        </w:rPr>
        <w:t>s</w:t>
      </w:r>
      <w:r>
        <w:rPr>
          <w:rFonts w:ascii="Times New Roman"/>
          <w:b w:val="false"/>
          <w:i w:val="false"/>
          <w:color w:val="000000"/>
          <w:vertAlign w:val="superscript"/>
        </w:rPr>
        <w:t xml:space="preserve">2 </w:t>
      </w:r>
      <w:r>
        <w:rPr>
          <w:rFonts w:ascii="Times New Roman"/>
          <w:b w:val="false"/>
          <w:i w:val="false"/>
          <w:color w:val="000000"/>
          <w:sz w:val="28"/>
        </w:rPr>
        <w:t>+ (2 / n) × r,</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perscript"/>
        </w:rPr>
        <w:t>2</w:t>
      </w:r>
      <w:r>
        <w:rPr>
          <w:rFonts w:ascii="Times New Roman"/>
          <w:b w:val="false"/>
          <w:i w:val="false"/>
          <w:color w:val="000000"/>
          <w:sz w:val="28"/>
        </w:rPr>
        <w:t> – қадағалау санына бөлінген квадраттардың қалдық сомасы;</w:t>
      </w:r>
    </w:p>
    <w:p>
      <w:pPr>
        <w:spacing w:after="0"/>
        <w:ind w:left="0"/>
        <w:jc w:val="both"/>
      </w:pPr>
      <w:r>
        <w:rPr>
          <w:rFonts w:ascii="Times New Roman"/>
          <w:b w:val="false"/>
          <w:i w:val="false"/>
          <w:color w:val="000000"/>
          <w:sz w:val="28"/>
        </w:rPr>
        <w:t>
      n – қадағалаулар саны;</w:t>
      </w:r>
    </w:p>
    <w:p>
      <w:pPr>
        <w:spacing w:after="0"/>
        <w:ind w:left="0"/>
        <w:jc w:val="both"/>
      </w:pPr>
      <w:r>
        <w:rPr>
          <w:rFonts w:ascii="Times New Roman"/>
          <w:b w:val="false"/>
          <w:i w:val="false"/>
          <w:color w:val="000000"/>
          <w:sz w:val="28"/>
        </w:rPr>
        <w:t>
      r – модельдің бағаланған параметрлерінің саны.</w:t>
      </w:r>
    </w:p>
    <w:p>
      <w:pPr>
        <w:spacing w:after="0"/>
        <w:ind w:left="0"/>
        <w:jc w:val="both"/>
      </w:pPr>
      <w:r>
        <w:rPr>
          <w:rFonts w:ascii="Times New Roman"/>
          <w:b w:val="false"/>
          <w:i w:val="false"/>
          <w:color w:val="000000"/>
          <w:sz w:val="28"/>
        </w:rPr>
        <w:t>
      Байес ақпараттық критерийі (BIC) мына формула бойынша есептеледі:</w:t>
      </w:r>
    </w:p>
    <w:p>
      <w:pPr>
        <w:spacing w:after="0"/>
        <w:ind w:left="0"/>
        <w:jc w:val="both"/>
      </w:pPr>
      <w:r>
        <w:rPr>
          <w:rFonts w:ascii="Times New Roman"/>
          <w:b w:val="false"/>
          <w:i w:val="false"/>
          <w:color w:val="000000"/>
          <w:sz w:val="28"/>
        </w:rPr>
        <w:t xml:space="preserve">
      BIC = ln </w:t>
      </w:r>
      <w:r>
        <w:rPr>
          <w:rFonts w:ascii="Times New Roman"/>
          <w:b w:val="false"/>
          <w:i w:val="false"/>
          <w:color w:val="000000"/>
          <w:sz w:val="28"/>
        </w:rPr>
        <w:t>s</w:t>
      </w:r>
      <w:r>
        <w:rPr>
          <w:rFonts w:ascii="Times New Roman"/>
          <w:b w:val="false"/>
          <w:i w:val="false"/>
          <w:color w:val="000000"/>
          <w:sz w:val="28"/>
        </w:rPr>
        <w:t>2 + (ln n / n) × r.</w:t>
      </w:r>
    </w:p>
    <w:p>
      <w:pPr>
        <w:spacing w:after="0"/>
        <w:ind w:left="0"/>
        <w:jc w:val="both"/>
      </w:pPr>
      <w:r>
        <w:rPr>
          <w:rFonts w:ascii="Times New Roman"/>
          <w:b w:val="false"/>
          <w:i w:val="false"/>
          <w:color w:val="000000"/>
          <w:sz w:val="28"/>
        </w:rPr>
        <w:t>
      Ең үздік статистикалық модель критерийдің ең аз мәніне сәйкес келеді.</w:t>
      </w:r>
    </w:p>
    <w:bookmarkStart w:name="z92" w:id="76"/>
    <w:p>
      <w:pPr>
        <w:spacing w:after="0"/>
        <w:ind w:left="0"/>
        <w:jc w:val="both"/>
      </w:pPr>
      <w:r>
        <w:rPr>
          <w:rFonts w:ascii="Times New Roman"/>
          <w:b w:val="false"/>
          <w:i w:val="false"/>
          <w:color w:val="000000"/>
          <w:sz w:val="28"/>
        </w:rPr>
        <w:t>
      4. Ет өндіру бағытындағы ірі қара малдың асыл тұқымдық құндылығының болжамды мәндерін әзірленген оңтайлы статистикалық модельдер бойынша есептеу үшін BLUP АМ әдісі қолданылады.</w:t>
      </w:r>
    </w:p>
    <w:bookmarkEnd w:id="76"/>
    <w:p>
      <w:pPr>
        <w:spacing w:after="0"/>
        <w:ind w:left="0"/>
        <w:jc w:val="both"/>
      </w:pPr>
      <w:r>
        <w:rPr>
          <w:rFonts w:ascii="Times New Roman"/>
          <w:b w:val="false"/>
          <w:i w:val="false"/>
          <w:color w:val="000000"/>
          <w:sz w:val="28"/>
        </w:rPr>
        <w:t>
      BLUP теңдігінің скалярлық формасының түрі мынадай:</w:t>
      </w:r>
    </w:p>
    <w:p>
      <w:pPr>
        <w:spacing w:after="0"/>
        <w:ind w:left="0"/>
        <w:jc w:val="both"/>
      </w:pPr>
      <w:r>
        <w:rPr>
          <w:rFonts w:ascii="Times New Roman"/>
          <w:b w:val="false"/>
          <w:i w:val="false"/>
          <w:color w:val="000000"/>
          <w:sz w:val="28"/>
        </w:rPr>
        <w:t>
      y = Xb + Za + e,</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y = n×1 – қадағалаулар векторы (бағалаулар) (n – жазбалар саны);</w:t>
      </w:r>
    </w:p>
    <w:p>
      <w:pPr>
        <w:spacing w:after="0"/>
        <w:ind w:left="0"/>
        <w:jc w:val="both"/>
      </w:pPr>
      <w:r>
        <w:rPr>
          <w:rFonts w:ascii="Times New Roman"/>
          <w:b w:val="false"/>
          <w:i w:val="false"/>
          <w:color w:val="000000"/>
          <w:sz w:val="28"/>
        </w:rPr>
        <w:t>
      b = p×1 – тіркелген әсерлер векторы (p – тіркелген әсерлер деңгейлерінің саны);</w:t>
      </w:r>
    </w:p>
    <w:p>
      <w:pPr>
        <w:spacing w:after="0"/>
        <w:ind w:left="0"/>
        <w:jc w:val="both"/>
      </w:pPr>
      <w:r>
        <w:rPr>
          <w:rFonts w:ascii="Times New Roman"/>
          <w:b w:val="false"/>
          <w:i w:val="false"/>
          <w:color w:val="000000"/>
          <w:sz w:val="28"/>
        </w:rPr>
        <w:t>
      a = q×1 – пробандтың кездейсоқ әсерлер векторы (q – кездейсоқ әсерлер деңгейлерінің саны);</w:t>
      </w:r>
    </w:p>
    <w:p>
      <w:pPr>
        <w:spacing w:after="0"/>
        <w:ind w:left="0"/>
        <w:jc w:val="both"/>
      </w:pPr>
      <w:r>
        <w:rPr>
          <w:rFonts w:ascii="Times New Roman"/>
          <w:b w:val="false"/>
          <w:i w:val="false"/>
          <w:color w:val="000000"/>
          <w:sz w:val="28"/>
        </w:rPr>
        <w:t>
      e = n×1 – кездейсоқ әсерлер векторы;</w:t>
      </w:r>
    </w:p>
    <w:p>
      <w:pPr>
        <w:spacing w:after="0"/>
        <w:ind w:left="0"/>
        <w:jc w:val="both"/>
      </w:pPr>
      <w:r>
        <w:rPr>
          <w:rFonts w:ascii="Times New Roman"/>
          <w:b w:val="false"/>
          <w:i w:val="false"/>
          <w:color w:val="000000"/>
          <w:sz w:val="28"/>
        </w:rPr>
        <w:t>
      X – малдың бағалануын тіркелген әсерлермен байланыстыратын n×p тәртібінің матрицасы;</w:t>
      </w:r>
    </w:p>
    <w:p>
      <w:pPr>
        <w:spacing w:after="0"/>
        <w:ind w:left="0"/>
        <w:jc w:val="both"/>
      </w:pPr>
      <w:r>
        <w:rPr>
          <w:rFonts w:ascii="Times New Roman"/>
          <w:b w:val="false"/>
          <w:i w:val="false"/>
          <w:color w:val="000000"/>
          <w:sz w:val="28"/>
        </w:rPr>
        <w:t>
      Z – малдың бағалануын кездейсоқ әсерлермен байланыстыратын тәртіп матрицасы.</w:t>
      </w:r>
    </w:p>
    <w:p>
      <w:pPr>
        <w:spacing w:after="0"/>
        <w:ind w:left="0"/>
        <w:jc w:val="both"/>
      </w:pPr>
      <w:r>
        <w:rPr>
          <w:rFonts w:ascii="Times New Roman"/>
          <w:b w:val="false"/>
          <w:i w:val="false"/>
          <w:color w:val="000000"/>
          <w:sz w:val="28"/>
        </w:rPr>
        <w:t>
      X және Z матрицалары жағдай матрицалары деп аталады. Ауыспалы (Е) математикалық мәні былай болжанады:</w:t>
      </w:r>
    </w:p>
    <w:p>
      <w:pPr>
        <w:spacing w:after="0"/>
        <w:ind w:left="0"/>
        <w:jc w:val="both"/>
      </w:pPr>
      <w:r>
        <w:rPr>
          <w:rFonts w:ascii="Times New Roman"/>
          <w:b w:val="false"/>
          <w:i w:val="false"/>
          <w:color w:val="000000"/>
          <w:sz w:val="28"/>
        </w:rPr>
        <w:t>
      E(y) = Xb;</w:t>
      </w:r>
    </w:p>
    <w:p>
      <w:pPr>
        <w:spacing w:after="0"/>
        <w:ind w:left="0"/>
        <w:jc w:val="both"/>
      </w:pPr>
      <w:r>
        <w:rPr>
          <w:rFonts w:ascii="Times New Roman"/>
          <w:b w:val="false"/>
          <w:i w:val="false"/>
          <w:color w:val="000000"/>
          <w:sz w:val="28"/>
        </w:rPr>
        <w:t>
      E(a) = E(e) = 0.</w:t>
      </w:r>
    </w:p>
    <w:p>
      <w:pPr>
        <w:spacing w:after="0"/>
        <w:ind w:left="0"/>
        <w:jc w:val="both"/>
      </w:pPr>
      <w:r>
        <w:rPr>
          <w:rFonts w:ascii="Times New Roman"/>
          <w:b w:val="false"/>
          <w:i w:val="false"/>
          <w:color w:val="000000"/>
          <w:sz w:val="28"/>
        </w:rPr>
        <w:t xml:space="preserve">
      Аралас желілік модельді теңестірудің басты мақсаты − </w:t>
      </w:r>
      <w:r>
        <w:rPr>
          <w:rFonts w:ascii="Times New Roman"/>
          <w:b w:val="false"/>
          <w:i/>
          <w:color w:val="000000"/>
          <w:sz w:val="28"/>
        </w:rPr>
        <w:t>y-тен a</w:t>
      </w:r>
      <w:r>
        <w:rPr>
          <w:rFonts w:ascii="Times New Roman"/>
          <w:b w:val="false"/>
          <w:i w:val="false"/>
          <w:color w:val="000000"/>
          <w:sz w:val="28"/>
        </w:rPr>
        <w:t xml:space="preserve"> мен </w:t>
      </w:r>
      <w:r>
        <w:rPr>
          <w:rFonts w:ascii="Times New Roman"/>
          <w:b w:val="false"/>
          <w:i/>
          <w:color w:val="000000"/>
          <w:sz w:val="28"/>
        </w:rPr>
        <w:t>b</w:t>
      </w:r>
      <w:r>
        <w:rPr>
          <w:rFonts w:ascii="Times New Roman"/>
          <w:b w:val="false"/>
          <w:i w:val="false"/>
          <w:color w:val="000000"/>
          <w:sz w:val="28"/>
        </w:rPr>
        <w:t xml:space="preserve"> желілік мақсатын болжау (EBV). </w:t>
      </w:r>
    </w:p>
    <w:p>
      <w:pPr>
        <w:spacing w:after="0"/>
        <w:ind w:left="0"/>
        <w:jc w:val="both"/>
      </w:pPr>
      <w:r>
        <w:rPr>
          <w:rFonts w:ascii="Times New Roman"/>
          <w:b w:val="false"/>
          <w:i w:val="false"/>
          <w:color w:val="000000"/>
          <w:sz w:val="28"/>
        </w:rPr>
        <w:t>
      A мен b есептеп шығару үшін b мәнін есептеп шығаруға арналған (тіркелген әсерлерді) аралас желілік модель теңдігін шешу (MME) және a мәндері үшін шешімдерді болжау (кездейсоқ әсерлер) қажет. Матрица түріндегі малдың биометрикалық моделіне (АМ) арналған формуланың түрі: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857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Коэффициент </w:t>
      </w:r>
      <w:r>
        <w:rPr>
          <w:rFonts w:ascii="Times New Roman"/>
          <w:b w:val="false"/>
          <w:i w:val="false"/>
          <w:color w:val="000000"/>
          <w:sz w:val="28"/>
        </w:rPr>
        <w:t>a</w:t>
      </w:r>
      <w:r>
        <w:rPr>
          <w:rFonts w:ascii="Times New Roman"/>
          <w:b w:val="false"/>
          <w:i w:val="false"/>
          <w:color w:val="000000"/>
          <w:sz w:val="28"/>
        </w:rPr>
        <w:t xml:space="preserve">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494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осындағы ізделетін коэффициенттер мынаған тең:</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98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988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Осылайша, b − модельдің тіркелген әсерлерін үздік желілік бағалау, a − малдың асыл тұқымдық құндылығының (EBV) үздік желілік ауытқымаған болжамы (BLUP).</w:t>
      </w:r>
    </w:p>
    <w:bookmarkStart w:name="z93" w:id="77"/>
    <w:p>
      <w:pPr>
        <w:spacing w:after="0"/>
        <w:ind w:left="0"/>
        <w:jc w:val="both"/>
      </w:pPr>
      <w:r>
        <w:rPr>
          <w:rFonts w:ascii="Times New Roman"/>
          <w:b w:val="false"/>
          <w:i w:val="false"/>
          <w:color w:val="000000"/>
          <w:sz w:val="28"/>
        </w:rPr>
        <w:t>
      5. Туысқандық коэффициенттерінің бөлінгіштері матрицасына сәйкес келетін аддитивтік генетикалық байланыстар матрицасы (A) мынадай рекурсивтік алгоритм бойынша есептеледі:</w:t>
      </w:r>
    </w:p>
    <w:bookmarkEnd w:id="77"/>
    <w:bookmarkStart w:name="z94" w:id="78"/>
    <w:p>
      <w:pPr>
        <w:spacing w:after="0"/>
        <w:ind w:left="0"/>
        <w:jc w:val="both"/>
      </w:pPr>
      <w:r>
        <w:rPr>
          <w:rFonts w:ascii="Times New Roman"/>
          <w:b w:val="false"/>
          <w:i w:val="false"/>
          <w:color w:val="000000"/>
          <w:sz w:val="28"/>
        </w:rPr>
        <w:t>
      а) туу тегінде малдарға 1-ден n-ге дейін код беріледі (n – малдардың саны) және ата-енелері ұрпақтарының алдында келетіндей ретке келтіріледі.</w:t>
      </w:r>
    </w:p>
    <w:bookmarkEnd w:id="78"/>
    <w:p>
      <w:pPr>
        <w:spacing w:after="0"/>
        <w:ind w:left="0"/>
        <w:jc w:val="both"/>
      </w:pPr>
      <w:r>
        <w:rPr>
          <w:rFonts w:ascii="Times New Roman"/>
          <w:b w:val="false"/>
          <w:i w:val="false"/>
          <w:color w:val="000000"/>
          <w:sz w:val="28"/>
        </w:rPr>
        <w:t>
      Егер малдың ата-енесінің екеуі де (</w:t>
      </w:r>
      <w:r>
        <w:rPr>
          <w:rFonts w:ascii="Times New Roman"/>
          <w:b w:val="false"/>
          <w:i/>
          <w:color w:val="000000"/>
          <w:sz w:val="28"/>
        </w:rPr>
        <w:t>s</w:t>
      </w:r>
      <w:r>
        <w:rPr>
          <w:rFonts w:ascii="Times New Roman"/>
          <w:b w:val="false"/>
          <w:i w:val="false"/>
          <w:color w:val="000000"/>
          <w:sz w:val="28"/>
        </w:rPr>
        <w:t xml:space="preserve"> және </w:t>
      </w:r>
      <w:r>
        <w:rPr>
          <w:rFonts w:ascii="Times New Roman"/>
          <w:b w:val="false"/>
          <w:i/>
          <w:color w:val="000000"/>
          <w:sz w:val="28"/>
        </w:rPr>
        <w:t>d</w:t>
      </w:r>
      <w:r>
        <w:rPr>
          <w:rFonts w:ascii="Times New Roman"/>
          <w:b w:val="false"/>
          <w:i w:val="false"/>
          <w:color w:val="000000"/>
          <w:sz w:val="28"/>
        </w:rPr>
        <w:t>) i белгілі болса:</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ji</w:t>
      </w:r>
      <w:r>
        <w:rPr>
          <w:rFonts w:ascii="Times New Roman"/>
          <w:b w:val="false"/>
          <w:i w:val="false"/>
          <w:color w:val="000000"/>
          <w:vertAlign w:val="subscript"/>
        </w:rPr>
        <w:t> </w:t>
      </w:r>
      <w:r>
        <w:rPr>
          <w:rFonts w:ascii="Times New Roman"/>
          <w:b w:val="false"/>
          <w:i w:val="false"/>
          <w:color w:val="000000"/>
          <w:sz w:val="28"/>
        </w:rPr>
        <w:t>= a</w:t>
      </w:r>
      <w:r>
        <w:rPr>
          <w:rFonts w:ascii="Times New Roman"/>
          <w:b w:val="false"/>
          <w:i w:val="false"/>
          <w:color w:val="000000"/>
          <w:vertAlign w:val="subscript"/>
        </w:rPr>
        <w:t>ij</w:t>
      </w:r>
      <w:r>
        <w:rPr>
          <w:rFonts w:ascii="Times New Roman"/>
          <w:b w:val="false"/>
          <w:i w:val="false"/>
          <w:color w:val="000000"/>
          <w:sz w:val="28"/>
        </w:rPr>
        <w:t xml:space="preserve"> = 0,5 (a</w:t>
      </w:r>
      <w:r>
        <w:rPr>
          <w:rFonts w:ascii="Times New Roman"/>
          <w:b w:val="false"/>
          <w:i w:val="false"/>
          <w:color w:val="000000"/>
          <w:vertAlign w:val="subscript"/>
        </w:rPr>
        <w:t>js</w:t>
      </w:r>
      <w:r>
        <w:rPr>
          <w:rFonts w:ascii="Times New Roman"/>
          <w:b w:val="false"/>
          <w:i w:val="false"/>
          <w:color w:val="000000"/>
          <w:sz w:val="28"/>
        </w:rPr>
        <w:t xml:space="preserve"> + a</w:t>
      </w:r>
      <w:r>
        <w:rPr>
          <w:rFonts w:ascii="Times New Roman"/>
          <w:b w:val="false"/>
          <w:i w:val="false"/>
          <w:color w:val="000000"/>
          <w:vertAlign w:val="subscript"/>
        </w:rPr>
        <w:t>jd</w:t>
      </w:r>
      <w:r>
        <w:rPr>
          <w:rFonts w:ascii="Times New Roman"/>
          <w:b w:val="false"/>
          <w:i w:val="false"/>
          <w:color w:val="000000"/>
          <w:sz w:val="28"/>
        </w:rPr>
        <w:t>);</w:t>
      </w:r>
    </w:p>
    <w:p>
      <w:pPr>
        <w:spacing w:after="0"/>
        <w:ind w:left="0"/>
        <w:jc w:val="both"/>
      </w:pPr>
      <w:r>
        <w:rPr>
          <w:rFonts w:ascii="Times New Roman"/>
          <w:b w:val="false"/>
          <w:i w:val="false"/>
          <w:color w:val="000000"/>
          <w:sz w:val="28"/>
        </w:rPr>
        <w:t>
      j = 1 до (i − 1);</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ii</w:t>
      </w:r>
      <w:r>
        <w:rPr>
          <w:rFonts w:ascii="Times New Roman"/>
          <w:b w:val="false"/>
          <w:i w:val="false"/>
          <w:color w:val="000000"/>
          <w:sz w:val="28"/>
        </w:rPr>
        <w:t xml:space="preserve"> = 1 + 0,5 (a</w:t>
      </w:r>
      <w:r>
        <w:rPr>
          <w:rFonts w:ascii="Times New Roman"/>
          <w:b w:val="false"/>
          <w:i w:val="false"/>
          <w:color w:val="000000"/>
          <w:vertAlign w:val="subscript"/>
        </w:rPr>
        <w:t>sd</w:t>
      </w:r>
      <w:r>
        <w:rPr>
          <w:rFonts w:ascii="Times New Roman"/>
          <w:b w:val="false"/>
          <w:i w:val="false"/>
          <w:color w:val="000000"/>
          <w:sz w:val="28"/>
        </w:rPr>
        <w:t>).</w:t>
      </w:r>
    </w:p>
    <w:p>
      <w:pPr>
        <w:spacing w:after="0"/>
        <w:ind w:left="0"/>
        <w:jc w:val="both"/>
      </w:pPr>
      <w:r>
        <w:rPr>
          <w:rFonts w:ascii="Times New Roman"/>
          <w:b w:val="false"/>
          <w:i w:val="false"/>
          <w:color w:val="000000"/>
          <w:sz w:val="28"/>
        </w:rPr>
        <w:t>
      Егер ата-енесінің біреуі ғана (</w:t>
      </w:r>
      <w:r>
        <w:rPr>
          <w:rFonts w:ascii="Times New Roman"/>
          <w:b w:val="false"/>
          <w:i/>
          <w:color w:val="000000"/>
          <w:sz w:val="28"/>
        </w:rPr>
        <w:t>s</w:t>
      </w:r>
      <w:r>
        <w:rPr>
          <w:rFonts w:ascii="Times New Roman"/>
          <w:b w:val="false"/>
          <w:i w:val="false"/>
          <w:color w:val="000000"/>
          <w:sz w:val="28"/>
        </w:rPr>
        <w:t>) белгілі болса және оның басқамен туыстық байланысы бар деп болжанса:</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ji</w:t>
      </w:r>
      <w:r>
        <w:rPr>
          <w:rFonts w:ascii="Times New Roman"/>
          <w:b w:val="false"/>
          <w:i w:val="false"/>
          <w:color w:val="000000"/>
          <w:vertAlign w:val="subscript"/>
        </w:rPr>
        <w:t> </w:t>
      </w:r>
      <w:r>
        <w:rPr>
          <w:rFonts w:ascii="Times New Roman"/>
          <w:b w:val="false"/>
          <w:i w:val="false"/>
          <w:color w:val="000000"/>
          <w:sz w:val="28"/>
        </w:rPr>
        <w:t>= a</w:t>
      </w:r>
      <w:r>
        <w:rPr>
          <w:rFonts w:ascii="Times New Roman"/>
          <w:b w:val="false"/>
          <w:i w:val="false"/>
          <w:color w:val="000000"/>
          <w:vertAlign w:val="subscript"/>
        </w:rPr>
        <w:t>ij</w:t>
      </w:r>
      <w:r>
        <w:rPr>
          <w:rFonts w:ascii="Times New Roman"/>
          <w:b w:val="false"/>
          <w:i w:val="false"/>
          <w:color w:val="000000"/>
          <w:sz w:val="28"/>
        </w:rPr>
        <w:t xml:space="preserve"> = 0,5 (a</w:t>
      </w:r>
      <w:r>
        <w:rPr>
          <w:rFonts w:ascii="Times New Roman"/>
          <w:b w:val="false"/>
          <w:i w:val="false"/>
          <w:color w:val="000000"/>
          <w:vertAlign w:val="subscript"/>
        </w:rPr>
        <w:t>js</w:t>
      </w:r>
      <w:r>
        <w:rPr>
          <w:rFonts w:ascii="Times New Roman"/>
          <w:b w:val="false"/>
          <w:i w:val="false"/>
          <w:color w:val="000000"/>
          <w:sz w:val="28"/>
        </w:rPr>
        <w:t>);</w:t>
      </w:r>
    </w:p>
    <w:p>
      <w:pPr>
        <w:spacing w:after="0"/>
        <w:ind w:left="0"/>
        <w:jc w:val="both"/>
      </w:pPr>
      <w:r>
        <w:rPr>
          <w:rFonts w:ascii="Times New Roman"/>
          <w:b w:val="false"/>
          <w:i w:val="false"/>
          <w:color w:val="000000"/>
          <w:sz w:val="28"/>
        </w:rPr>
        <w:t>
      j = 1 до (i − 1);</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ii</w:t>
      </w:r>
      <w:r>
        <w:rPr>
          <w:rFonts w:ascii="Times New Roman"/>
          <w:b w:val="false"/>
          <w:i w:val="false"/>
          <w:color w:val="000000"/>
          <w:sz w:val="28"/>
        </w:rPr>
        <w:t xml:space="preserve"> = 1.</w:t>
      </w:r>
    </w:p>
    <w:p>
      <w:pPr>
        <w:spacing w:after="0"/>
        <w:ind w:left="0"/>
        <w:jc w:val="both"/>
      </w:pPr>
      <w:r>
        <w:rPr>
          <w:rFonts w:ascii="Times New Roman"/>
          <w:b w:val="false"/>
          <w:i w:val="false"/>
          <w:color w:val="000000"/>
          <w:sz w:val="28"/>
        </w:rPr>
        <w:t>
      Егер атасы да, енесі де белгісіз болса:</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ji</w:t>
      </w:r>
      <w:r>
        <w:rPr>
          <w:rFonts w:ascii="Times New Roman"/>
          <w:b w:val="false"/>
          <w:i w:val="false"/>
          <w:color w:val="000000"/>
          <w:vertAlign w:val="subscript"/>
        </w:rPr>
        <w:t> </w:t>
      </w:r>
      <w:r>
        <w:rPr>
          <w:rFonts w:ascii="Times New Roman"/>
          <w:b w:val="false"/>
          <w:i w:val="false"/>
          <w:color w:val="000000"/>
          <w:sz w:val="28"/>
        </w:rPr>
        <w:t>= a</w:t>
      </w:r>
      <w:r>
        <w:rPr>
          <w:rFonts w:ascii="Times New Roman"/>
          <w:b w:val="false"/>
          <w:i w:val="false"/>
          <w:color w:val="000000"/>
          <w:vertAlign w:val="subscript"/>
        </w:rPr>
        <w:t>ij</w:t>
      </w:r>
      <w:r>
        <w:rPr>
          <w:rFonts w:ascii="Times New Roman"/>
          <w:b w:val="false"/>
          <w:i w:val="false"/>
          <w:color w:val="000000"/>
          <w:sz w:val="28"/>
        </w:rPr>
        <w:t xml:space="preserve"> = 0;</w:t>
      </w:r>
    </w:p>
    <w:p>
      <w:pPr>
        <w:spacing w:after="0"/>
        <w:ind w:left="0"/>
        <w:jc w:val="both"/>
      </w:pPr>
      <w:r>
        <w:rPr>
          <w:rFonts w:ascii="Times New Roman"/>
          <w:b w:val="false"/>
          <w:i w:val="false"/>
          <w:color w:val="000000"/>
          <w:sz w:val="28"/>
        </w:rPr>
        <w:t>
      j = 1 до (i − 1);</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ii</w:t>
      </w:r>
      <w:r>
        <w:rPr>
          <w:rFonts w:ascii="Times New Roman"/>
          <w:b w:val="false"/>
          <w:i w:val="false"/>
          <w:color w:val="000000"/>
          <w:sz w:val="28"/>
        </w:rPr>
        <w:t xml:space="preserve"> = 1;</w:t>
      </w:r>
    </w:p>
    <w:bookmarkStart w:name="z95" w:id="79"/>
    <w:p>
      <w:pPr>
        <w:spacing w:after="0"/>
        <w:ind w:left="0"/>
        <w:jc w:val="both"/>
      </w:pPr>
      <w:r>
        <w:rPr>
          <w:rFonts w:ascii="Times New Roman"/>
          <w:b w:val="false"/>
          <w:i w:val="false"/>
          <w:color w:val="000000"/>
          <w:sz w:val="28"/>
        </w:rPr>
        <w:t xml:space="preserve">
      б) А матрицасының және аддитивтік генетикалықварианса </w:t>
      </w:r>
      <w:r>
        <w:rPr>
          <w:rFonts w:ascii="Times New Roman"/>
          <w:b w:val="false"/>
          <w:i w:val="false"/>
          <w:color w:val="000000"/>
          <w:sz w:val="28"/>
        </w:rPr>
        <w:t>s</w:t>
      </w:r>
      <w:r>
        <w:rPr>
          <w:rFonts w:ascii="Times New Roman"/>
          <w:b w:val="false"/>
          <w:i w:val="false"/>
          <w:color w:val="000000"/>
          <w:vertAlign w:val="subscript"/>
        </w:rPr>
        <w:t>а</w:t>
      </w:r>
      <w:r>
        <w:rPr>
          <w:rFonts w:ascii="Times New Roman"/>
          <w:b w:val="false"/>
          <w:i w:val="false"/>
          <w:color w:val="000000"/>
          <w:vertAlign w:val="superscript"/>
        </w:rPr>
        <w:t xml:space="preserve">2 </w:t>
      </w:r>
      <w:r>
        <w:rPr>
          <w:rFonts w:ascii="Times New Roman"/>
          <w:b w:val="false"/>
          <w:i w:val="false"/>
          <w:color w:val="000000"/>
          <w:sz w:val="28"/>
        </w:rPr>
        <w:t>туындысы бағаланатын малдың аддитивтік генетикалық құндылығының вариациялық-ковариациялық сипаттамасын береді;</w:t>
      </w:r>
    </w:p>
    <w:bookmarkEnd w:id="79"/>
    <w:bookmarkStart w:name="z96" w:id="80"/>
    <w:p>
      <w:pPr>
        <w:spacing w:after="0"/>
        <w:ind w:left="0"/>
        <w:jc w:val="both"/>
      </w:pPr>
      <w:r>
        <w:rPr>
          <w:rFonts w:ascii="Times New Roman"/>
          <w:b w:val="false"/>
          <w:i w:val="false"/>
          <w:color w:val="000000"/>
          <w:sz w:val="28"/>
        </w:rPr>
        <w:t>
      в) асыл тұқымдық құндылықты болжау үшін туысқандықтың кері матрицасы пайдаланылады А</w:t>
      </w:r>
      <w:r>
        <w:rPr>
          <w:rFonts w:ascii="Times New Roman"/>
          <w:b w:val="false"/>
          <w:i w:val="false"/>
          <w:color w:val="000000"/>
          <w:vertAlign w:val="superscript"/>
        </w:rPr>
        <w:t>-1</w:t>
      </w:r>
      <w:r>
        <w:rPr>
          <w:rFonts w:ascii="Times New Roman"/>
          <w:b w:val="false"/>
          <w:i w:val="false"/>
          <w:color w:val="000000"/>
          <w:sz w:val="28"/>
        </w:rPr>
        <w:t>, есептеу әдісі А</w:t>
      </w:r>
      <w:r>
        <w:rPr>
          <w:rFonts w:ascii="Times New Roman"/>
          <w:b w:val="false"/>
          <w:i w:val="false"/>
          <w:color w:val="000000"/>
          <w:vertAlign w:val="superscript"/>
        </w:rPr>
        <w:t>-1</w:t>
      </w:r>
      <w:r>
        <w:rPr>
          <w:rFonts w:ascii="Times New Roman"/>
          <w:b w:val="false"/>
          <w:i w:val="false"/>
          <w:color w:val="000000"/>
          <w:sz w:val="28"/>
        </w:rPr>
        <w:t xml:space="preserve"> (А матрицасын қолданусыз).</w:t>
      </w:r>
    </w:p>
    <w:bookmarkEnd w:id="80"/>
    <w:p>
      <w:pPr>
        <w:spacing w:after="0"/>
        <w:ind w:left="0"/>
        <w:jc w:val="both"/>
      </w:pPr>
      <w:r>
        <w:rPr>
          <w:rFonts w:ascii="Times New Roman"/>
          <w:b w:val="false"/>
          <w:i w:val="false"/>
          <w:color w:val="000000"/>
          <w:sz w:val="28"/>
        </w:rPr>
        <w:t>
      Бастапқыда туысқандық матрицасының элементтері А</w:t>
      </w:r>
      <w:r>
        <w:rPr>
          <w:rFonts w:ascii="Times New Roman"/>
          <w:b w:val="false"/>
          <w:i w:val="false"/>
          <w:color w:val="000000"/>
          <w:vertAlign w:val="superscript"/>
        </w:rPr>
        <w:t>-1</w:t>
      </w:r>
      <w:r>
        <w:rPr>
          <w:rFonts w:ascii="Times New Roman"/>
          <w:b w:val="false"/>
          <w:i w:val="false"/>
          <w:color w:val="000000"/>
          <w:sz w:val="28"/>
        </w:rPr>
        <w:t xml:space="preserve"> нөлдермен беріледі және мына қағидалар қолданылады.</w:t>
      </w:r>
    </w:p>
    <w:p>
      <w:pPr>
        <w:spacing w:after="0"/>
        <w:ind w:left="0"/>
        <w:jc w:val="both"/>
      </w:pPr>
      <w:r>
        <w:rPr>
          <w:rFonts w:ascii="Times New Roman"/>
          <w:b w:val="false"/>
          <w:i w:val="false"/>
          <w:color w:val="000000"/>
          <w:sz w:val="28"/>
        </w:rPr>
        <w:t>
      Ата-енесінің екеуі де белгілі, біреуі белгілі және белгісіз малдар үшін тік элементтер тиісінше 2, немесе 4/3, немесе 1 ретінде беріледі.</w:t>
      </w:r>
    </w:p>
    <w:p>
      <w:pPr>
        <w:spacing w:after="0"/>
        <w:ind w:left="0"/>
        <w:jc w:val="both"/>
      </w:pPr>
      <w:r>
        <w:rPr>
          <w:rFonts w:ascii="Times New Roman"/>
          <w:b w:val="false"/>
          <w:i w:val="false"/>
          <w:color w:val="000000"/>
          <w:sz w:val="28"/>
        </w:rPr>
        <w:t>
      Егер i-малдың ата-енесінің екеуі де белгілі болса, мыналар қосылады: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 xml:space="preserve"> – (i, i) элементіне;</w:t>
      </w:r>
    </w:p>
    <w:p>
      <w:pPr>
        <w:spacing w:after="0"/>
        <w:ind w:left="0"/>
        <w:jc w:val="both"/>
      </w:pPr>
      <w:r>
        <w:rPr>
          <w:rFonts w:ascii="Times New Roman"/>
          <w:b w:val="false"/>
          <w:i w:val="false"/>
          <w:color w:val="000000"/>
          <w:sz w:val="28"/>
        </w:rPr>
        <w:t>
      – a</w:t>
      </w:r>
      <w:r>
        <w:rPr>
          <w:rFonts w:ascii="Times New Roman"/>
          <w:b w:val="false"/>
          <w:i w:val="false"/>
          <w:color w:val="000000"/>
          <w:vertAlign w:val="subscript"/>
        </w:rPr>
        <w:t>i</w:t>
      </w:r>
      <w:r>
        <w:rPr>
          <w:rFonts w:ascii="Times New Roman"/>
          <w:b w:val="false"/>
          <w:i w:val="false"/>
          <w:color w:val="000000"/>
          <w:sz w:val="28"/>
        </w:rPr>
        <w:t>/2 – (s, i), (i, s), (d, i) және (i, d) элементтеріне;</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/4 – (s, s), (s, d), (d, s) және (d, d) элементтеріне.</w:t>
      </w:r>
    </w:p>
    <w:p>
      <w:pPr>
        <w:spacing w:after="0"/>
        <w:ind w:left="0"/>
        <w:jc w:val="both"/>
      </w:pPr>
      <w:r>
        <w:rPr>
          <w:rFonts w:ascii="Times New Roman"/>
          <w:b w:val="false"/>
          <w:i w:val="false"/>
          <w:color w:val="000000"/>
          <w:sz w:val="28"/>
        </w:rPr>
        <w:t>
      Егер i-малдың ата-енесінің біреуі белгілі болса, мыналар қосылады: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 xml:space="preserve">i </w:t>
      </w:r>
      <w:r>
        <w:rPr>
          <w:rFonts w:ascii="Times New Roman"/>
          <w:b w:val="false"/>
          <w:i w:val="false"/>
          <w:color w:val="000000"/>
          <w:sz w:val="28"/>
        </w:rPr>
        <w:t>– (i, i) элементіне;</w:t>
      </w:r>
    </w:p>
    <w:p>
      <w:pPr>
        <w:spacing w:after="0"/>
        <w:ind w:left="0"/>
        <w:jc w:val="both"/>
      </w:pPr>
      <w:r>
        <w:rPr>
          <w:rFonts w:ascii="Times New Roman"/>
          <w:b w:val="false"/>
          <w:i w:val="false"/>
          <w:color w:val="000000"/>
          <w:sz w:val="28"/>
        </w:rPr>
        <w:t>
      – a</w:t>
      </w:r>
      <w:r>
        <w:rPr>
          <w:rFonts w:ascii="Times New Roman"/>
          <w:b w:val="false"/>
          <w:i w:val="false"/>
          <w:color w:val="000000"/>
          <w:vertAlign w:val="subscript"/>
        </w:rPr>
        <w:t>i</w:t>
      </w:r>
      <w:r>
        <w:rPr>
          <w:rFonts w:ascii="Times New Roman"/>
          <w:b w:val="false"/>
          <w:i w:val="false"/>
          <w:color w:val="000000"/>
          <w:sz w:val="28"/>
        </w:rPr>
        <w:t>/2  – (s, i) және (i, s) элементтеріне;</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/4 –  (s, s) элементіне.</w:t>
      </w:r>
    </w:p>
    <w:p>
      <w:pPr>
        <w:spacing w:after="0"/>
        <w:ind w:left="0"/>
        <w:jc w:val="both"/>
      </w:pPr>
      <w:r>
        <w:rPr>
          <w:rFonts w:ascii="Times New Roman"/>
          <w:b w:val="false"/>
          <w:i w:val="false"/>
          <w:color w:val="000000"/>
          <w:sz w:val="28"/>
        </w:rPr>
        <w:t>
      Егер ата-енесінің екеуі де белгісіз болса, (i, i) элементіне a</w:t>
      </w:r>
      <w:r>
        <w:rPr>
          <w:rFonts w:ascii="Times New Roman"/>
          <w:b w:val="false"/>
          <w:i w:val="false"/>
          <w:color w:val="000000"/>
          <w:vertAlign w:val="subscript"/>
        </w:rPr>
        <w:t>i</w:t>
      </w:r>
      <w:r>
        <w:rPr>
          <w:rFonts w:ascii="Times New Roman"/>
          <w:b w:val="false"/>
          <w:i w:val="false"/>
          <w:color w:val="000000"/>
          <w:sz w:val="28"/>
        </w:rPr>
        <w:t xml:space="preserve"> қосылады.</w:t>
      </w:r>
    </w:p>
    <w:p>
      <w:pPr>
        <w:spacing w:after="0"/>
        <w:ind w:left="0"/>
        <w:jc w:val="both"/>
      </w:pPr>
      <w:r>
        <w:rPr>
          <w:rFonts w:ascii="Times New Roman"/>
          <w:b w:val="false"/>
          <w:i w:val="false"/>
          <w:color w:val="000000"/>
          <w:sz w:val="28"/>
        </w:rPr>
        <w:t xml:space="preserve">
      Түрдің аралас моделінің BLUP АМ (ММЕ) әдісі қолданылған кезде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60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60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коэффициенттер матрицасы мынадай түрде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716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жинақталған кері коэффициенттер матрицасы мынадай түрде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84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Болжамдағы қателік вариансалары (болжамда ескерілмеген аддитивтік генетикалық варианса үлесі) (prediction error variance, PEV) мына формула бойынша есептеледі:</w:t>
      </w:r>
    </w:p>
    <w:p>
      <w:pPr>
        <w:spacing w:after="0"/>
        <w:ind w:left="0"/>
        <w:jc w:val="both"/>
      </w:pPr>
      <w:r>
        <w:rPr>
          <w:rFonts w:ascii="Times New Roman"/>
          <w:b w:val="false"/>
          <w:i w:val="false"/>
          <w:color w:val="000000"/>
          <w:sz w:val="28"/>
        </w:rPr>
        <w:t>
      PEV = var (a – â) = C</w:t>
      </w:r>
      <w:r>
        <w:rPr>
          <w:rFonts w:ascii="Times New Roman"/>
          <w:b w:val="false"/>
          <w:i w:val="false"/>
          <w:color w:val="000000"/>
          <w:vertAlign w:val="superscript"/>
        </w:rPr>
        <w:t xml:space="preserve">22 </w:t>
      </w:r>
      <w:r>
        <w:rPr>
          <w:rFonts w:ascii="Times New Roman"/>
          <w:b w:val="false"/>
          <w:i w:val="false"/>
          <w:color w:val="000000"/>
          <w:sz w:val="28"/>
        </w:rPr>
        <w:t>s</w:t>
      </w:r>
      <w:r>
        <w:rPr>
          <w:rFonts w:ascii="Times New Roman"/>
          <w:b w:val="false"/>
          <w:i w:val="false"/>
          <w:color w:val="000000"/>
          <w:vertAlign w:val="subscript"/>
        </w:rPr>
        <w:t>e</w:t>
      </w:r>
      <w:r>
        <w:rPr>
          <w:rFonts w:ascii="Times New Roman"/>
          <w:b w:val="false"/>
          <w:i w:val="false"/>
          <w:color w:val="000000"/>
          <w:vertAlign w:val="superscript"/>
        </w:rPr>
        <w:t xml:space="preserve">2 </w:t>
      </w:r>
      <w:r>
        <w:rPr>
          <w:rFonts w:ascii="Times New Roman"/>
          <w:b w:val="false"/>
          <w:i w:val="false"/>
          <w:color w:val="000000"/>
          <w:sz w:val="28"/>
        </w:rPr>
        <w:t>= (1 – r</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bscript"/>
        </w:rPr>
        <w:t>a</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PEV − болжамда ескерілмеген аддитивтік генетикалық варианса үлесі;</w:t>
      </w:r>
    </w:p>
    <w:p>
      <w:pPr>
        <w:spacing w:after="0"/>
        <w:ind w:left="0"/>
        <w:jc w:val="both"/>
      </w:pPr>
      <w:r>
        <w:rPr>
          <w:rFonts w:ascii="Times New Roman"/>
          <w:b w:val="false"/>
          <w:i w:val="false"/>
          <w:color w:val="000000"/>
          <w:sz w:val="28"/>
        </w:rPr>
        <w:t>
      r</w:t>
      </w:r>
      <w:r>
        <w:rPr>
          <w:rFonts w:ascii="Times New Roman"/>
          <w:b w:val="false"/>
          <w:i w:val="false"/>
          <w:color w:val="000000"/>
          <w:vertAlign w:val="superscript"/>
        </w:rPr>
        <w:t>2</w:t>
      </w:r>
      <w:r>
        <w:rPr>
          <w:rFonts w:ascii="Times New Roman"/>
          <w:b w:val="false"/>
          <w:i w:val="false"/>
          <w:color w:val="000000"/>
          <w:sz w:val="28"/>
        </w:rPr>
        <w:t xml:space="preserve"> − асыл тұқымдық құндылықты шынайы және болжамды бағалаулар арасындағы корреляция коэффициентінің квадраты.</w:t>
      </w:r>
    </w:p>
    <w:p>
      <w:pPr>
        <w:spacing w:after="0"/>
        <w:ind w:left="0"/>
        <w:jc w:val="both"/>
      </w:pPr>
      <w:r>
        <w:rPr>
          <w:rFonts w:ascii="Times New Roman"/>
          <w:b w:val="false"/>
          <w:i w:val="false"/>
          <w:color w:val="000000"/>
          <w:sz w:val="28"/>
        </w:rPr>
        <w:t xml:space="preserve">
      PEV есептеп шығару үшін малдың теңдік коэффициенті матрицасының диагональдық элементтері қажет. </w:t>
      </w:r>
    </w:p>
    <w:p>
      <w:pPr>
        <w:spacing w:after="0"/>
        <w:ind w:left="0"/>
        <w:jc w:val="both"/>
      </w:pPr>
      <w:r>
        <w:rPr>
          <w:rFonts w:ascii="Times New Roman"/>
          <w:b w:val="false"/>
          <w:i w:val="false"/>
          <w:color w:val="000000"/>
          <w:sz w:val="28"/>
        </w:rPr>
        <w:t>
      Болжамның дәлдігі (</w:t>
      </w:r>
      <w:r>
        <w:rPr>
          <w:rFonts w:ascii="Times New Roman"/>
          <w:b w:val="false"/>
          <w:i/>
          <w:color w:val="000000"/>
          <w:sz w:val="28"/>
        </w:rPr>
        <w:t>r</w:t>
      </w:r>
      <w:r>
        <w:rPr>
          <w:rFonts w:ascii="Times New Roman"/>
          <w:b w:val="false"/>
          <w:i w:val="false"/>
          <w:color w:val="000000"/>
          <w:sz w:val="28"/>
        </w:rPr>
        <w:t>) – асыл тұқымдық құндылықты шынайы және болжамды бағалаулар арасындағы корреляция. Алайда бағалау кезінде дәлдік, әдетте, сенімділік ретінде беріледі − асыл тұқымдық құндылықты шынайы және болжамды бағалаулар арасындағы корреляция коэффициентінің квадраты (</w:t>
      </w:r>
      <w:r>
        <w:rPr>
          <w:rFonts w:ascii="Times New Roman"/>
          <w:b w:val="false"/>
          <w:i/>
          <w:color w:val="000000"/>
          <w:sz w:val="28"/>
        </w:rPr>
        <w:t>r</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sz w:val="28"/>
        </w:rPr>
        <w:t xml:space="preserve"> немесе </w:t>
      </w:r>
      <w:r>
        <w:rPr>
          <w:rFonts w:ascii="Times New Roman"/>
          <w:b w:val="false"/>
          <w:i/>
          <w:color w:val="000000"/>
          <w:sz w:val="28"/>
        </w:rPr>
        <w:t>r</w:t>
      </w:r>
      <w:r>
        <w:rPr>
          <w:rFonts w:ascii="Times New Roman"/>
          <w:b w:val="false"/>
          <w:i w:val="false"/>
          <w:color w:val="000000"/>
          <w:vertAlign w:val="superscript"/>
        </w:rPr>
        <w:t>2</w:t>
      </w:r>
      <w:r>
        <w:rPr>
          <w:rFonts w:ascii="Times New Roman"/>
          <w:b w:val="false"/>
          <w:i w:val="false"/>
          <w:color w:val="000000"/>
          <w:sz w:val="28"/>
        </w:rPr>
        <w:t xml:space="preserve"> есептеу үшін инверсияланған аралас модельдің диагональ элементтері талап етіледі (MME).</w:t>
      </w:r>
    </w:p>
    <w:p>
      <w:pPr>
        <w:spacing w:after="0"/>
        <w:ind w:left="0"/>
        <w:jc w:val="both"/>
      </w:pPr>
      <w:r>
        <w:rPr>
          <w:rFonts w:ascii="Times New Roman"/>
          <w:b w:val="false"/>
          <w:i w:val="false"/>
          <w:color w:val="000000"/>
          <w:sz w:val="28"/>
        </w:rPr>
        <w:t>
      PEV квадрат түбірі болжамның стандартты қатесін береді (standard error prediction, SEP):</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337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Болжам қателігін азайту үшін қолда бар ақпарат мөлшерінде</w:t>
      </w:r>
      <w:r>
        <w:rPr>
          <w:rFonts w:ascii="Times New Roman"/>
          <w:b w:val="false"/>
          <w:i/>
          <w:color w:val="000000"/>
          <w:sz w:val="28"/>
        </w:rPr>
        <w:t xml:space="preserve"> r</w:t>
      </w:r>
      <w:r>
        <w:rPr>
          <w:rFonts w:ascii="Times New Roman"/>
          <w:b w:val="false"/>
          <w:i w:val="false"/>
          <w:color w:val="000000"/>
          <w:sz w:val="28"/>
        </w:rPr>
        <w:t xml:space="preserve"> барынша көбейтетін қолжетімді әдістерді пайдалану қажет.</w:t>
      </w:r>
    </w:p>
    <w:p>
      <w:pPr>
        <w:spacing w:after="0"/>
        <w:ind w:left="0"/>
        <w:jc w:val="both"/>
      </w:pPr>
      <w:r>
        <w:rPr>
          <w:rFonts w:ascii="Times New Roman"/>
          <w:b w:val="false"/>
          <w:i w:val="false"/>
          <w:color w:val="000000"/>
          <w:sz w:val="28"/>
        </w:rPr>
        <w:t>
      Бағалау сенімділігі (reliability, REL)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733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 өндіру бағытындағы</w:t>
            </w:r>
            <w:r>
              <w:br/>
            </w:r>
            <w:r>
              <w:rPr>
                <w:rFonts w:ascii="Times New Roman"/>
                <w:b w:val="false"/>
                <w:i w:val="false"/>
                <w:color w:val="000000"/>
                <w:sz w:val="20"/>
              </w:rPr>
              <w:t>ірі қара малдың</w:t>
            </w:r>
            <w:r>
              <w:br/>
            </w:r>
            <w:r>
              <w:rPr>
                <w:rFonts w:ascii="Times New Roman"/>
                <w:b w:val="false"/>
                <w:i w:val="false"/>
                <w:color w:val="000000"/>
                <w:sz w:val="20"/>
              </w:rPr>
              <w:t>асыл тұқымдық құндылығын</w:t>
            </w:r>
            <w:r>
              <w:br/>
            </w:r>
            <w:r>
              <w:rPr>
                <w:rFonts w:ascii="Times New Roman"/>
                <w:b w:val="false"/>
                <w:i w:val="false"/>
                <w:color w:val="000000"/>
                <w:sz w:val="20"/>
              </w:rPr>
              <w:t>бағалау әдістемесіне</w:t>
            </w:r>
            <w:r>
              <w:br/>
            </w:r>
            <w:r>
              <w:rPr>
                <w:rFonts w:ascii="Times New Roman"/>
                <w:b w:val="false"/>
                <w:i w:val="false"/>
                <w:color w:val="000000"/>
                <w:sz w:val="20"/>
              </w:rPr>
              <w:t>№ 2 ҚОСЫМША</w:t>
            </w:r>
          </w:p>
        </w:tc>
      </w:tr>
    </w:tbl>
    <w:bookmarkStart w:name="z98" w:id="81"/>
    <w:p>
      <w:pPr>
        <w:spacing w:after="0"/>
        <w:ind w:left="0"/>
        <w:jc w:val="left"/>
      </w:pPr>
      <w:r>
        <w:rPr>
          <w:rFonts w:ascii="Times New Roman"/>
          <w:b/>
          <w:i w:val="false"/>
          <w:color w:val="000000"/>
        </w:rPr>
        <w:t xml:space="preserve"> Сиырлардың төлдеу жеңілдігін бағалау ШКАЛАСЫ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жеңілдігінің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төлдеу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(тұмса) бөгденің көмегінсіз төлдеді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құрал қолданусыз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туу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құрал қолданып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теріс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төлдеу кезінде көмек талап етіледі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араласу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араласу талап 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24 қарашадағы</w:t>
            </w:r>
            <w:r>
              <w:br/>
            </w:r>
            <w:r>
              <w:rPr>
                <w:rFonts w:ascii="Times New Roman"/>
                <w:b w:val="false"/>
                <w:i w:val="false"/>
                <w:color w:val="000000"/>
                <w:sz w:val="20"/>
              </w:rPr>
              <w:t>№ 149 шешімімен</w:t>
            </w:r>
            <w:r>
              <w:br/>
            </w:r>
            <w:r>
              <w:rPr>
                <w:rFonts w:ascii="Times New Roman"/>
                <w:b w:val="false"/>
                <w:i w:val="false"/>
                <w:color w:val="000000"/>
                <w:sz w:val="20"/>
              </w:rPr>
              <w:t>БЕКІТІЛГЕН</w:t>
            </w:r>
          </w:p>
        </w:tc>
      </w:tr>
    </w:tbl>
    <w:bookmarkStart w:name="z100" w:id="82"/>
    <w:p>
      <w:pPr>
        <w:spacing w:after="0"/>
        <w:ind w:left="0"/>
        <w:jc w:val="left"/>
      </w:pPr>
      <w:r>
        <w:rPr>
          <w:rFonts w:ascii="Times New Roman"/>
          <w:b/>
          <w:i w:val="false"/>
          <w:color w:val="000000"/>
        </w:rPr>
        <w:t xml:space="preserve"> Шошқалардың асыл тұқымдық құндылығын бағалау ӘДІСТЕМЕСІ</w:t>
      </w:r>
    </w:p>
    <w:bookmarkEnd w:id="82"/>
    <w:bookmarkStart w:name="z101" w:id="83"/>
    <w:p>
      <w:pPr>
        <w:spacing w:after="0"/>
        <w:ind w:left="0"/>
        <w:jc w:val="left"/>
      </w:pPr>
      <w:r>
        <w:rPr>
          <w:rFonts w:ascii="Times New Roman"/>
          <w:b/>
          <w:i w:val="false"/>
          <w:color w:val="000000"/>
        </w:rPr>
        <w:t xml:space="preserve"> I. Жалпы ережелер</w:t>
      </w:r>
    </w:p>
    <w:bookmarkEnd w:id="83"/>
    <w:p>
      <w:pPr>
        <w:spacing w:after="0"/>
        <w:ind w:left="0"/>
        <w:jc w:val="left"/>
      </w:pPr>
    </w:p>
    <w:p>
      <w:pPr>
        <w:spacing w:after="0"/>
        <w:ind w:left="0"/>
        <w:jc w:val="both"/>
      </w:pPr>
      <w:r>
        <w:rPr>
          <w:rFonts w:ascii="Times New Roman"/>
          <w:b w:val="false"/>
          <w:i w:val="false"/>
          <w:color w:val="000000"/>
          <w:sz w:val="28"/>
        </w:rPr>
        <w:t xml:space="preserve">
      1. Осы Әдістеме 2014 жылғы 29 мамырдағы Еуразиялық экономикалық одақ туралы шарттың 95-бабы </w:t>
      </w:r>
      <w:r>
        <w:rPr>
          <w:rFonts w:ascii="Times New Roman"/>
          <w:b w:val="false"/>
          <w:i w:val="false"/>
          <w:color w:val="000000"/>
          <w:sz w:val="28"/>
        </w:rPr>
        <w:t>7-тармағының</w:t>
      </w:r>
      <w:r>
        <w:rPr>
          <w:rFonts w:ascii="Times New Roman"/>
          <w:b w:val="false"/>
          <w:i w:val="false"/>
          <w:color w:val="000000"/>
          <w:sz w:val="28"/>
        </w:rPr>
        <w:t xml:space="preserve"> 12-тармақшасын іске асыру мақсатында, 2019 жылғы 25 қазандағы Еуразиялық экономикалық одақ шеңберінде ауыл шаруашылығы жануарларымен селекциялық-асылдандыру жұмысын жүргізуді біріздендіруге бағытталған шаралар туралы келісімнің 3-бабына сәйкес әзірленді және шошқалардың өнімділігін бағалау, айқындау және асыл тұқымдық құндылығын есептеу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Әдістеме Еуразиялық экономикалық одаққа мүше мемлекеттердің (бұдан әрі – мүше мемлекеттер) аумақтарында асыл тұқымды шошқаларды өсіруді және (немесе) өткізуді жүзеге асыратын асыл тұқымдық мал ұйымдарында, шаруашылықтарында, сондай-ақ асыл тұқымды шошқа шаруашылығы саласындағы қызметті жүзеге асыратын сервистік ұйымдарда, ақпараттық-талдау, селекциялық, селекциялық-генетикалық орталықтарда, одақтарда, қауымдастықтарда (палаталарда), ғылыми ұйымдарда қолдануға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Мүше мемлекеттердің заңнамасына сәйкес асыл тұқымды мал ретінде тіркелген шошқалардың барлық жыныстық-жастық топтарының дарақтары (соның ішінде мал басын толықтыратын кішкентай шошқалар мен қабаншалар, мегежіндер, қабандар) асыл тұқымдық құндылығын бағалауға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Әдістемеге сәйкес шошқалардың асыл тұқымдық құндылығын бағалау нәтижелері туралы мәліметтер мүше мемлекеттердің асыл тұқымды малдарды есепке алу тізіліміне (асыл тұқымдық кітабына) жәнеасыл тұқымдық куәлігіне (паспорттарына, сертификаттарына)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Осы Әдістеменің мақсаттары үшін мыналарды білдіретін ұғымдар пайдаланылады:</w:t>
      </w:r>
    </w:p>
    <w:p>
      <w:pPr>
        <w:spacing w:after="0"/>
        <w:ind w:left="0"/>
        <w:jc w:val="both"/>
      </w:pPr>
      <w:r>
        <w:rPr>
          <w:rFonts w:ascii="Times New Roman"/>
          <w:b w:val="false"/>
          <w:i w:val="false"/>
          <w:color w:val="000000"/>
          <w:sz w:val="28"/>
        </w:rPr>
        <w:t>
      "дерекқор" – селекциялық процеске тартылған асыл тұқымды малдар туралы деректердің құрылымдалған жиынтығы;</w:t>
      </w:r>
    </w:p>
    <w:p>
      <w:pPr>
        <w:spacing w:after="0"/>
        <w:ind w:left="0"/>
        <w:jc w:val="both"/>
      </w:pPr>
      <w:r>
        <w:rPr>
          <w:rFonts w:ascii="Times New Roman"/>
          <w:b w:val="false"/>
          <w:i w:val="false"/>
          <w:color w:val="000000"/>
          <w:sz w:val="28"/>
        </w:rPr>
        <w:t>
      "малдың биометрикалық моделі" (animal model, AM) − малдың байқалатын фенотиптік сипаттамаларының өзара байланысын және шығу тегімен қатар оларға сыртқы факторлардың әсер етуін сипаттаудың математикалық нысаны;</w:t>
      </w:r>
    </w:p>
    <w:p>
      <w:pPr>
        <w:spacing w:after="0"/>
        <w:ind w:left="0"/>
        <w:jc w:val="both"/>
      </w:pPr>
      <w:r>
        <w:rPr>
          <w:rFonts w:ascii="Times New Roman"/>
          <w:b w:val="false"/>
          <w:i w:val="false"/>
          <w:color w:val="000000"/>
          <w:sz w:val="28"/>
        </w:rPr>
        <w:t>
      "өсіру" – малдарды мал басын толықтыратын төл тобына беруден бастап олардың өнімділігі мен дамуын бағалау тобына ауыстырғанға дейін күтіп-бағу кезеңі;</w:t>
      </w:r>
    </w:p>
    <w:p>
      <w:pPr>
        <w:spacing w:after="0"/>
        <w:ind w:left="0"/>
        <w:jc w:val="both"/>
      </w:pPr>
      <w:r>
        <w:rPr>
          <w:rFonts w:ascii="Times New Roman"/>
          <w:b w:val="false"/>
          <w:i w:val="false"/>
          <w:color w:val="000000"/>
          <w:sz w:val="28"/>
        </w:rPr>
        <w:t>
      "қосымша өсіру" – торайларды емізетін мегежіннен айырып алған күннен бастап оларды мал басын толықтыратын төл тобына немесе бордақылауға ауыстырғанға дейін күтіп-бағу кезеңі;</w:t>
      </w:r>
    </w:p>
    <w:p>
      <w:pPr>
        <w:spacing w:after="0"/>
        <w:ind w:left="0"/>
        <w:jc w:val="both"/>
      </w:pPr>
      <w:r>
        <w:rPr>
          <w:rFonts w:ascii="Times New Roman"/>
          <w:b w:val="false"/>
          <w:i w:val="false"/>
          <w:color w:val="000000"/>
          <w:sz w:val="28"/>
        </w:rPr>
        <w:t>
      "индекстік бағалау" – малдың асыл тұқымдық құндылығын селекцияланатын белгілердің кешені бойынша олардың селекция үшін маңыздылығына сәйкес айқындау әдісі;</w:t>
      </w:r>
    </w:p>
    <w:p>
      <w:pPr>
        <w:spacing w:after="0"/>
        <w:ind w:left="0"/>
        <w:jc w:val="both"/>
      </w:pPr>
      <w:r>
        <w:rPr>
          <w:rFonts w:ascii="Times New Roman"/>
          <w:b w:val="false"/>
          <w:i w:val="false"/>
          <w:color w:val="000000"/>
          <w:sz w:val="28"/>
        </w:rPr>
        <w:t>
      "кешенді селекциялық индекс" – селекция мақсаттарына сәйкес салмақтық коэффициенттері бар жеке-дара селекциялық индекстерді қамтитын индекс;</w:t>
      </w:r>
    </w:p>
    <w:p>
      <w:pPr>
        <w:spacing w:after="0"/>
        <w:ind w:left="0"/>
        <w:jc w:val="both"/>
      </w:pPr>
      <w:r>
        <w:rPr>
          <w:rFonts w:ascii="Times New Roman"/>
          <w:b w:val="false"/>
          <w:i w:val="false"/>
          <w:color w:val="000000"/>
          <w:sz w:val="28"/>
        </w:rPr>
        <w:t>
      "экстерьерді желілік бағалау" – сандық шкала көмегімен малдың экстерьер топтарын сараптамалық бағалау әдісі;</w:t>
      </w:r>
    </w:p>
    <w:p>
      <w:pPr>
        <w:spacing w:after="0"/>
        <w:ind w:left="0"/>
        <w:jc w:val="both"/>
      </w:pPr>
      <w:r>
        <w:rPr>
          <w:rFonts w:ascii="Times New Roman"/>
          <w:b w:val="false"/>
          <w:i w:val="false"/>
          <w:color w:val="000000"/>
          <w:sz w:val="28"/>
        </w:rPr>
        <w:t>
      "матрица" – жолдар мен бағандардың жиынтығын білдіретін, олардың қиылысқан жерлерінде элементтер орналасатын сандар элементтерінің тікбұрышты кестесі түрінде жазылатын математикалық объект. Жолдар мен бағандардың саны матрицаның мөлшерін білдіреді;</w:t>
      </w:r>
    </w:p>
    <w:p>
      <w:pPr>
        <w:spacing w:after="0"/>
        <w:ind w:left="0"/>
        <w:jc w:val="both"/>
      </w:pPr>
      <w:r>
        <w:rPr>
          <w:rFonts w:ascii="Times New Roman"/>
          <w:b w:val="false"/>
          <w:i w:val="false"/>
          <w:color w:val="000000"/>
          <w:sz w:val="28"/>
        </w:rPr>
        <w:t>
      "ең үздік желілік ауытқымаған болжам" (best linear unbiased prediction, BLUP) − желілік типтегі малдың биометрикалық моделі негізінде селекцияланатын белгісі бойынша малдың асыл тұқымдық құндылығын болжаудың статистикалық әдісі;</w:t>
      </w:r>
    </w:p>
    <w:p>
      <w:pPr>
        <w:spacing w:after="0"/>
        <w:ind w:left="0"/>
        <w:jc w:val="both"/>
      </w:pPr>
      <w:r>
        <w:rPr>
          <w:rFonts w:ascii="Times New Roman"/>
          <w:b w:val="false"/>
          <w:i w:val="false"/>
          <w:color w:val="000000"/>
          <w:sz w:val="28"/>
        </w:rPr>
        <w:t>
      "кері матрица" – матрица А</w:t>
      </w:r>
      <w:r>
        <w:rPr>
          <w:rFonts w:ascii="Times New Roman"/>
          <w:b w:val="false"/>
          <w:i w:val="false"/>
          <w:color w:val="000000"/>
          <w:vertAlign w:val="superscript"/>
        </w:rPr>
        <w:t>-1</w:t>
      </w:r>
      <w:r>
        <w:rPr>
          <w:rFonts w:ascii="Times New Roman"/>
          <w:b w:val="false"/>
          <w:i w:val="false"/>
          <w:color w:val="000000"/>
          <w:sz w:val="28"/>
        </w:rPr>
        <w:t>, оған көбейткен кезде бастапқы А матрицасы нәтижесінде жалғыз матрицаны береді (барлық диагональ элементтері 1-ге тең болатын матрица);</w:t>
      </w:r>
    </w:p>
    <w:p>
      <w:pPr>
        <w:spacing w:after="0"/>
        <w:ind w:left="0"/>
        <w:jc w:val="both"/>
      </w:pPr>
      <w:r>
        <w:rPr>
          <w:rFonts w:ascii="Times New Roman"/>
          <w:b w:val="false"/>
          <w:i w:val="false"/>
          <w:color w:val="000000"/>
          <w:sz w:val="28"/>
        </w:rPr>
        <w:t>
      "асыл тұқымдық құндылығы" (estimated breeding value, EBV) − нақты селекцияланатын белгісі бойынша BLUP АМ әдісімен есептелген малдың болжанатын асыл тұқымдық құндылығы;</w:t>
      </w:r>
    </w:p>
    <w:p>
      <w:pPr>
        <w:spacing w:after="0"/>
        <w:ind w:left="0"/>
        <w:jc w:val="both"/>
      </w:pPr>
      <w:r>
        <w:rPr>
          <w:rFonts w:ascii="Times New Roman"/>
          <w:b w:val="false"/>
          <w:i w:val="false"/>
          <w:color w:val="000000"/>
          <w:sz w:val="28"/>
        </w:rPr>
        <w:t>
      "асыл тұқымды мал" – өсіру үшін пайдаланылатын, асыл тұқымды малдар тізілімінде мүше мемлекеттің асыл тұқымды мал шаруашылығы саласындағы заңнамасында белгіленген тәртіппен тіркелген және оны өтізген жағдайда асыл тұқымдық куәлігі (паспорты, сертификаты) бар ауыл шаруашылығы малы;</w:t>
      </w:r>
    </w:p>
    <w:p>
      <w:pPr>
        <w:spacing w:after="0"/>
        <w:ind w:left="0"/>
        <w:jc w:val="both"/>
      </w:pPr>
      <w:r>
        <w:rPr>
          <w:rFonts w:ascii="Times New Roman"/>
          <w:b w:val="false"/>
          <w:i w:val="false"/>
          <w:color w:val="000000"/>
          <w:sz w:val="28"/>
        </w:rPr>
        <w:t xml:space="preserve">
      "асыл тұқымдық куәлігі (паспорт, сертификат)" – асыл тұқымды малдың (асыл тұқымды отардың) шығу тегін, асыл тұқымдық құндылығын және өзге де қасиеттерін растайтын, белгіленген үлгідегі құжат; </w:t>
      </w:r>
    </w:p>
    <w:p>
      <w:pPr>
        <w:spacing w:after="0"/>
        <w:ind w:left="0"/>
        <w:jc w:val="both"/>
      </w:pPr>
      <w:r>
        <w:rPr>
          <w:rFonts w:ascii="Times New Roman"/>
          <w:b w:val="false"/>
          <w:i w:val="false"/>
          <w:color w:val="000000"/>
          <w:sz w:val="28"/>
        </w:rPr>
        <w:t>
      "асыл тұқымды топ" – селекциялық мақсаттарда пайдаланылатын, белгілі бір түрдегі және тұқымдағы асыл тұқымды малдардың тобы;</w:t>
      </w:r>
    </w:p>
    <w:p>
      <w:pPr>
        <w:spacing w:after="0"/>
        <w:ind w:left="0"/>
        <w:jc w:val="both"/>
      </w:pPr>
      <w:r>
        <w:rPr>
          <w:rFonts w:ascii="Times New Roman"/>
          <w:b w:val="false"/>
          <w:i w:val="false"/>
          <w:color w:val="000000"/>
          <w:sz w:val="28"/>
        </w:rPr>
        <w:t>
      "популяция" – шегінде көбею орын алатын белгілі бір түр малдары дарақтарының жиынтығы;</w:t>
      </w:r>
    </w:p>
    <w:p>
      <w:pPr>
        <w:spacing w:after="0"/>
        <w:ind w:left="0"/>
        <w:jc w:val="both"/>
      </w:pPr>
      <w:r>
        <w:rPr>
          <w:rFonts w:ascii="Times New Roman"/>
          <w:b w:val="false"/>
          <w:i w:val="false"/>
          <w:color w:val="000000"/>
          <w:sz w:val="28"/>
        </w:rPr>
        <w:t xml:space="preserve">
      "тұқым" – адам қолымен жасаған, жануарлардың берілген тобына тән генетикалық негіздегі биологиялық және морфологиялық шаруашылықта пайдалы, оны осы түрдің басқа тұқымдарынан ажыратуға мүмкіндік беретін және ұрпақтан ұрпаққа тұрақты түрде берілетін қасиеттері бар ортақ шығу тегі болатын малдардың тобы; </w:t>
      </w:r>
    </w:p>
    <w:p>
      <w:pPr>
        <w:spacing w:after="0"/>
        <w:ind w:left="0"/>
        <w:jc w:val="both"/>
      </w:pPr>
      <w:r>
        <w:rPr>
          <w:rFonts w:ascii="Times New Roman"/>
          <w:b w:val="false"/>
          <w:i w:val="false"/>
          <w:color w:val="000000"/>
          <w:sz w:val="28"/>
        </w:rPr>
        <w:t>
      "өнімділік" – алынатын өнімнің сапасын қоса алғанда, асыл тұқымды малдың шаруашылықта пайдалы белгілерінің жиынтығы;</w:t>
      </w:r>
    </w:p>
    <w:p>
      <w:pPr>
        <w:spacing w:after="0"/>
        <w:ind w:left="0"/>
        <w:jc w:val="both"/>
      </w:pPr>
      <w:r>
        <w:rPr>
          <w:rFonts w:ascii="Times New Roman"/>
          <w:b w:val="false"/>
          <w:i w:val="false"/>
          <w:color w:val="000000"/>
          <w:sz w:val="28"/>
        </w:rPr>
        <w:t>
      "асыл тұқымды малдарды есепке алу тізілімі" – асыл тұқымды малдар және асыл тұқымды топтар туралы мәліметтерді қамтитын және мүше мемлекетте жүргізілетін дерекқор;</w:t>
      </w:r>
    </w:p>
    <w:p>
      <w:pPr>
        <w:spacing w:after="0"/>
        <w:ind w:left="0"/>
        <w:jc w:val="both"/>
      </w:pPr>
      <w:r>
        <w:rPr>
          <w:rFonts w:ascii="Times New Roman"/>
          <w:b w:val="false"/>
          <w:i w:val="false"/>
          <w:color w:val="000000"/>
          <w:sz w:val="28"/>
        </w:rPr>
        <w:t>
      "селекцияланатын белгілер" – малдардың мақсатты селекция жүргізілетін сандық және сапалық көрсеткіштері;</w:t>
      </w:r>
    </w:p>
    <w:p>
      <w:pPr>
        <w:spacing w:after="0"/>
        <w:ind w:left="0"/>
        <w:jc w:val="both"/>
      </w:pPr>
      <w:r>
        <w:rPr>
          <w:rFonts w:ascii="Times New Roman"/>
          <w:b w:val="false"/>
          <w:i w:val="false"/>
          <w:color w:val="000000"/>
          <w:sz w:val="28"/>
        </w:rPr>
        <w:t>
      "селекциялық-асылдандыру жұмысы" – ауыл шаруашылығы малдарының асыл тұқымдық және өнімділік сапаларын жетілдіруге бағытталған іс-шаралар кешені;</w:t>
      </w:r>
    </w:p>
    <w:p>
      <w:pPr>
        <w:spacing w:after="0"/>
        <w:ind w:left="0"/>
        <w:jc w:val="both"/>
      </w:pPr>
      <w:r>
        <w:rPr>
          <w:rFonts w:ascii="Times New Roman"/>
          <w:b w:val="false"/>
          <w:i w:val="false"/>
          <w:color w:val="000000"/>
          <w:sz w:val="28"/>
        </w:rPr>
        <w:t>
      "ауыл шаруашылығы малдары" – мал шаруашылығы өнімін алу мақсатында өсірілетін малдар;</w:t>
      </w:r>
    </w:p>
    <w:p>
      <w:pPr>
        <w:spacing w:after="0"/>
        <w:ind w:left="0"/>
        <w:jc w:val="both"/>
      </w:pPr>
      <w:r>
        <w:rPr>
          <w:rFonts w:ascii="Times New Roman"/>
          <w:b w:val="false"/>
          <w:i w:val="false"/>
          <w:color w:val="000000"/>
          <w:sz w:val="28"/>
        </w:rPr>
        <w:t>
      "статистикалық модель" – малдың фенотиптік сипаттамалары мен оларға паратиптік және генетикалық әсер ету факторларының өзара байланысын сипаттаудың математикалық нысаны;</w:t>
      </w:r>
    </w:p>
    <w:p>
      <w:pPr>
        <w:spacing w:after="0"/>
        <w:ind w:left="0"/>
        <w:jc w:val="both"/>
      </w:pPr>
      <w:r>
        <w:rPr>
          <w:rFonts w:ascii="Times New Roman"/>
          <w:b w:val="false"/>
          <w:i w:val="false"/>
          <w:color w:val="000000"/>
          <w:sz w:val="28"/>
        </w:rPr>
        <w:t>
      "жекеше селекциялық индекс" – нақты селекцияланатын белгінің стандартты ауытқу үлестерімен берілген асыл тұқымдық құндылық мәні.</w:t>
      </w:r>
    </w:p>
    <w:p>
      <w:pPr>
        <w:spacing w:after="0"/>
        <w:ind w:left="0"/>
        <w:jc w:val="both"/>
      </w:pPr>
      <w:r>
        <w:rPr>
          <w:rFonts w:ascii="Times New Roman"/>
          <w:b w:val="false"/>
          <w:i w:val="false"/>
          <w:color w:val="000000"/>
          <w:sz w:val="28"/>
        </w:rPr>
        <w:t>
      "малдың экстерьері" – малдың сыртқы түр-әлпеті, оның тұтас сыртқы формалары, сондай-ақ сыртқы ерекшеліктері мен дене бітімі типін сипаттайтын белгілердің дамуы.</w:t>
      </w:r>
    </w:p>
    <w:bookmarkStart w:name="z107" w:id="84"/>
    <w:p>
      <w:pPr>
        <w:spacing w:after="0"/>
        <w:ind w:left="0"/>
        <w:jc w:val="left"/>
      </w:pPr>
      <w:r>
        <w:rPr>
          <w:rFonts w:ascii="Times New Roman"/>
          <w:b/>
          <w:i w:val="false"/>
          <w:color w:val="000000"/>
        </w:rPr>
        <w:t xml:space="preserve"> II. Шошқалардың асыл тұқымдық құндылығын айқындауға қойылатын негізгі талаптар </w:t>
      </w:r>
    </w:p>
    <w:bookmarkEnd w:id="84"/>
    <w:bookmarkStart w:name="z108" w:id="85"/>
    <w:p>
      <w:pPr>
        <w:spacing w:after="0"/>
        <w:ind w:left="0"/>
        <w:jc w:val="both"/>
      </w:pPr>
      <w:r>
        <w:rPr>
          <w:rFonts w:ascii="Times New Roman"/>
          <w:b w:val="false"/>
          <w:i w:val="false"/>
          <w:color w:val="000000"/>
          <w:sz w:val="28"/>
        </w:rPr>
        <w:t>
      6. Шошқалардың асыл тұқымдық құндылығы белгілер кешені бойынша BLUP АМ әдісі негізінде бағаланады, селекциялық индекстерді есептеу селекциялық индекс теориясына сәйкес белгілерді экономикалық тұрғыдан таразылау арқылы жүргізіледі.</w:t>
      </w:r>
    </w:p>
    <w:bookmarkEnd w:id="85"/>
    <w:bookmarkStart w:name="z109" w:id="86"/>
    <w:p>
      <w:pPr>
        <w:spacing w:after="0"/>
        <w:ind w:left="0"/>
        <w:jc w:val="both"/>
      </w:pPr>
      <w:r>
        <w:rPr>
          <w:rFonts w:ascii="Times New Roman"/>
          <w:b w:val="false"/>
          <w:i w:val="false"/>
          <w:color w:val="000000"/>
          <w:sz w:val="28"/>
        </w:rPr>
        <w:t>
      7. Дұрыс дерекқордың болуы BLUP әдісін қолдану үшін міндетті болып табылады.</w:t>
      </w:r>
    </w:p>
    <w:bookmarkEnd w:id="86"/>
    <w:bookmarkStart w:name="z110" w:id="87"/>
    <w:p>
      <w:pPr>
        <w:spacing w:after="0"/>
        <w:ind w:left="0"/>
        <w:jc w:val="both"/>
      </w:pPr>
      <w:r>
        <w:rPr>
          <w:rFonts w:ascii="Times New Roman"/>
          <w:b w:val="false"/>
          <w:i w:val="false"/>
          <w:color w:val="000000"/>
          <w:sz w:val="28"/>
        </w:rPr>
        <w:t>
      8. Шошқалардың асыл тұқымдық құндылығының индекстерін BLUP әдісі негізінде есептеу кезінде әрбір дарақ үшін мынадай факторларды ескере отырып, селекциялық индексті есептеу жүзеге асырылады:</w:t>
      </w:r>
    </w:p>
    <w:bookmarkEnd w:id="87"/>
    <w:bookmarkStart w:name="z111" w:id="88"/>
    <w:p>
      <w:pPr>
        <w:spacing w:after="0"/>
        <w:ind w:left="0"/>
        <w:jc w:val="both"/>
      </w:pPr>
      <w:r>
        <w:rPr>
          <w:rFonts w:ascii="Times New Roman"/>
          <w:b w:val="false"/>
          <w:i w:val="false"/>
          <w:color w:val="000000"/>
          <w:sz w:val="28"/>
        </w:rPr>
        <w:t>
      а) туыстық дәрежесі ескеріле отырып, дерекқорға енгізілген малдың барлық туыстары туралы ақпарат (ата-енесі, арғы ата-енесі, қосымша туыстары, ұрпақтары), бұл оның генетикалық құндылығы туралы мәліметтерді кеңейтеді;</w:t>
      </w:r>
    </w:p>
    <w:bookmarkEnd w:id="88"/>
    <w:bookmarkStart w:name="z112" w:id="89"/>
    <w:p>
      <w:pPr>
        <w:spacing w:after="0"/>
        <w:ind w:left="0"/>
        <w:jc w:val="both"/>
      </w:pPr>
      <w:r>
        <w:rPr>
          <w:rFonts w:ascii="Times New Roman"/>
          <w:b w:val="false"/>
          <w:i w:val="false"/>
          <w:color w:val="000000"/>
          <w:sz w:val="28"/>
        </w:rPr>
        <w:t>
      б) орта жағдайларының әсер етуіне байланысты түзетілетін, малдың өнімділік көрсеткіштеріндегі ауытқулар;</w:t>
      </w:r>
    </w:p>
    <w:bookmarkEnd w:id="89"/>
    <w:bookmarkStart w:name="z113" w:id="90"/>
    <w:p>
      <w:pPr>
        <w:spacing w:after="0"/>
        <w:ind w:left="0"/>
        <w:jc w:val="both"/>
      </w:pPr>
      <w:r>
        <w:rPr>
          <w:rFonts w:ascii="Times New Roman"/>
          <w:b w:val="false"/>
          <w:i w:val="false"/>
          <w:color w:val="000000"/>
          <w:sz w:val="28"/>
        </w:rPr>
        <w:t>
      в) ұрпақтарына берілген және шағылыстыру деңгейі бойынша түзетілген өнімділік;</w:t>
      </w:r>
    </w:p>
    <w:bookmarkEnd w:id="90"/>
    <w:bookmarkStart w:name="z114" w:id="91"/>
    <w:p>
      <w:pPr>
        <w:spacing w:after="0"/>
        <w:ind w:left="0"/>
        <w:jc w:val="both"/>
      </w:pPr>
      <w:r>
        <w:rPr>
          <w:rFonts w:ascii="Times New Roman"/>
          <w:b w:val="false"/>
          <w:i w:val="false"/>
          <w:color w:val="000000"/>
          <w:sz w:val="28"/>
        </w:rPr>
        <w:t>
      г) белгілер арасындағы генетикалық және фенотиптік корреляция (генетикалық бәсекелестікті, шағылыстыру деңгейін ескеру). Асыл тұқымдық құндылық көрсеткіштері бір-біріне қатысты түзетіледі. Малдың биометрикалық моделінде олардың арасындағы (мысалы, өсу жылдамдығы мен майының қалыңдығы арасындағы) корреляция ескеріледі. Бұл ретте әрбір критерий бойынша асыл тұқымдық құндылығы оның дұрыстық дәрежесіне көбейтіледі.</w:t>
      </w:r>
    </w:p>
    <w:bookmarkEnd w:id="91"/>
    <w:bookmarkStart w:name="z115" w:id="92"/>
    <w:p>
      <w:pPr>
        <w:spacing w:after="0"/>
        <w:ind w:left="0"/>
        <w:jc w:val="left"/>
      </w:pPr>
      <w:r>
        <w:rPr>
          <w:rFonts w:ascii="Times New Roman"/>
          <w:b/>
          <w:i w:val="false"/>
          <w:color w:val="000000"/>
        </w:rPr>
        <w:t xml:space="preserve"> III. Мал басын толықтыратын шошқалар мен қабаншалардың асыл тұқымдық құндылығын бағалау</w:t>
      </w:r>
    </w:p>
    <w:bookmarkEnd w:id="92"/>
    <w:bookmarkStart w:name="z116" w:id="93"/>
    <w:p>
      <w:pPr>
        <w:spacing w:after="0"/>
        <w:ind w:left="0"/>
        <w:jc w:val="both"/>
      </w:pPr>
      <w:r>
        <w:rPr>
          <w:rFonts w:ascii="Times New Roman"/>
          <w:b w:val="false"/>
          <w:i w:val="false"/>
          <w:color w:val="000000"/>
          <w:sz w:val="28"/>
        </w:rPr>
        <w:t>
      9. Селекция мақсаттары үшін торайларды бірінші рет іріктеп алу мегежіннен айырған күні қарап бағалау нәтижелері бойынша атасы мен енесінің асыл тұқымдық құндылығы мен олардың өнімділігі индекстерін ескере отырып жүргізіледі (қайта күтіп-бағуға ауыстырған кезде). Тұқымдық индексі мына формула бойынша есептеледі:</w:t>
      </w:r>
    </w:p>
    <w:bookmarkEnd w:id="93"/>
    <w:p>
      <w:pPr>
        <w:spacing w:after="0"/>
        <w:ind w:left="0"/>
        <w:jc w:val="both"/>
      </w:pPr>
      <w:r>
        <w:rPr>
          <w:rFonts w:ascii="Times New Roman"/>
          <w:b w:val="false"/>
          <w:i w:val="false"/>
          <w:color w:val="000000"/>
          <w:sz w:val="28"/>
        </w:rPr>
        <w:t>
      И</w:t>
      </w:r>
      <w:r>
        <w:rPr>
          <w:rFonts w:ascii="Times New Roman"/>
          <w:b w:val="false"/>
          <w:i w:val="false"/>
          <w:color w:val="000000"/>
          <w:vertAlign w:val="subscript"/>
        </w:rPr>
        <w:t xml:space="preserve">р </w:t>
      </w:r>
      <w:r>
        <w:rPr>
          <w:rFonts w:ascii="Times New Roman"/>
          <w:b w:val="false"/>
          <w:i w:val="false"/>
          <w:color w:val="000000"/>
          <w:sz w:val="28"/>
        </w:rPr>
        <w:t>= (И</w:t>
      </w:r>
      <w:r>
        <w:rPr>
          <w:rFonts w:ascii="Times New Roman"/>
          <w:b w:val="false"/>
          <w:i w:val="false"/>
          <w:color w:val="000000"/>
          <w:vertAlign w:val="subscript"/>
        </w:rPr>
        <w:t xml:space="preserve">о </w:t>
      </w:r>
      <w:r>
        <w:rPr>
          <w:rFonts w:ascii="Times New Roman"/>
          <w:b w:val="false"/>
          <w:i w:val="false"/>
          <w:color w:val="000000"/>
          <w:sz w:val="28"/>
        </w:rPr>
        <w:t>+ И</w:t>
      </w:r>
      <w:r>
        <w:rPr>
          <w:rFonts w:ascii="Times New Roman"/>
          <w:b w:val="false"/>
          <w:i w:val="false"/>
          <w:color w:val="000000"/>
          <w:vertAlign w:val="subscript"/>
        </w:rPr>
        <w:t>м</w:t>
      </w:r>
      <w:r>
        <w:rPr>
          <w:rFonts w:ascii="Times New Roman"/>
          <w:b w:val="false"/>
          <w:i w:val="false"/>
          <w:color w:val="000000"/>
          <w:sz w:val="28"/>
        </w:rPr>
        <w:t>) × 0,5,</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р</w:t>
      </w:r>
      <w:r>
        <w:rPr>
          <w:rFonts w:ascii="Times New Roman"/>
          <w:b w:val="false"/>
          <w:i w:val="false"/>
          <w:color w:val="000000"/>
          <w:sz w:val="28"/>
        </w:rPr>
        <w:t xml:space="preserve"> – тұқымдық индексі;</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о</w:t>
      </w:r>
      <w:r>
        <w:rPr>
          <w:rFonts w:ascii="Times New Roman"/>
          <w:b w:val="false"/>
          <w:i w:val="false"/>
          <w:color w:val="000000"/>
          <w:sz w:val="28"/>
        </w:rPr>
        <w:t xml:space="preserve"> – атасының селекциялық индексі (осы Әдістеменің VI бөліміне сәйкес есептелген);</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м</w:t>
      </w:r>
      <w:r>
        <w:rPr>
          <w:rFonts w:ascii="Times New Roman"/>
          <w:b w:val="false"/>
          <w:i w:val="false"/>
          <w:color w:val="000000"/>
          <w:sz w:val="28"/>
        </w:rPr>
        <w:t xml:space="preserve"> – енесінің селекциялық индексі (осы Әдістеменің VI бөліміне сәйкес есептелген).</w:t>
      </w:r>
    </w:p>
    <w:p>
      <w:pPr>
        <w:spacing w:after="0"/>
        <w:ind w:left="0"/>
        <w:jc w:val="both"/>
      </w:pPr>
      <w:r>
        <w:rPr>
          <w:rFonts w:ascii="Times New Roman"/>
          <w:b w:val="false"/>
          <w:i w:val="false"/>
          <w:color w:val="000000"/>
          <w:sz w:val="28"/>
        </w:rPr>
        <w:t>
      Торайлар дені сау, қандай да бір кемістіксіз, жақсы жетілген болуға тиіс. Емшектерінің саны 12-ден (6/6) аз малдар іріктеп алынбайды.</w:t>
      </w:r>
    </w:p>
    <w:bookmarkStart w:name="z117" w:id="94"/>
    <w:p>
      <w:pPr>
        <w:spacing w:after="0"/>
        <w:ind w:left="0"/>
        <w:jc w:val="both"/>
      </w:pPr>
      <w:r>
        <w:rPr>
          <w:rFonts w:ascii="Times New Roman"/>
          <w:b w:val="false"/>
          <w:i w:val="false"/>
          <w:color w:val="000000"/>
          <w:sz w:val="28"/>
        </w:rPr>
        <w:t>
      10. Өсіруге ауыстыру кезінде (мал басын толықтыратын жас төл тобына) мал басын толықтыратын жас төл жеке өлшеуге жатады, өлшеу нәтижелері туралы мәліметтер дерекқорға енгізіледі.</w:t>
      </w:r>
    </w:p>
    <w:bookmarkEnd w:id="94"/>
    <w:bookmarkStart w:name="z118" w:id="95"/>
    <w:p>
      <w:pPr>
        <w:spacing w:after="0"/>
        <w:ind w:left="0"/>
        <w:jc w:val="both"/>
      </w:pPr>
      <w:r>
        <w:rPr>
          <w:rFonts w:ascii="Times New Roman"/>
          <w:b w:val="false"/>
          <w:i w:val="false"/>
          <w:color w:val="000000"/>
          <w:sz w:val="28"/>
        </w:rPr>
        <w:t>
      11. Жас төл өсіру кезеңінің аяғында өлшенеді және қарап-тексеріледі, бұл ретте экстерьерде кемістігінің болуына ерекше назар аударылады. 90 – 110 кг салмаққа жеткен кезде барлық мал басын толықтыратын жас төл осы Әдістеменің 13-тармағында көрсетілген жеке өнімділігі көрсеткіштері бойынша бағаланады. Өлшеу және мөлшерлеу нәтижелері туралы мәліметтер дерекқорға енгізіледі.</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Экстерьерді бағалау жеке өнімділігінің фенотиптік көрсеткіштерін бағалау, индекстік бағалау және желілік бағалау нәтижелері бойынша өз отарын жетілдіру үшін үздік нәтиже көрсеткен жас шошқалар мен қабаншалар іріктеп алынады. Қалған мал (ауру, кемістігі бар, өспей және дамымай қалған малдарды қоспағанда)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Жас төлдің жеке өнімділігінің көрсеткіштеріне мынадай селекцияланатын белгілер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100 кг тірі салмаққа жеткендегі жасы (күн);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туғаннан бастап 100 кг тірі салмаққа жеткенге дейінгі тірі салмағының тәуліктік орташа өсуі (г);</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өсірудегі тірі салмағының орташа тәуліктік өсуі (г);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30 кг-дан 100 кг-ға дейін 1 кг тірі салмақты өсіруге кеткен жемшөп шығындары (кг) – бақылау үшін өсіру станцияларымен жарақтандырылған шаруашылықтар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 денесінің ұзындығы (см);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 майының қалыңдығы (мм);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 арқасындағы ең ұзын бұлшық етінің биіктігі (қалыңдығы) (мм).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Жеке өнімділігінің нақты көрсеткіштерін 100 кг-ға шағып қайта есептеу тірі салмағы 90 – 110 кг жеткен кезде жүзеге асырылады. Тірі салмағы 90 кг-нан кем және 110 кг-нан асқан кезде қайта есептеу жүргізілмейді және өлшеулер асыл тұқымдық құндылығын есептеуде пайдаланылмайды.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Тірі салмағы 100 кг-ға жеткен жасын анықтау үшін 500 кг-ға дейін өлшеу шегі бар және өлшеудегі ауытқушылығы 0,5 кг-дан аспайтын таразыларда шошқаларды өлшеу жүзеге асырылады. </w:t>
      </w:r>
    </w:p>
    <w:bookmarkStart w:name="z130" w:id="96"/>
    <w:p>
      <w:pPr>
        <w:spacing w:after="0"/>
        <w:ind w:left="0"/>
        <w:jc w:val="both"/>
      </w:pPr>
      <w:r>
        <w:rPr>
          <w:rFonts w:ascii="Times New Roman"/>
          <w:b w:val="false"/>
          <w:i w:val="false"/>
          <w:color w:val="000000"/>
          <w:sz w:val="28"/>
        </w:rPr>
        <w:t>
      16. Тірі салмағы 100 кг-ға жеткен жасы мына формула бойынша есептеледі:</w:t>
      </w:r>
    </w:p>
    <w:bookmarkEnd w:id="96"/>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1765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765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 – тірі салмағы 100 кг-ға жеткен жасы (күн);</w:t>
      </w:r>
    </w:p>
    <w:p>
      <w:pPr>
        <w:spacing w:after="0"/>
        <w:ind w:left="0"/>
        <w:jc w:val="both"/>
      </w:pPr>
      <w:r>
        <w:rPr>
          <w:rFonts w:ascii="Times New Roman"/>
          <w:b w:val="false"/>
          <w:i w:val="false"/>
          <w:color w:val="000000"/>
          <w:sz w:val="28"/>
        </w:rPr>
        <w:t>
      В – соңғы өлшеген күндегі нақты жасы (күн);</w:t>
      </w:r>
    </w:p>
    <w:p>
      <w:pPr>
        <w:spacing w:after="0"/>
        <w:ind w:left="0"/>
        <w:jc w:val="both"/>
      </w:pPr>
      <w:r>
        <w:rPr>
          <w:rFonts w:ascii="Times New Roman"/>
          <w:b w:val="false"/>
          <w:i w:val="false"/>
          <w:color w:val="000000"/>
          <w:sz w:val="28"/>
        </w:rPr>
        <w:t>
      М – малдың соңғы өлшеген күндегі нақты тірі салмағы (кг);</w:t>
      </w:r>
    </w:p>
    <w:p>
      <w:pPr>
        <w:spacing w:after="0"/>
        <w:ind w:left="0"/>
        <w:jc w:val="both"/>
      </w:pPr>
      <w:r>
        <w:rPr>
          <w:rFonts w:ascii="Times New Roman"/>
          <w:b w:val="false"/>
          <w:i w:val="false"/>
          <w:color w:val="000000"/>
          <w:sz w:val="28"/>
        </w:rPr>
        <w:t>
      П – өсіру кезіндегі тірі салмақтың тәулігіне орташа өсуі (кг).</w:t>
      </w:r>
    </w:p>
    <w:p>
      <w:pPr>
        <w:spacing w:after="0"/>
        <w:ind w:left="0"/>
        <w:jc w:val="both"/>
      </w:pPr>
      <w:r>
        <w:rPr>
          <w:rFonts w:ascii="Times New Roman"/>
          <w:b w:val="false"/>
          <w:i w:val="false"/>
          <w:color w:val="000000"/>
          <w:sz w:val="28"/>
        </w:rPr>
        <w:t>
      Алынған нәтиже бүтін санға дейін дөңгелектенеді.</w:t>
      </w:r>
    </w:p>
    <w:bookmarkStart w:name="z131" w:id="97"/>
    <w:p>
      <w:pPr>
        <w:spacing w:after="0"/>
        <w:ind w:left="0"/>
        <w:jc w:val="both"/>
      </w:pPr>
      <w:r>
        <w:rPr>
          <w:rFonts w:ascii="Times New Roman"/>
          <w:b w:val="false"/>
          <w:i w:val="false"/>
          <w:color w:val="000000"/>
          <w:sz w:val="28"/>
        </w:rPr>
        <w:t>
      17. Туғаннан бастап тірі салмағы 100 кг-ға жеткенге дейін тірі салмағының тәулігіне орташа өсуі мал басын толықтыратын (жас шошқалар мен қабаншалар) жас төлде тірі салмағы 90 – 100 кг-ға жеткенге дейін малды кезең-кезеңмен өлшеу арқылы айқындалады және мына формула бойынша есептеледі:</w:t>
      </w:r>
    </w:p>
    <w:bookmarkEnd w:id="97"/>
    <w:p>
      <w:pPr>
        <w:spacing w:after="0"/>
        <w:ind w:left="0"/>
        <w:jc w:val="both"/>
      </w:pPr>
      <w:r>
        <w:rPr>
          <w:rFonts w:ascii="Times New Roman"/>
          <w:b w:val="false"/>
          <w:i w:val="false"/>
          <w:color w:val="000000"/>
          <w:sz w:val="28"/>
        </w:rPr>
        <w:t>
      С = (m</w:t>
      </w:r>
      <w:r>
        <w:rPr>
          <w:rFonts w:ascii="Times New Roman"/>
          <w:b w:val="false"/>
          <w:i w:val="false"/>
          <w:color w:val="000000"/>
          <w:vertAlign w:val="subscript"/>
        </w:rPr>
        <w:t xml:space="preserve">2 </w:t>
      </w:r>
      <w:r>
        <w:rPr>
          <w:rFonts w:ascii="Times New Roman"/>
          <w:b w:val="false"/>
          <w:i w:val="false"/>
          <w:color w:val="000000"/>
          <w:sz w:val="28"/>
        </w:rPr>
        <w:t>÷ n) ×1000,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 – туғаннан бастап тірі салмағы 100 кг-ға жеткенге дейін тірі салмағының тәулігіне орташа өсуі (г);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2</w:t>
      </w:r>
      <w:r>
        <w:rPr>
          <w:rFonts w:ascii="Times New Roman"/>
          <w:b w:val="false"/>
          <w:i w:val="false"/>
          <w:color w:val="000000"/>
          <w:sz w:val="28"/>
        </w:rPr>
        <w:t xml:space="preserve"> – соңғы өлшеген кездегі малдың тірі салмағы (кг) (90-нан 110 кг-ға дейін);</w:t>
      </w:r>
    </w:p>
    <w:p>
      <w:pPr>
        <w:spacing w:after="0"/>
        <w:ind w:left="0"/>
        <w:jc w:val="both"/>
      </w:pPr>
      <w:r>
        <w:rPr>
          <w:rFonts w:ascii="Times New Roman"/>
          <w:b w:val="false"/>
          <w:i w:val="false"/>
          <w:color w:val="000000"/>
          <w:sz w:val="28"/>
        </w:rPr>
        <w:t>
      n – соңғы өлшеген кездегі малдың жасы(күн);</w:t>
      </w:r>
    </w:p>
    <w:p>
      <w:pPr>
        <w:spacing w:after="0"/>
        <w:ind w:left="0"/>
        <w:jc w:val="both"/>
      </w:pPr>
      <w:r>
        <w:rPr>
          <w:rFonts w:ascii="Times New Roman"/>
          <w:b w:val="false"/>
          <w:i w:val="false"/>
          <w:color w:val="000000"/>
          <w:sz w:val="28"/>
        </w:rPr>
        <w:t xml:space="preserve">
      1000 – грамға шаққандағы коэффициент. </w:t>
      </w:r>
    </w:p>
    <w:bookmarkStart w:name="z132" w:id="98"/>
    <w:p>
      <w:pPr>
        <w:spacing w:after="0"/>
        <w:ind w:left="0"/>
        <w:jc w:val="both"/>
      </w:pPr>
      <w:r>
        <w:rPr>
          <w:rFonts w:ascii="Times New Roman"/>
          <w:b w:val="false"/>
          <w:i w:val="false"/>
          <w:color w:val="000000"/>
          <w:sz w:val="28"/>
        </w:rPr>
        <w:t>
      18. Өсіру кезінде тірі салмағының тәулігіне орташа өсуі грамға дейінгі дәлдікпен мына формула бойынша есептеледі:</w:t>
      </w:r>
    </w:p>
    <w:bookmarkEnd w:id="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133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П – өсіру кезінде тірі салмағының тәулігіне орташа өсуі (г);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2</w:t>
      </w:r>
      <w:r>
        <w:rPr>
          <w:rFonts w:ascii="Times New Roman"/>
          <w:b w:val="false"/>
          <w:i w:val="false"/>
          <w:color w:val="000000"/>
          <w:sz w:val="28"/>
        </w:rPr>
        <w:t xml:space="preserve"> – бағалау жүргізілген күнгі малдың тірі салмағы (90-нан 110 кг-ға дейін)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1</w:t>
      </w:r>
      <w:r>
        <w:rPr>
          <w:rFonts w:ascii="Times New Roman"/>
          <w:b w:val="false"/>
          <w:i w:val="false"/>
          <w:color w:val="000000"/>
          <w:sz w:val="28"/>
        </w:rPr>
        <w:t xml:space="preserve"> – өсіруге қоюдың басындағы малдың тірі салмағы (кг);</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бағалау жүргізілген күнгі малдың жасы (90-нан 110 кг-ға дейін) (күн);</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өсіруге қоюдың басындағы малдың жасы (күн).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Бақылаудың бірінші күнінен бастап соңғының алдындағы күнге дейін тірі салмағын 30-дан 100 кг-ға дейін өсірген кездегі 1 кг өсуге кеткен жем-шөп шығындары бақылау кезеңінде малды қоректендіруге кеткен құрғақ жем-шөпті өлшеу шегі 10 кг-ға дейін және өлшеудегі ауытқушылығы 0,05 кг-дан аспайтын таразыларда күнделікті өлшеу арқылы айқындалады. Малдарды қоректендіру тәулігіне кемінде 2 рет жүзеге асырылады, бұл ретте жем-шөптің қалуына және шығындалуына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Бақылау кезеңінде 1 кг тірі салмақты өсіруге кеткен жем-жөп шығындары мына формула бойынша есептеледі:</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К / Х</w:t>
      </w:r>
      <w:r>
        <w:rPr>
          <w:rFonts w:ascii="Times New Roman"/>
          <w:b w:val="false"/>
          <w:i w:val="false"/>
          <w:color w:val="000000"/>
          <w:vertAlign w:val="subscript"/>
        </w:rPr>
        <w:t xml:space="preserve">1 </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30-дан бастап 100 кг-ға дейін 1 кг тірі салмақты өсіруге кеткен жем-жөп шығындары (кг);</w:t>
      </w:r>
    </w:p>
    <w:p>
      <w:pPr>
        <w:spacing w:after="0"/>
        <w:ind w:left="0"/>
        <w:jc w:val="both"/>
      </w:pPr>
      <w:r>
        <w:rPr>
          <w:rFonts w:ascii="Times New Roman"/>
          <w:b w:val="false"/>
          <w:i w:val="false"/>
          <w:color w:val="000000"/>
          <w:sz w:val="28"/>
        </w:rPr>
        <w:t>
      К – бақылау кезеңінде желінген құрғақ жем-шөп салмағы (кг);</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 xml:space="preserve"> – бақылау кезеңінде тірі салмағының өсуі (кг).</w:t>
      </w:r>
    </w:p>
    <w:p>
      <w:pPr>
        <w:spacing w:after="0"/>
        <w:ind w:left="0"/>
        <w:jc w:val="both"/>
      </w:pPr>
      <w:r>
        <w:rPr>
          <w:rFonts w:ascii="Times New Roman"/>
          <w:b w:val="false"/>
          <w:i w:val="false"/>
          <w:color w:val="000000"/>
          <w:sz w:val="28"/>
        </w:rPr>
        <w:t>
      Алынған нәтиже 0,01 кг-ға дейінгі дәлдікпен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Денесінің ұзындығы желке жалынан бастап құйрығының ұшына дейін арқасының орта сызығының бойымен 1 см-лік бөлу сызықтары бар болат өлшеу таспасының көмегімен өлшенеді.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Денесінің ұзындығы нақты тірі салмағының стандартты шамадан 100 кг-ға ауытқуына байланысты денесінің нақты ұзындығын азайтатын немесе үлкейтетін, 1 кг тірі салмақты түзету коэффициентін ескере отырып, мына формула бойынша есептеледі:</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100</w:t>
      </w:r>
      <w:r>
        <w:rPr>
          <w:rFonts w:ascii="Times New Roman"/>
          <w:b w:val="false"/>
          <w:i w:val="false"/>
          <w:color w:val="000000"/>
          <w:sz w:val="28"/>
        </w:rPr>
        <w:t> = Д</w:t>
      </w:r>
      <w:r>
        <w:rPr>
          <w:rFonts w:ascii="Times New Roman"/>
          <w:b w:val="false"/>
          <w:i w:val="false"/>
          <w:color w:val="000000"/>
          <w:vertAlign w:val="subscript"/>
        </w:rPr>
        <w:t xml:space="preserve">Ф </w:t>
      </w:r>
      <w:r>
        <w:rPr>
          <w:rFonts w:ascii="Times New Roman"/>
          <w:b w:val="false"/>
          <w:i w:val="false"/>
          <w:color w:val="000000"/>
          <w:sz w:val="28"/>
        </w:rPr>
        <w:t>+ 0,35 × (100 – М),</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100</w:t>
      </w:r>
      <w:r>
        <w:rPr>
          <w:rFonts w:ascii="Times New Roman"/>
          <w:b w:val="false"/>
          <w:i w:val="false"/>
          <w:color w:val="000000"/>
          <w:sz w:val="28"/>
        </w:rPr>
        <w:t xml:space="preserve"> – денесінің ұзындығы (см);</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Ф</w:t>
      </w:r>
      <w:r>
        <w:rPr>
          <w:rFonts w:ascii="Times New Roman"/>
          <w:b w:val="false"/>
          <w:i w:val="false"/>
          <w:color w:val="000000"/>
          <w:sz w:val="28"/>
        </w:rPr>
        <w:t xml:space="preserve"> – денесінің нақты ұзындығы (см);</w:t>
      </w:r>
    </w:p>
    <w:p>
      <w:pPr>
        <w:spacing w:after="0"/>
        <w:ind w:left="0"/>
        <w:jc w:val="both"/>
      </w:pPr>
      <w:r>
        <w:rPr>
          <w:rFonts w:ascii="Times New Roman"/>
          <w:b w:val="false"/>
          <w:i w:val="false"/>
          <w:color w:val="000000"/>
          <w:sz w:val="28"/>
        </w:rPr>
        <w:t>
      М – соңғы өлшеген күндегі малдың нақты тірі салмағы (кг);</w:t>
      </w:r>
    </w:p>
    <w:p>
      <w:pPr>
        <w:spacing w:after="0"/>
        <w:ind w:left="0"/>
        <w:jc w:val="both"/>
      </w:pPr>
      <w:r>
        <w:rPr>
          <w:rFonts w:ascii="Times New Roman"/>
          <w:b w:val="false"/>
          <w:i w:val="false"/>
          <w:color w:val="000000"/>
          <w:sz w:val="28"/>
        </w:rPr>
        <w:t>
      0,35 – түзету коэффициенті.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Майдың қалыңдығы тірі шошқаларда ауытқушылығы 1 мм-ден аспайтын, шошқалардың ет сапасын ультрадыбыстық зерттеу аспабының (Piglog-105 немесе аналог) көмегімен 2 нүктеде (Р</w:t>
      </w:r>
      <w:r>
        <w:rPr>
          <w:rFonts w:ascii="Times New Roman"/>
          <w:b w:val="false"/>
          <w:i w:val="false"/>
          <w:color w:val="000000"/>
          <w:vertAlign w:val="subscript"/>
        </w:rPr>
        <w:t>1</w:t>
      </w: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 1қосымшаға сәйкес схема бойынша айқындалады.</w:t>
      </w:r>
    </w:p>
    <w:bookmarkStart w:name="z138" w:id="99"/>
    <w:p>
      <w:pPr>
        <w:spacing w:after="0"/>
        <w:ind w:left="0"/>
        <w:jc w:val="both"/>
      </w:pPr>
      <w:r>
        <w:rPr>
          <w:rFonts w:ascii="Times New Roman"/>
          <w:b w:val="false"/>
          <w:i w:val="false"/>
          <w:color w:val="000000"/>
          <w:sz w:val="28"/>
        </w:rPr>
        <w:t>
      24. Р</w:t>
      </w:r>
      <w:r>
        <w:rPr>
          <w:rFonts w:ascii="Times New Roman"/>
          <w:b w:val="false"/>
          <w:i w:val="false"/>
          <w:color w:val="000000"/>
          <w:vertAlign w:val="subscript"/>
        </w:rPr>
        <w:t>1</w:t>
      </w:r>
      <w:r>
        <w:rPr>
          <w:rFonts w:ascii="Times New Roman"/>
          <w:b w:val="false"/>
          <w:i w:val="false"/>
          <w:color w:val="000000"/>
          <w:sz w:val="28"/>
        </w:rPr>
        <w:t xml:space="preserve"> және Р</w:t>
      </w:r>
      <w:r>
        <w:rPr>
          <w:rFonts w:ascii="Times New Roman"/>
          <w:b w:val="false"/>
          <w:i w:val="false"/>
          <w:color w:val="000000"/>
          <w:vertAlign w:val="subscript"/>
        </w:rPr>
        <w:t>2</w:t>
      </w:r>
      <w:r>
        <w:rPr>
          <w:rFonts w:ascii="Times New Roman"/>
          <w:b w:val="false"/>
          <w:i w:val="false"/>
          <w:color w:val="000000"/>
          <w:sz w:val="28"/>
        </w:rPr>
        <w:t xml:space="preserve"> нүктелердегі майдың қалыңдығы нақты тірі салмағының 100 кг стандартты шамасынан ауытқуына байланысты майдың нақты қалыңдығын азайтатын немесе үлкейтетін 1 кг тірі салмаққа арналған түзету коэффициентін ескере отырып, мына формула бойынша есептеледі:</w:t>
      </w:r>
    </w:p>
    <w:bookmarkEnd w:id="9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Р1, Р2</w:t>
      </w:r>
      <w:r>
        <w:rPr>
          <w:rFonts w:ascii="Times New Roman"/>
          <w:b w:val="false"/>
          <w:i w:val="false"/>
          <w:color w:val="000000"/>
          <w:sz w:val="28"/>
        </w:rPr>
        <w:t> = Т</w:t>
      </w:r>
      <w:r>
        <w:rPr>
          <w:rFonts w:ascii="Times New Roman"/>
          <w:b w:val="false"/>
          <w:i w:val="false"/>
          <w:color w:val="000000"/>
          <w:vertAlign w:val="subscript"/>
        </w:rPr>
        <w:t xml:space="preserve">Ф Р1, Р2 </w:t>
      </w:r>
      <w:r>
        <w:rPr>
          <w:rFonts w:ascii="Times New Roman"/>
          <w:b w:val="false"/>
          <w:i w:val="false"/>
          <w:color w:val="000000"/>
          <w:sz w:val="28"/>
        </w:rPr>
        <w:t>+ 0,15 × (100 – М),</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Р1, Р2</w:t>
      </w:r>
      <w:r>
        <w:rPr>
          <w:rFonts w:ascii="Times New Roman"/>
          <w:b w:val="false"/>
          <w:i w:val="false"/>
          <w:color w:val="000000"/>
          <w:sz w:val="28"/>
        </w:rPr>
        <w:t> – Р</w:t>
      </w:r>
      <w:r>
        <w:rPr>
          <w:rFonts w:ascii="Times New Roman"/>
          <w:b w:val="false"/>
          <w:i w:val="false"/>
          <w:color w:val="000000"/>
          <w:vertAlign w:val="subscript"/>
        </w:rPr>
        <w:t>1</w:t>
      </w:r>
      <w:r>
        <w:rPr>
          <w:rFonts w:ascii="Times New Roman"/>
          <w:b w:val="false"/>
          <w:i w:val="false"/>
          <w:color w:val="000000"/>
          <w:sz w:val="28"/>
        </w:rPr>
        <w:t xml:space="preserve"> және Р</w:t>
      </w:r>
      <w:r>
        <w:rPr>
          <w:rFonts w:ascii="Times New Roman"/>
          <w:b w:val="false"/>
          <w:i w:val="false"/>
          <w:color w:val="000000"/>
          <w:vertAlign w:val="subscript"/>
        </w:rPr>
        <w:t>2</w:t>
      </w:r>
      <w:r>
        <w:rPr>
          <w:rFonts w:ascii="Times New Roman"/>
          <w:b w:val="false"/>
          <w:i w:val="false"/>
          <w:color w:val="000000"/>
          <w:sz w:val="28"/>
        </w:rPr>
        <w:t xml:space="preserve"> нүктелердегі майдың қалыңдығы (мм);</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Ф Р1, Р2</w:t>
      </w:r>
      <w:r>
        <w:rPr>
          <w:rFonts w:ascii="Times New Roman"/>
          <w:b w:val="false"/>
          <w:i w:val="false"/>
          <w:color w:val="000000"/>
          <w:sz w:val="28"/>
        </w:rPr>
        <w:t xml:space="preserve"> – Р</w:t>
      </w:r>
      <w:r>
        <w:rPr>
          <w:rFonts w:ascii="Times New Roman"/>
          <w:b w:val="false"/>
          <w:i w:val="false"/>
          <w:color w:val="000000"/>
          <w:vertAlign w:val="subscript"/>
        </w:rPr>
        <w:t>1</w:t>
      </w:r>
      <w:r>
        <w:rPr>
          <w:rFonts w:ascii="Times New Roman"/>
          <w:b w:val="false"/>
          <w:i w:val="false"/>
          <w:color w:val="000000"/>
          <w:sz w:val="28"/>
        </w:rPr>
        <w:t xml:space="preserve"> және Р</w:t>
      </w:r>
      <w:r>
        <w:rPr>
          <w:rFonts w:ascii="Times New Roman"/>
          <w:b w:val="false"/>
          <w:i w:val="false"/>
          <w:color w:val="000000"/>
          <w:vertAlign w:val="subscript"/>
        </w:rPr>
        <w:t>2</w:t>
      </w:r>
      <w:r>
        <w:rPr>
          <w:rFonts w:ascii="Times New Roman"/>
          <w:b w:val="false"/>
          <w:i w:val="false"/>
          <w:color w:val="000000"/>
          <w:sz w:val="28"/>
        </w:rPr>
        <w:t xml:space="preserve"> нүктелердегі майдың нақты қалыңдығы (мм);</w:t>
      </w:r>
    </w:p>
    <w:p>
      <w:pPr>
        <w:spacing w:after="0"/>
        <w:ind w:left="0"/>
        <w:jc w:val="both"/>
      </w:pPr>
      <w:r>
        <w:rPr>
          <w:rFonts w:ascii="Times New Roman"/>
          <w:b w:val="false"/>
          <w:i w:val="false"/>
          <w:color w:val="000000"/>
          <w:sz w:val="28"/>
        </w:rPr>
        <w:t>
      М – соңғы өлшеген күндегі малдың нақты тірі салмағы (кг);</w:t>
      </w:r>
    </w:p>
    <w:p>
      <w:pPr>
        <w:spacing w:after="0"/>
        <w:ind w:left="0"/>
        <w:jc w:val="both"/>
      </w:pPr>
      <w:r>
        <w:rPr>
          <w:rFonts w:ascii="Times New Roman"/>
          <w:b w:val="false"/>
          <w:i w:val="false"/>
          <w:color w:val="000000"/>
          <w:sz w:val="28"/>
        </w:rPr>
        <w:t>
      0,15 – түзету коэффициенті.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Арқасындағы ең ұзын бұлшық етінің биіктігі (қалыңдығы) тірі шошқаларда ауытқушылығы 1 мм-ден аспайтын, шошқалардың ет сапасын ультрадыбыстық зерттеу аспабының (Piglog-105 немесе аналог) көмегімен, осы Әдістемеге № 1 қосымшада көзделген Р</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нүктесінде айқындалады.</w:t>
      </w:r>
    </w:p>
    <w:bookmarkStart w:name="z140" w:id="100"/>
    <w:p>
      <w:pPr>
        <w:spacing w:after="0"/>
        <w:ind w:left="0"/>
        <w:jc w:val="both"/>
      </w:pPr>
      <w:r>
        <w:rPr>
          <w:rFonts w:ascii="Times New Roman"/>
          <w:b w:val="false"/>
          <w:i w:val="false"/>
          <w:color w:val="000000"/>
          <w:sz w:val="28"/>
        </w:rPr>
        <w:t>
      26. Арқасындағы ең ұзын бұлшық етінің биіктігі (қалыңдығы) нақты тірі салмағының 100 кг стандартты шамасынан ауытқуына байланысты арқасындағы ең ұзын бұлшық етінің биіктігін (қалыңдығын) азайтатын немесе үлкейтетін 1 кг тірі салмаққа арналған түзету коэффициентін ескере отырып, мына формула бойынша есептеледі:</w:t>
      </w:r>
    </w:p>
    <w:bookmarkEnd w:id="100"/>
    <w:p>
      <w:pPr>
        <w:spacing w:after="0"/>
        <w:ind w:left="0"/>
        <w:jc w:val="both"/>
      </w:pPr>
      <w:r>
        <w:rPr>
          <w:rFonts w:ascii="Times New Roman"/>
          <w:b w:val="false"/>
          <w:i w:val="false"/>
          <w:color w:val="000000"/>
          <w:sz w:val="28"/>
        </w:rPr>
        <w:t>
      В = В</w:t>
      </w:r>
      <w:r>
        <w:rPr>
          <w:rFonts w:ascii="Times New Roman"/>
          <w:b w:val="false"/>
          <w:i w:val="false"/>
          <w:color w:val="000000"/>
          <w:vertAlign w:val="subscript"/>
        </w:rPr>
        <w:t xml:space="preserve">Ф </w:t>
      </w:r>
      <w:r>
        <w:rPr>
          <w:rFonts w:ascii="Times New Roman"/>
          <w:b w:val="false"/>
          <w:i w:val="false"/>
          <w:color w:val="000000"/>
          <w:sz w:val="28"/>
        </w:rPr>
        <w:t>+ 0,25 × (100 – М),</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В – арқасындағы ең ұзын бұлшық етінің биіктігі (қалыңдығы) (мм);</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 xml:space="preserve">Ф </w:t>
      </w:r>
      <w:r>
        <w:rPr>
          <w:rFonts w:ascii="Times New Roman"/>
          <w:b w:val="false"/>
          <w:i w:val="false"/>
          <w:color w:val="000000"/>
          <w:sz w:val="28"/>
        </w:rPr>
        <w:t>– арқасындағы ең ұзын бұлшық етінің нақты биіктігі (қалыңдығы) (мм);</w:t>
      </w:r>
    </w:p>
    <w:p>
      <w:pPr>
        <w:spacing w:after="0"/>
        <w:ind w:left="0"/>
        <w:jc w:val="both"/>
      </w:pPr>
      <w:r>
        <w:rPr>
          <w:rFonts w:ascii="Times New Roman"/>
          <w:b w:val="false"/>
          <w:i w:val="false"/>
          <w:color w:val="000000"/>
          <w:sz w:val="28"/>
        </w:rPr>
        <w:t>
      М – соңғы өлшеген күндегі малдың нақты тірі салмағы (кг);</w:t>
      </w:r>
    </w:p>
    <w:p>
      <w:pPr>
        <w:spacing w:after="0"/>
        <w:ind w:left="0"/>
        <w:jc w:val="both"/>
      </w:pPr>
      <w:r>
        <w:rPr>
          <w:rFonts w:ascii="Times New Roman"/>
          <w:b w:val="false"/>
          <w:i w:val="false"/>
          <w:color w:val="000000"/>
          <w:sz w:val="28"/>
        </w:rPr>
        <w:t>
      0,25 – түзету коэффициенті.</w:t>
      </w:r>
    </w:p>
    <w:bookmarkStart w:name="z141" w:id="101"/>
    <w:p>
      <w:pPr>
        <w:spacing w:after="0"/>
        <w:ind w:left="0"/>
        <w:jc w:val="both"/>
      </w:pPr>
      <w:r>
        <w:rPr>
          <w:rFonts w:ascii="Times New Roman"/>
          <w:b w:val="false"/>
          <w:i w:val="false"/>
          <w:color w:val="000000"/>
          <w:sz w:val="28"/>
        </w:rPr>
        <w:t>
      27. Мал басын толықтыратын жас шошқалар мен қабаншалар экстерьері көзбен қарап бағаланады. Кратерлік емшектері бар, емшектері 12-ден аз (6/6), кемістіктері бар (алдыңғы аяқтарының қатты айқасуы, жауырын астында немесе белінде күрт бүгілуі, арқасы салбыраңқы, тұмсығындағы кемістік, жағының қисықтығы, тістеуінің дұрыс болмауы) малдар бағалауға жатпайды және отардан жарамсыз деп шығарылады.</w:t>
      </w:r>
    </w:p>
    <w:bookmarkEnd w:id="101"/>
    <w:bookmarkStart w:name="z142" w:id="102"/>
    <w:p>
      <w:pPr>
        <w:spacing w:after="0"/>
        <w:ind w:left="0"/>
        <w:jc w:val="both"/>
      </w:pPr>
      <w:r>
        <w:rPr>
          <w:rFonts w:ascii="Times New Roman"/>
          <w:b w:val="false"/>
          <w:i w:val="false"/>
          <w:color w:val="000000"/>
          <w:sz w:val="28"/>
        </w:rPr>
        <w:t>
      28. Дерекқорда қамтылған мәліметтерді ескере отырып, мал басын толықтыратын жас шошқалар мен қабаншалардың асыл тұқымдық құндылығының (EBV) болжамы BLUP АМ әдісі негізінде және осы Әдістеменің VI бөліміне сәйкес кешенді селекциялық индекстер есептеледі.</w:t>
      </w:r>
    </w:p>
    <w:bookmarkEnd w:id="102"/>
    <w:bookmarkStart w:name="z143" w:id="103"/>
    <w:p>
      <w:pPr>
        <w:spacing w:after="0"/>
        <w:ind w:left="0"/>
        <w:jc w:val="left"/>
      </w:pPr>
      <w:r>
        <w:rPr>
          <w:rFonts w:ascii="Times New Roman"/>
          <w:b/>
          <w:i w:val="false"/>
          <w:color w:val="000000"/>
        </w:rPr>
        <w:t xml:space="preserve"> IV. Мегежіндердің асыл тұқымдық құндылығын бағалау</w:t>
      </w:r>
    </w:p>
    <w:bookmarkEnd w:id="103"/>
    <w:bookmarkStart w:name="z144" w:id="104"/>
    <w:p>
      <w:pPr>
        <w:spacing w:after="0"/>
        <w:ind w:left="0"/>
        <w:jc w:val="both"/>
      </w:pPr>
      <w:r>
        <w:rPr>
          <w:rFonts w:ascii="Times New Roman"/>
          <w:b w:val="false"/>
          <w:i w:val="false"/>
          <w:color w:val="000000"/>
          <w:sz w:val="28"/>
        </w:rPr>
        <w:t>
      29. Мегежіндер:</w:t>
      </w:r>
    </w:p>
    <w:bookmarkEnd w:id="104"/>
    <w:bookmarkStart w:name="z145" w:id="105"/>
    <w:p>
      <w:pPr>
        <w:spacing w:after="0"/>
        <w:ind w:left="0"/>
        <w:jc w:val="both"/>
      </w:pPr>
      <w:r>
        <w:rPr>
          <w:rFonts w:ascii="Times New Roman"/>
          <w:b w:val="false"/>
          <w:i w:val="false"/>
          <w:color w:val="000000"/>
          <w:sz w:val="28"/>
        </w:rPr>
        <w:t>
      а) жеке өнімділігі (осы Әдістеменің III бөліміне сәйкес алынған мал басын толықтыратын жас шошқа сатысында алынған бағалау);</w:t>
      </w:r>
    </w:p>
    <w:bookmarkEnd w:id="105"/>
    <w:bookmarkStart w:name="z146" w:id="106"/>
    <w:p>
      <w:pPr>
        <w:spacing w:after="0"/>
        <w:ind w:left="0"/>
        <w:jc w:val="both"/>
      </w:pPr>
      <w:r>
        <w:rPr>
          <w:rFonts w:ascii="Times New Roman"/>
          <w:b w:val="false"/>
          <w:i w:val="false"/>
          <w:color w:val="000000"/>
          <w:sz w:val="28"/>
        </w:rPr>
        <w:t>
      б) өсімін молайту сапалары бойынша бағаланады.</w:t>
      </w:r>
    </w:p>
    <w:bookmarkEnd w:id="106"/>
    <w:bookmarkStart w:name="z147" w:id="107"/>
    <w:p>
      <w:pPr>
        <w:spacing w:after="0"/>
        <w:ind w:left="0"/>
        <w:jc w:val="both"/>
      </w:pPr>
      <w:r>
        <w:rPr>
          <w:rFonts w:ascii="Times New Roman"/>
          <w:b w:val="false"/>
          <w:i w:val="false"/>
          <w:color w:val="000000"/>
          <w:sz w:val="28"/>
        </w:rPr>
        <w:t>
      30. Мегежіндердің өсімін молайту сапалары бірінші торайлауы бойынша, ал негізгілері – орташа барлық торайлаулары бойынша (біріншісін қоса алғанда) мынадай көрсеткіштермен бағаланады:</w:t>
      </w:r>
    </w:p>
    <w:bookmarkEnd w:id="107"/>
    <w:bookmarkStart w:name="z148" w:id="108"/>
    <w:p>
      <w:pPr>
        <w:spacing w:after="0"/>
        <w:ind w:left="0"/>
        <w:jc w:val="both"/>
      </w:pPr>
      <w:r>
        <w:rPr>
          <w:rFonts w:ascii="Times New Roman"/>
          <w:b w:val="false"/>
          <w:i w:val="false"/>
          <w:color w:val="000000"/>
          <w:sz w:val="28"/>
        </w:rPr>
        <w:t>
      а) көп ұрықты (бас);</w:t>
      </w:r>
    </w:p>
    <w:bookmarkEnd w:id="108"/>
    <w:bookmarkStart w:name="z149" w:id="109"/>
    <w:p>
      <w:pPr>
        <w:spacing w:after="0"/>
        <w:ind w:left="0"/>
        <w:jc w:val="both"/>
      </w:pPr>
      <w:r>
        <w:rPr>
          <w:rFonts w:ascii="Times New Roman"/>
          <w:b w:val="false"/>
          <w:i w:val="false"/>
          <w:color w:val="000000"/>
          <w:sz w:val="28"/>
        </w:rPr>
        <w:t>
      б) енесінен айырған кездегі торайлар саны (бас);</w:t>
      </w:r>
    </w:p>
    <w:bookmarkEnd w:id="109"/>
    <w:bookmarkStart w:name="z150" w:id="110"/>
    <w:p>
      <w:pPr>
        <w:spacing w:after="0"/>
        <w:ind w:left="0"/>
        <w:jc w:val="both"/>
      </w:pPr>
      <w:r>
        <w:rPr>
          <w:rFonts w:ascii="Times New Roman"/>
          <w:b w:val="false"/>
          <w:i w:val="false"/>
          <w:color w:val="000000"/>
          <w:sz w:val="28"/>
        </w:rPr>
        <w:t>
      в) енесінен айырған кездегі 30 күндегі ұяшық салмағы (кг).</w:t>
      </w:r>
    </w:p>
    <w:bookmarkEnd w:id="110"/>
    <w:bookmarkStart w:name="z151" w:id="111"/>
    <w:p>
      <w:pPr>
        <w:spacing w:after="0"/>
        <w:ind w:left="0"/>
        <w:jc w:val="both"/>
      </w:pPr>
      <w:r>
        <w:rPr>
          <w:rFonts w:ascii="Times New Roman"/>
          <w:b w:val="false"/>
          <w:i w:val="false"/>
          <w:color w:val="000000"/>
          <w:sz w:val="28"/>
        </w:rPr>
        <w:t>
      31. Көп ұрықтылық тірі туған торайлардың санымен айқындалады (соның ішінде әлсіз туғандары да бар).</w:t>
      </w:r>
    </w:p>
    <w:bookmarkEnd w:id="111"/>
    <w:bookmarkStart w:name="z152" w:id="112"/>
    <w:p>
      <w:pPr>
        <w:spacing w:after="0"/>
        <w:ind w:left="0"/>
        <w:jc w:val="both"/>
      </w:pPr>
      <w:r>
        <w:rPr>
          <w:rFonts w:ascii="Times New Roman"/>
          <w:b w:val="false"/>
          <w:i w:val="false"/>
          <w:color w:val="000000"/>
          <w:sz w:val="28"/>
        </w:rPr>
        <w:t>
      32. Енесінен айырған кездегі 30 күндегі ұяшық салмағы торайлағаннан кейін 21-ші – 45-ші күні ұяшықтың нақты салмағын түзету арқылы (пайдаланылатын технологияға қарай) № 2 қосымшаға сәйкес түзету коэффициенттерін қолдана отырып айқындалады және 1 кг-ға дейінгі дәлдікпен тіркеледі.</w:t>
      </w:r>
    </w:p>
    <w:bookmarkEnd w:id="112"/>
    <w:bookmarkStart w:name="z153" w:id="113"/>
    <w:p>
      <w:pPr>
        <w:spacing w:after="0"/>
        <w:ind w:left="0"/>
        <w:jc w:val="both"/>
      </w:pPr>
      <w:r>
        <w:rPr>
          <w:rFonts w:ascii="Times New Roman"/>
          <w:b w:val="false"/>
          <w:i w:val="false"/>
          <w:color w:val="000000"/>
          <w:sz w:val="28"/>
        </w:rPr>
        <w:t>
      33. Дерекқорда қамтылған мәліметтерді ескере отырып, мегежіндердің асыл тұқымдық құндылығының (EBV) болжамы BLUP АМ әдісі негізінде және осы Әдістеменің VI бөліміне сәйкес кешенді селекциялық индекстер есептеледі.</w:t>
      </w:r>
    </w:p>
    <w:bookmarkEnd w:id="113"/>
    <w:bookmarkStart w:name="z154" w:id="114"/>
    <w:p>
      <w:pPr>
        <w:spacing w:after="0"/>
        <w:ind w:left="0"/>
        <w:jc w:val="left"/>
      </w:pPr>
      <w:r>
        <w:rPr>
          <w:rFonts w:ascii="Times New Roman"/>
          <w:b/>
          <w:i w:val="false"/>
          <w:color w:val="000000"/>
        </w:rPr>
        <w:t xml:space="preserve"> V. Қабандардың асыл тұқымдық құндылығын бағалау</w:t>
      </w:r>
    </w:p>
    <w:bookmarkEnd w:id="114"/>
    <w:bookmarkStart w:name="z155" w:id="115"/>
    <w:p>
      <w:pPr>
        <w:spacing w:after="0"/>
        <w:ind w:left="0"/>
        <w:jc w:val="both"/>
      </w:pPr>
      <w:r>
        <w:rPr>
          <w:rFonts w:ascii="Times New Roman"/>
          <w:b w:val="false"/>
          <w:i w:val="false"/>
          <w:color w:val="000000"/>
          <w:sz w:val="28"/>
        </w:rPr>
        <w:t>
      34. Қабандар:</w:t>
      </w:r>
    </w:p>
    <w:bookmarkEnd w:id="115"/>
    <w:bookmarkStart w:name="z156" w:id="116"/>
    <w:p>
      <w:pPr>
        <w:spacing w:after="0"/>
        <w:ind w:left="0"/>
        <w:jc w:val="both"/>
      </w:pPr>
      <w:r>
        <w:rPr>
          <w:rFonts w:ascii="Times New Roman"/>
          <w:b w:val="false"/>
          <w:i w:val="false"/>
          <w:color w:val="000000"/>
          <w:sz w:val="28"/>
        </w:rPr>
        <w:t>
      а) жеке өнімділігі (осы Әдістеменің III бөліміне сәйкес алынған мал басын толықтыратын жас шошқа сатысында алынған бағалау);</w:t>
      </w:r>
    </w:p>
    <w:bookmarkEnd w:id="116"/>
    <w:bookmarkStart w:name="z157" w:id="117"/>
    <w:p>
      <w:pPr>
        <w:spacing w:after="0"/>
        <w:ind w:left="0"/>
        <w:jc w:val="both"/>
      </w:pPr>
      <w:r>
        <w:rPr>
          <w:rFonts w:ascii="Times New Roman"/>
          <w:b w:val="false"/>
          <w:i w:val="false"/>
          <w:color w:val="000000"/>
          <w:sz w:val="28"/>
        </w:rPr>
        <w:t>
      б) өсімін молайту сапалары (осы Әдістеменің IV бөліміне сәйкес барлық ұрғашы туыстары (енелері, басқа да үлкен-кіші ұрғашы туыстары) туралы деректер негізінде алынған бағалау);</w:t>
      </w:r>
    </w:p>
    <w:bookmarkEnd w:id="117"/>
    <w:bookmarkStart w:name="z158" w:id="118"/>
    <w:p>
      <w:pPr>
        <w:spacing w:after="0"/>
        <w:ind w:left="0"/>
        <w:jc w:val="both"/>
      </w:pPr>
      <w:r>
        <w:rPr>
          <w:rFonts w:ascii="Times New Roman"/>
          <w:b w:val="false"/>
          <w:i w:val="false"/>
          <w:color w:val="000000"/>
          <w:sz w:val="28"/>
        </w:rPr>
        <w:t>
      в) ұрықтандыру қабілеті бойынша бағаланады.</w:t>
      </w:r>
    </w:p>
    <w:bookmarkEnd w:id="118"/>
    <w:bookmarkStart w:name="z159" w:id="119"/>
    <w:p>
      <w:pPr>
        <w:spacing w:after="0"/>
        <w:ind w:left="0"/>
        <w:jc w:val="both"/>
      </w:pPr>
      <w:r>
        <w:rPr>
          <w:rFonts w:ascii="Times New Roman"/>
          <w:b w:val="false"/>
          <w:i w:val="false"/>
          <w:color w:val="000000"/>
          <w:sz w:val="28"/>
        </w:rPr>
        <w:t>
      35. қабанның ұрықтандыру қабілеті мына формула бойынша есептеледі:</w:t>
      </w:r>
    </w:p>
    <w:bookmarkEnd w:id="1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0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01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ОСх – қабанның ұрықтандыру қабілеті;</w:t>
      </w:r>
    </w:p>
    <w:p>
      <w:pPr>
        <w:spacing w:after="0"/>
        <w:ind w:left="0"/>
        <w:jc w:val="both"/>
      </w:pPr>
      <w:r>
        <w:rPr>
          <w:rFonts w:ascii="Times New Roman"/>
          <w:b w:val="false"/>
          <w:i w:val="false"/>
          <w:color w:val="000000"/>
          <w:sz w:val="28"/>
        </w:rPr>
        <w:t>
      Оп – қабан ұрықтандырған мегежіндердің торайлау саны (қабанның шәует өнімімен);</w:t>
      </w:r>
    </w:p>
    <w:p>
      <w:pPr>
        <w:spacing w:after="0"/>
        <w:ind w:left="0"/>
        <w:jc w:val="both"/>
      </w:pPr>
      <w:r>
        <w:rPr>
          <w:rFonts w:ascii="Times New Roman"/>
          <w:b w:val="false"/>
          <w:i w:val="false"/>
          <w:color w:val="000000"/>
          <w:sz w:val="28"/>
        </w:rPr>
        <w:t>
      А – қабан ұрықтандырған мегежіндердің аборттар саны (қабанның шәует өнімімен);</w:t>
      </w:r>
    </w:p>
    <w:p>
      <w:pPr>
        <w:spacing w:after="0"/>
        <w:ind w:left="0"/>
        <w:jc w:val="both"/>
      </w:pPr>
      <w:r>
        <w:rPr>
          <w:rFonts w:ascii="Times New Roman"/>
          <w:b w:val="false"/>
          <w:i w:val="false"/>
          <w:color w:val="000000"/>
          <w:sz w:val="28"/>
        </w:rPr>
        <w:t>
      В – қабан ұрықтандырған (қабанның шәует өнімімен), ұрықты жеткізудің екінші кезеңінде жарамсыз деп танылған мегежіндердің саны;</w:t>
      </w:r>
    </w:p>
    <w:p>
      <w:pPr>
        <w:spacing w:after="0"/>
        <w:ind w:left="0"/>
        <w:jc w:val="both"/>
      </w:pPr>
      <w:r>
        <w:rPr>
          <w:rFonts w:ascii="Times New Roman"/>
          <w:b w:val="false"/>
          <w:i w:val="false"/>
          <w:color w:val="000000"/>
          <w:sz w:val="28"/>
        </w:rPr>
        <w:t>
      Ос – қабан ұрықтандырған мегежіндердің саны (қабанның шәует өнімімен).</w:t>
      </w:r>
    </w:p>
    <w:bookmarkStart w:name="z160" w:id="120"/>
    <w:p>
      <w:pPr>
        <w:spacing w:after="0"/>
        <w:ind w:left="0"/>
        <w:jc w:val="both"/>
      </w:pPr>
      <w:r>
        <w:rPr>
          <w:rFonts w:ascii="Times New Roman"/>
          <w:b w:val="false"/>
          <w:i w:val="false"/>
          <w:color w:val="000000"/>
          <w:sz w:val="28"/>
        </w:rPr>
        <w:t>
      36. Дерекқорда қамтылған мәліметтерді ескере отырып, қабандардың асыл тұқымдық құндылығының болжамы (EBV) BLUP АМ әдісі негізінде және осы Әдістеменің VI бөліміне сәйкес кешенді селекциялық индекстер есептеледі.</w:t>
      </w:r>
    </w:p>
    <w:bookmarkEnd w:id="120"/>
    <w:bookmarkStart w:name="z161" w:id="121"/>
    <w:p>
      <w:pPr>
        <w:spacing w:after="0"/>
        <w:ind w:left="0"/>
        <w:jc w:val="left"/>
      </w:pPr>
      <w:r>
        <w:rPr>
          <w:rFonts w:ascii="Times New Roman"/>
          <w:b/>
          <w:i w:val="false"/>
          <w:color w:val="000000"/>
        </w:rPr>
        <w:t xml:space="preserve"> VI. BLUP АМ әдісі негізінде шошқалардың асыл тұқымдық құндылығының болжамын және кешенді селекциялық индекстерді есептеу</w:t>
      </w:r>
    </w:p>
    <w:bookmarkEnd w:id="121"/>
    <w:bookmarkStart w:name="z162" w:id="122"/>
    <w:p>
      <w:pPr>
        <w:spacing w:after="0"/>
        <w:ind w:left="0"/>
        <w:jc w:val="both"/>
      </w:pPr>
      <w:r>
        <w:rPr>
          <w:rFonts w:ascii="Times New Roman"/>
          <w:b w:val="false"/>
          <w:i w:val="false"/>
          <w:color w:val="000000"/>
          <w:sz w:val="28"/>
        </w:rPr>
        <w:t>
      37. BLUP АМ әдісі негізінде кешенді селекциялық индекстерді есептеу мынадай кезеңдерден тұрады:</w:t>
      </w:r>
    </w:p>
    <w:bookmarkEnd w:id="122"/>
    <w:bookmarkStart w:name="z163" w:id="123"/>
    <w:p>
      <w:pPr>
        <w:spacing w:after="0"/>
        <w:ind w:left="0"/>
        <w:jc w:val="both"/>
      </w:pPr>
      <w:r>
        <w:rPr>
          <w:rFonts w:ascii="Times New Roman"/>
          <w:b w:val="false"/>
          <w:i w:val="false"/>
          <w:color w:val="000000"/>
          <w:sz w:val="28"/>
        </w:rPr>
        <w:t>
      а) бағаланатын популяциядағы селекцияланатын белгілердің дамуын айтарлықтай сипаттайтын оңтайлы статистикалық модельдерді әзірлеу;</w:t>
      </w:r>
    </w:p>
    <w:bookmarkEnd w:id="123"/>
    <w:bookmarkStart w:name="z164" w:id="124"/>
    <w:p>
      <w:pPr>
        <w:spacing w:after="0"/>
        <w:ind w:left="0"/>
        <w:jc w:val="both"/>
      </w:pPr>
      <w:r>
        <w:rPr>
          <w:rFonts w:ascii="Times New Roman"/>
          <w:b w:val="false"/>
          <w:i w:val="false"/>
          <w:color w:val="000000"/>
          <w:sz w:val="28"/>
        </w:rPr>
        <w:t>
      б) оңтайлы статистикалық модельдер бойынша бағаланатын популяцияның селекциялық-генетикалық параметрлерін есептеу (вариансалар));</w:t>
      </w:r>
    </w:p>
    <w:bookmarkEnd w:id="124"/>
    <w:bookmarkStart w:name="z165" w:id="125"/>
    <w:p>
      <w:pPr>
        <w:spacing w:after="0"/>
        <w:ind w:left="0"/>
        <w:jc w:val="both"/>
      </w:pPr>
      <w:r>
        <w:rPr>
          <w:rFonts w:ascii="Times New Roman"/>
          <w:b w:val="false"/>
          <w:i w:val="false"/>
          <w:color w:val="000000"/>
          <w:sz w:val="28"/>
        </w:rPr>
        <w:t>
      в) BLUP AM әдісі негізінде шошқалардың асыл тұқымдық құндылығының болжамды мәндерін есептеу (EBV), болжамның сенімділігін (дәлдігін) (REL, r</w:t>
      </w:r>
      <w:r>
        <w:rPr>
          <w:rFonts w:ascii="Times New Roman"/>
          <w:b w:val="false"/>
          <w:i w:val="false"/>
          <w:color w:val="000000"/>
          <w:vertAlign w:val="superscript"/>
        </w:rPr>
        <w:t>2</w:t>
      </w:r>
      <w:r>
        <w:rPr>
          <w:rFonts w:ascii="Times New Roman"/>
          <w:b w:val="false"/>
          <w:i w:val="false"/>
          <w:color w:val="000000"/>
          <w:sz w:val="28"/>
        </w:rPr>
        <w:t>) айқындау және асыл тұқымдық құндылықтың болжамды мәндерін стандарттау;</w:t>
      </w:r>
    </w:p>
    <w:bookmarkEnd w:id="125"/>
    <w:bookmarkStart w:name="z166" w:id="126"/>
    <w:p>
      <w:pPr>
        <w:spacing w:after="0"/>
        <w:ind w:left="0"/>
        <w:jc w:val="both"/>
      </w:pPr>
      <w:r>
        <w:rPr>
          <w:rFonts w:ascii="Times New Roman"/>
          <w:b w:val="false"/>
          <w:i w:val="false"/>
          <w:color w:val="000000"/>
          <w:sz w:val="28"/>
        </w:rPr>
        <w:t>
      г) селекциялық индекс теориясы негізінде кешенді селекциялық индекстерді әзірлеу, оларды есептеу және стандарттау.</w:t>
      </w:r>
    </w:p>
    <w:bookmarkEnd w:id="126"/>
    <w:bookmarkStart w:name="z167" w:id="127"/>
    <w:p>
      <w:pPr>
        <w:spacing w:after="0"/>
        <w:ind w:left="0"/>
        <w:jc w:val="both"/>
      </w:pPr>
      <w:r>
        <w:rPr>
          <w:rFonts w:ascii="Times New Roman"/>
          <w:b w:val="false"/>
          <w:i w:val="false"/>
          <w:color w:val="000000"/>
          <w:sz w:val="28"/>
        </w:rPr>
        <w:t>
      38. Популяциядағы селекцияланатын белгілерді дамытудың статистикалық модельдерін әзірлеу үшін аралас типтегі модельдер пайдаланылады:</w:t>
      </w:r>
    </w:p>
    <w:bookmarkEnd w:id="127"/>
    <w:p>
      <w:pPr>
        <w:spacing w:after="0"/>
        <w:ind w:left="0"/>
        <w:jc w:val="both"/>
      </w:pPr>
      <w:r>
        <w:rPr>
          <w:rFonts w:ascii="Times New Roman"/>
          <w:b w:val="false"/>
          <w:i w:val="false"/>
          <w:color w:val="000000"/>
          <w:sz w:val="28"/>
        </w:rPr>
        <w:t>
      y</w:t>
      </w:r>
      <w:r>
        <w:rPr>
          <w:rFonts w:ascii="Times New Roman"/>
          <w:b w:val="false"/>
          <w:i w:val="false"/>
          <w:color w:val="000000"/>
          <w:vertAlign w:val="subscript"/>
        </w:rPr>
        <w:t>ij</w:t>
      </w:r>
      <w:r>
        <w:rPr>
          <w:rFonts w:ascii="Times New Roman"/>
          <w:b w:val="false"/>
          <w:i w:val="false"/>
          <w:color w:val="000000"/>
          <w:sz w:val="28"/>
        </w:rPr>
        <w:t xml:space="preserve"> = h</w:t>
      </w:r>
      <w:r>
        <w:rPr>
          <w:rFonts w:ascii="Times New Roman"/>
          <w:b w:val="false"/>
          <w:i w:val="false"/>
          <w:color w:val="000000"/>
          <w:vertAlign w:val="subscript"/>
        </w:rPr>
        <w:t xml:space="preserve">i </w:t>
      </w:r>
      <w:r>
        <w:rPr>
          <w:rFonts w:ascii="Times New Roman"/>
          <w:b w:val="false"/>
          <w:i w:val="false"/>
          <w:color w:val="000000"/>
          <w:sz w:val="28"/>
        </w:rPr>
        <w:t>+ a</w:t>
      </w:r>
      <w:r>
        <w:rPr>
          <w:rFonts w:ascii="Times New Roman"/>
          <w:b w:val="false"/>
          <w:i w:val="false"/>
          <w:color w:val="000000"/>
          <w:vertAlign w:val="subscript"/>
        </w:rPr>
        <w:t>ij</w:t>
      </w:r>
      <w:r>
        <w:rPr>
          <w:rFonts w:ascii="Times New Roman"/>
          <w:b w:val="false"/>
          <w:i w:val="false"/>
          <w:color w:val="000000"/>
          <w:sz w:val="28"/>
        </w:rPr>
        <w:t xml:space="preserve"> + e</w:t>
      </w:r>
      <w:r>
        <w:rPr>
          <w:rFonts w:ascii="Times New Roman"/>
          <w:b w:val="false"/>
          <w:i w:val="false"/>
          <w:color w:val="000000"/>
          <w:vertAlign w:val="subscript"/>
        </w:rPr>
        <w:t xml:space="preserve">ij </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y</w:t>
      </w:r>
      <w:r>
        <w:rPr>
          <w:rFonts w:ascii="Times New Roman"/>
          <w:b w:val="false"/>
          <w:i w:val="false"/>
          <w:color w:val="000000"/>
          <w:vertAlign w:val="subscript"/>
        </w:rPr>
        <w:t>ij </w:t>
      </w:r>
      <w:r>
        <w:rPr>
          <w:rFonts w:ascii="Times New Roman"/>
          <w:b w:val="false"/>
          <w:i w:val="false"/>
          <w:color w:val="000000"/>
          <w:sz w:val="28"/>
        </w:rPr>
        <w:t>– ортаның i-жағдайларындағы j-малдың белгісінің көрсеткіші;</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i</w:t>
      </w:r>
      <w:r>
        <w:rPr>
          <w:rFonts w:ascii="Times New Roman"/>
          <w:b w:val="false"/>
          <w:i w:val="false"/>
          <w:color w:val="000000"/>
          <w:sz w:val="28"/>
        </w:rPr>
        <w:t> – орта жағдайларының әсерлері (тіркелгендері);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 xml:space="preserve">ij </w:t>
      </w:r>
      <w:r>
        <w:rPr>
          <w:rFonts w:ascii="Times New Roman"/>
          <w:b w:val="false"/>
          <w:i w:val="false"/>
          <w:color w:val="000000"/>
          <w:sz w:val="28"/>
        </w:rPr>
        <w:t>– ортаның i-жағдайларындағы j-малдың аддитивтік генетикалық әсері (асыл тұқымдық құндылығы, EBV) (рандомизирленген);</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ij</w:t>
      </w:r>
      <w:r>
        <w:rPr>
          <w:rFonts w:ascii="Times New Roman"/>
          <w:b w:val="false"/>
          <w:i w:val="false"/>
          <w:color w:val="000000"/>
          <w:sz w:val="28"/>
        </w:rPr>
        <w:t> – модельде ескерілмеген факторлардың әсері (рандомизирленген).</w:t>
      </w:r>
    </w:p>
    <w:bookmarkStart w:name="z168" w:id="128"/>
    <w:p>
      <w:pPr>
        <w:spacing w:after="0"/>
        <w:ind w:left="0"/>
        <w:jc w:val="both"/>
      </w:pPr>
      <w:r>
        <w:rPr>
          <w:rFonts w:ascii="Times New Roman"/>
          <w:b w:val="false"/>
          <w:i w:val="false"/>
          <w:color w:val="000000"/>
          <w:sz w:val="28"/>
        </w:rPr>
        <w:t>
      39. Оңтайлы статистикалық модельді таңдап алу үшін Акаике (AIC) ақпараттық критерийі және Байес ақпараттық критерийі (BIC) пайдаланылады.</w:t>
      </w:r>
    </w:p>
    <w:bookmarkEnd w:id="128"/>
    <w:p>
      <w:pPr>
        <w:spacing w:after="0"/>
        <w:ind w:left="0"/>
        <w:jc w:val="both"/>
      </w:pPr>
      <w:r>
        <w:rPr>
          <w:rFonts w:ascii="Times New Roman"/>
          <w:b w:val="false"/>
          <w:i w:val="false"/>
          <w:color w:val="000000"/>
          <w:sz w:val="28"/>
        </w:rPr>
        <w:t>
      Акаике (AIC) ақпараттық критерийін пайдалану кезінде статистика мәнін барынша азайтатын модель таңдап алынады:</w:t>
      </w:r>
    </w:p>
    <w:p>
      <w:pPr>
        <w:spacing w:after="0"/>
        <w:ind w:left="0"/>
        <w:jc w:val="both"/>
      </w:pPr>
      <w:r>
        <w:rPr>
          <w:rFonts w:ascii="Times New Roman"/>
          <w:b w:val="false"/>
          <w:i w:val="false"/>
          <w:color w:val="000000"/>
          <w:sz w:val="28"/>
        </w:rPr>
        <w:t xml:space="preserve">
      AIC = ln </w:t>
      </w:r>
      <w:r>
        <w:rPr>
          <w:rFonts w:ascii="Times New Roman"/>
          <w:b w:val="false"/>
          <w:i w:val="false"/>
          <w:color w:val="000000"/>
          <w:sz w:val="28"/>
        </w:rPr>
        <w:t>s</w:t>
      </w:r>
      <w:r>
        <w:rPr>
          <w:rFonts w:ascii="Times New Roman"/>
          <w:b w:val="false"/>
          <w:i w:val="false"/>
          <w:color w:val="000000"/>
          <w:vertAlign w:val="superscript"/>
        </w:rPr>
        <w:t xml:space="preserve">2 </w:t>
      </w:r>
      <w:r>
        <w:rPr>
          <w:rFonts w:ascii="Times New Roman"/>
          <w:b w:val="false"/>
          <w:i w:val="false"/>
          <w:color w:val="000000"/>
          <w:sz w:val="28"/>
        </w:rPr>
        <w:t>+ (2 / n) × r,</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perscript"/>
        </w:rPr>
        <w:t>2</w:t>
      </w:r>
      <w:r>
        <w:rPr>
          <w:rFonts w:ascii="Times New Roman"/>
          <w:b w:val="false"/>
          <w:i w:val="false"/>
          <w:color w:val="000000"/>
          <w:sz w:val="28"/>
        </w:rPr>
        <w:t xml:space="preserve"> – қадағалау санына бөлінген квадраттардың қалдық сомасы;</w:t>
      </w:r>
    </w:p>
    <w:p>
      <w:pPr>
        <w:spacing w:after="0"/>
        <w:ind w:left="0"/>
        <w:jc w:val="both"/>
      </w:pPr>
      <w:r>
        <w:rPr>
          <w:rFonts w:ascii="Times New Roman"/>
          <w:b w:val="false"/>
          <w:i w:val="false"/>
          <w:color w:val="000000"/>
          <w:sz w:val="28"/>
        </w:rPr>
        <w:t>
      n – қадағалаулар саны;</w:t>
      </w:r>
    </w:p>
    <w:p>
      <w:pPr>
        <w:spacing w:after="0"/>
        <w:ind w:left="0"/>
        <w:jc w:val="both"/>
      </w:pPr>
      <w:r>
        <w:rPr>
          <w:rFonts w:ascii="Times New Roman"/>
          <w:b w:val="false"/>
          <w:i w:val="false"/>
          <w:color w:val="000000"/>
          <w:sz w:val="28"/>
        </w:rPr>
        <w:t>
      r – модельдің бағаланған параметрлерінің саны.</w:t>
      </w:r>
    </w:p>
    <w:p>
      <w:pPr>
        <w:spacing w:after="0"/>
        <w:ind w:left="0"/>
        <w:jc w:val="both"/>
      </w:pPr>
      <w:r>
        <w:rPr>
          <w:rFonts w:ascii="Times New Roman"/>
          <w:b w:val="false"/>
          <w:i w:val="false"/>
          <w:color w:val="000000"/>
          <w:sz w:val="28"/>
        </w:rPr>
        <w:t>
      Байес ақпараттық критерийі (BIC) мына формула бойынша есептеледі:</w:t>
      </w:r>
    </w:p>
    <w:p>
      <w:pPr>
        <w:spacing w:after="0"/>
        <w:ind w:left="0"/>
        <w:jc w:val="both"/>
      </w:pPr>
      <w:r>
        <w:rPr>
          <w:rFonts w:ascii="Times New Roman"/>
          <w:b w:val="false"/>
          <w:i w:val="false"/>
          <w:color w:val="000000"/>
          <w:sz w:val="28"/>
        </w:rPr>
        <w:t xml:space="preserve">
      BIC = ln </w:t>
      </w:r>
      <w:r>
        <w:rPr>
          <w:rFonts w:ascii="Times New Roman"/>
          <w:b w:val="false"/>
          <w:i w:val="false"/>
          <w:color w:val="000000"/>
          <w:sz w:val="28"/>
        </w:rPr>
        <w:t>s</w:t>
      </w:r>
      <w:r>
        <w:rPr>
          <w:rFonts w:ascii="Times New Roman"/>
          <w:b w:val="false"/>
          <w:i w:val="false"/>
          <w:color w:val="000000"/>
          <w:vertAlign w:val="superscript"/>
        </w:rPr>
        <w:t xml:space="preserve">2 </w:t>
      </w:r>
      <w:r>
        <w:rPr>
          <w:rFonts w:ascii="Times New Roman"/>
          <w:b w:val="false"/>
          <w:i w:val="false"/>
          <w:color w:val="000000"/>
          <w:sz w:val="28"/>
        </w:rPr>
        <w:t>+ (ln n / n) × r.</w:t>
      </w:r>
    </w:p>
    <w:p>
      <w:pPr>
        <w:spacing w:after="0"/>
        <w:ind w:left="0"/>
        <w:jc w:val="both"/>
      </w:pPr>
      <w:r>
        <w:rPr>
          <w:rFonts w:ascii="Times New Roman"/>
          <w:b w:val="false"/>
          <w:i w:val="false"/>
          <w:color w:val="000000"/>
          <w:sz w:val="28"/>
        </w:rPr>
        <w:t>
      Ең үздік статистикалық модель критерийдің ең аз мәніне сәйкес келеді.</w:t>
      </w:r>
    </w:p>
    <w:bookmarkStart w:name="z169" w:id="129"/>
    <w:p>
      <w:pPr>
        <w:spacing w:after="0"/>
        <w:ind w:left="0"/>
        <w:jc w:val="both"/>
      </w:pPr>
      <w:r>
        <w:rPr>
          <w:rFonts w:ascii="Times New Roman"/>
          <w:b w:val="false"/>
          <w:i w:val="false"/>
          <w:color w:val="000000"/>
          <w:sz w:val="28"/>
        </w:rPr>
        <w:t>
      40. Бағаланатын популяциядағы селекцияланатын белгілердің тұқым қуалаушылық коэффициенттері дисперсиялық талдаудың көмегімен мына формула бойынша есептеледі:</w:t>
      </w:r>
    </w:p>
    <w:bookmarkEnd w:id="1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145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145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h</w:t>
      </w:r>
      <w:r>
        <w:rPr>
          <w:rFonts w:ascii="Times New Roman"/>
          <w:b w:val="false"/>
          <w:i w:val="false"/>
          <w:color w:val="000000"/>
          <w:vertAlign w:val="superscript"/>
        </w:rPr>
        <w:t xml:space="preserve">2 </w:t>
      </w:r>
      <w:r>
        <w:rPr>
          <w:rFonts w:ascii="Times New Roman"/>
          <w:b w:val="false"/>
          <w:i w:val="false"/>
          <w:color w:val="000000"/>
          <w:sz w:val="28"/>
        </w:rPr>
        <w:t>– селекцияланатын белгінің тұқым қуалаушылық коэффициенті;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bscript"/>
        </w:rPr>
        <w:t>а</w:t>
      </w:r>
      <w:r>
        <w:rPr>
          <w:rFonts w:ascii="Times New Roman"/>
          <w:b w:val="false"/>
          <w:i w:val="false"/>
          <w:color w:val="000000"/>
          <w:vertAlign w:val="superscript"/>
        </w:rPr>
        <w:t>2</w:t>
      </w:r>
      <w:r>
        <w:rPr>
          <w:rFonts w:ascii="Times New Roman"/>
          <w:b w:val="false"/>
          <w:i w:val="false"/>
          <w:color w:val="000000"/>
          <w:sz w:val="28"/>
        </w:rPr>
        <w:t xml:space="preserve"> – малдың генотипіне негізделген дисперсия (варианса);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bscript"/>
        </w:rPr>
        <w:t>е</w:t>
      </w:r>
      <w:r>
        <w:rPr>
          <w:rFonts w:ascii="Times New Roman"/>
          <w:b w:val="false"/>
          <w:i w:val="false"/>
          <w:color w:val="000000"/>
          <w:vertAlign w:val="superscript"/>
        </w:rPr>
        <w:t>2</w:t>
      </w:r>
      <w:r>
        <w:rPr>
          <w:rFonts w:ascii="Times New Roman"/>
          <w:b w:val="false"/>
          <w:i w:val="false"/>
          <w:color w:val="000000"/>
          <w:sz w:val="28"/>
        </w:rPr>
        <w:t xml:space="preserve"> – ескерілмеген (кездейсоқ) әсер етулерге негізделген дисперсия (варианса).</w:t>
      </w:r>
    </w:p>
    <w:p>
      <w:pPr>
        <w:spacing w:after="0"/>
        <w:ind w:left="0"/>
        <w:jc w:val="both"/>
      </w:pPr>
      <w:r>
        <w:rPr>
          <w:rFonts w:ascii="Times New Roman"/>
          <w:b w:val="false"/>
          <w:i w:val="false"/>
          <w:color w:val="000000"/>
          <w:sz w:val="28"/>
        </w:rPr>
        <w:t>
      Дисперсия (вариансалар) шектеулі барынша шындыққа жанасу әдісімен есептеледі (restricted maximum likelihood, REML).</w:t>
      </w:r>
    </w:p>
    <w:bookmarkStart w:name="z170" w:id="130"/>
    <w:p>
      <w:pPr>
        <w:spacing w:after="0"/>
        <w:ind w:left="0"/>
        <w:jc w:val="both"/>
      </w:pPr>
      <w:r>
        <w:rPr>
          <w:rFonts w:ascii="Times New Roman"/>
          <w:b w:val="false"/>
          <w:i w:val="false"/>
          <w:color w:val="000000"/>
          <w:sz w:val="28"/>
        </w:rPr>
        <w:t>
      41. Шошқалардың асыл тұқымдық құндылығының болжамды мәндерін есептеу үшін оңтайлы статистикалық модельдер бойынша әзірленген BLUP АМ әдісі қолданылады. BLUP теңдігінің скалярлық формасының түрі мынадай:</w:t>
      </w:r>
    </w:p>
    <w:bookmarkEnd w:id="130"/>
    <w:p>
      <w:pPr>
        <w:spacing w:after="0"/>
        <w:ind w:left="0"/>
        <w:jc w:val="both"/>
      </w:pPr>
      <w:r>
        <w:rPr>
          <w:rFonts w:ascii="Times New Roman"/>
          <w:b w:val="false"/>
          <w:i w:val="false"/>
          <w:color w:val="000000"/>
          <w:sz w:val="28"/>
        </w:rPr>
        <w:t>
      y = Xb + Za + e,</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y – қадағалаулар (бағалаулар) векторы, y = n × 1 (n – жазбалар саны);</w:t>
      </w:r>
    </w:p>
    <w:p>
      <w:pPr>
        <w:spacing w:after="0"/>
        <w:ind w:left="0"/>
        <w:jc w:val="both"/>
      </w:pPr>
      <w:r>
        <w:rPr>
          <w:rFonts w:ascii="Times New Roman"/>
          <w:b w:val="false"/>
          <w:i w:val="false"/>
          <w:color w:val="000000"/>
          <w:sz w:val="28"/>
        </w:rPr>
        <w:t>
      b – тіркелген әсерлер векторы, b = p × 1 (p – тіркелген әсерлер деңгейлерінің саны);</w:t>
      </w:r>
    </w:p>
    <w:p>
      <w:pPr>
        <w:spacing w:after="0"/>
        <w:ind w:left="0"/>
        <w:jc w:val="both"/>
      </w:pPr>
      <w:r>
        <w:rPr>
          <w:rFonts w:ascii="Times New Roman"/>
          <w:b w:val="false"/>
          <w:i w:val="false"/>
          <w:color w:val="000000"/>
          <w:sz w:val="28"/>
        </w:rPr>
        <w:t>
      a – пробандтың кездейсоқ әсерлері векторы, a = q × 1 (q – кездейсоқ әсерлер деңгейлерінің саны);</w:t>
      </w:r>
    </w:p>
    <w:p>
      <w:pPr>
        <w:spacing w:after="0"/>
        <w:ind w:left="0"/>
        <w:jc w:val="both"/>
      </w:pPr>
      <w:r>
        <w:rPr>
          <w:rFonts w:ascii="Times New Roman"/>
          <w:b w:val="false"/>
          <w:i w:val="false"/>
          <w:color w:val="000000"/>
          <w:sz w:val="28"/>
        </w:rPr>
        <w:t>
      e – кездейсоқ әсерлер векторы, e = n × 1 (n – жазбалар саны);</w:t>
      </w:r>
    </w:p>
    <w:p>
      <w:pPr>
        <w:spacing w:after="0"/>
        <w:ind w:left="0"/>
        <w:jc w:val="both"/>
      </w:pPr>
      <w:r>
        <w:rPr>
          <w:rFonts w:ascii="Times New Roman"/>
          <w:b w:val="false"/>
          <w:i w:val="false"/>
          <w:color w:val="000000"/>
          <w:sz w:val="28"/>
        </w:rPr>
        <w:t>
      X – n × p тәртібі матрицасы, малдың бағалануын тіркелген әсерлермен байланыстырады;</w:t>
      </w:r>
    </w:p>
    <w:p>
      <w:pPr>
        <w:spacing w:after="0"/>
        <w:ind w:left="0"/>
        <w:jc w:val="both"/>
      </w:pPr>
      <w:r>
        <w:rPr>
          <w:rFonts w:ascii="Times New Roman"/>
          <w:b w:val="false"/>
          <w:i w:val="false"/>
          <w:color w:val="000000"/>
          <w:sz w:val="28"/>
        </w:rPr>
        <w:t xml:space="preserve">
      Z – n × q тәртібі матрицасы, малдың бағалануын кездейсоқ әсерлермен байланыстырады. </w:t>
      </w:r>
    </w:p>
    <w:bookmarkStart w:name="z171" w:id="131"/>
    <w:p>
      <w:pPr>
        <w:spacing w:after="0"/>
        <w:ind w:left="0"/>
        <w:jc w:val="both"/>
      </w:pPr>
      <w:r>
        <w:rPr>
          <w:rFonts w:ascii="Times New Roman"/>
          <w:b w:val="false"/>
          <w:i w:val="false"/>
          <w:color w:val="000000"/>
          <w:sz w:val="28"/>
        </w:rPr>
        <w:t>
      42. X және Z матрицалары жағдай матрицалары деп аталады, ауыспалы (Е) математикалық мәні былай болжанады:</w:t>
      </w:r>
    </w:p>
    <w:bookmarkEnd w:id="131"/>
    <w:p>
      <w:pPr>
        <w:spacing w:after="0"/>
        <w:ind w:left="0"/>
        <w:jc w:val="both"/>
      </w:pPr>
      <w:r>
        <w:rPr>
          <w:rFonts w:ascii="Times New Roman"/>
          <w:b w:val="false"/>
          <w:i w:val="false"/>
          <w:color w:val="000000"/>
          <w:sz w:val="28"/>
        </w:rPr>
        <w:t>
      E(y) = Xb; E(a) = E(e) = 0.</w:t>
      </w:r>
    </w:p>
    <w:p>
      <w:pPr>
        <w:spacing w:after="0"/>
        <w:ind w:left="0"/>
        <w:jc w:val="both"/>
      </w:pPr>
      <w:r>
        <w:rPr>
          <w:rFonts w:ascii="Times New Roman"/>
          <w:b w:val="false"/>
          <w:i w:val="false"/>
          <w:color w:val="000000"/>
          <w:sz w:val="28"/>
        </w:rPr>
        <w:t xml:space="preserve">
      Аралас желілік модельді теңестірудің басты мақсаты − </w:t>
      </w:r>
      <w:r>
        <w:rPr>
          <w:rFonts w:ascii="Times New Roman"/>
          <w:b w:val="false"/>
          <w:i/>
          <w:color w:val="000000"/>
          <w:sz w:val="28"/>
        </w:rPr>
        <w:t>b</w:t>
      </w:r>
      <w:r>
        <w:rPr>
          <w:rFonts w:ascii="Times New Roman"/>
          <w:b w:val="false"/>
          <w:i w:val="false"/>
          <w:color w:val="000000"/>
          <w:sz w:val="28"/>
        </w:rPr>
        <w:t xml:space="preserve"> және </w:t>
      </w:r>
      <w:r>
        <w:rPr>
          <w:rFonts w:ascii="Times New Roman"/>
          <w:b w:val="false"/>
          <w:i/>
          <w:color w:val="000000"/>
          <w:sz w:val="28"/>
        </w:rPr>
        <w:t>a</w:t>
      </w:r>
      <w:r>
        <w:rPr>
          <w:rFonts w:ascii="Times New Roman"/>
          <w:b w:val="false"/>
          <w:i w:val="false"/>
          <w:color w:val="000000"/>
          <w:sz w:val="28"/>
        </w:rPr>
        <w:t xml:space="preserve"> (EBV) </w:t>
      </w:r>
      <w:r>
        <w:rPr>
          <w:rFonts w:ascii="Times New Roman"/>
          <w:b w:val="false"/>
          <w:i/>
          <w:color w:val="000000"/>
          <w:sz w:val="28"/>
        </w:rPr>
        <w:t>y</w:t>
      </w:r>
      <w:r>
        <w:rPr>
          <w:rFonts w:ascii="Times New Roman"/>
          <w:b w:val="false"/>
          <w:i w:val="false"/>
          <w:color w:val="000000"/>
          <w:sz w:val="28"/>
        </w:rPr>
        <w:t xml:space="preserve">-тен желілік мақсатын болжау.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A мен b есептеп шығару үшін b мәнін есептеп шығаруға арналған (тіркелген әсерлерді) аралас желілік модель теңдігін шешу (MME) және </w:t>
      </w:r>
      <w:r>
        <w:rPr>
          <w:rFonts w:ascii="Times New Roman"/>
          <w:b w:val="false"/>
          <w:i/>
          <w:color w:val="000000"/>
          <w:sz w:val="28"/>
        </w:rPr>
        <w:t>а</w:t>
      </w:r>
      <w:r>
        <w:rPr>
          <w:rFonts w:ascii="Times New Roman"/>
          <w:b w:val="false"/>
          <w:i w:val="false"/>
          <w:color w:val="000000"/>
          <w:sz w:val="28"/>
        </w:rPr>
        <w:t xml:space="preserve"> (кездейсоқ әсерлер) мәндері үшін шешімдерді алдын ала болжау қажет. Матрица түріндегі малдың биометрикалық моделіне (АМ) арналған формуланың түрі: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479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Шошқа шаруашылығында асыл тұқымдық құндылықты болжау жеке өнімділігінің белгілері бойынша жүргізіледі, сондықтан </w:t>
      </w:r>
      <w:r>
        <w:rPr>
          <w:rFonts w:ascii="Times New Roman"/>
          <w:b w:val="false"/>
          <w:i w:val="false"/>
          <w:color w:val="000000"/>
          <w:sz w:val="28"/>
        </w:rPr>
        <w:t>a</w:t>
      </w:r>
      <w:r>
        <w:rPr>
          <w:rFonts w:ascii="Times New Roman"/>
          <w:b w:val="false"/>
          <w:i w:val="false"/>
          <w:color w:val="000000"/>
          <w:sz w:val="28"/>
        </w:rPr>
        <w:t xml:space="preserve"> коэффициенті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494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Осындағы ізделетін коэффициенттер мынаған тең:</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98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988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Осылайша, b – модельдің тіркелген факторларын үздік желілік бағалау, a – малдың асыл тұқымдық құндылығының ең үздік ауытқымаған болжамы (EBV).</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45. Туысқандық коэффициенттерінің бөлінгіштері матрицасына сәйкес келетін аддитивтік генетикалық байланыстар матрицасы (A) мынадай рекурсивтік алгоритм бойынша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малдарға туу тегінде 1-ден n-ге дейін код беріледі (n – малдардың саны) және ата-енелері ұрпақтарының алдында келетіндей ретке келтіріледі.</w:t>
      </w:r>
    </w:p>
    <w:p>
      <w:pPr>
        <w:spacing w:after="0"/>
        <w:ind w:left="0"/>
        <w:jc w:val="both"/>
      </w:pPr>
      <w:r>
        <w:rPr>
          <w:rFonts w:ascii="Times New Roman"/>
          <w:b w:val="false"/>
          <w:i w:val="false"/>
          <w:color w:val="000000"/>
          <w:sz w:val="28"/>
        </w:rPr>
        <w:t>
      Егер i-малдың ата-енесінің екеуі де (</w:t>
      </w:r>
      <w:r>
        <w:rPr>
          <w:rFonts w:ascii="Times New Roman"/>
          <w:b w:val="false"/>
          <w:i/>
          <w:color w:val="000000"/>
          <w:sz w:val="28"/>
        </w:rPr>
        <w:t>s</w:t>
      </w:r>
      <w:r>
        <w:rPr>
          <w:rFonts w:ascii="Times New Roman"/>
          <w:b w:val="false"/>
          <w:i w:val="false"/>
          <w:color w:val="000000"/>
          <w:sz w:val="28"/>
        </w:rPr>
        <w:t xml:space="preserve"> және </w:t>
      </w:r>
      <w:r>
        <w:rPr>
          <w:rFonts w:ascii="Times New Roman"/>
          <w:b w:val="false"/>
          <w:i/>
          <w:color w:val="000000"/>
          <w:sz w:val="28"/>
        </w:rPr>
        <w:t>d</w:t>
      </w:r>
      <w:r>
        <w:rPr>
          <w:rFonts w:ascii="Times New Roman"/>
          <w:b w:val="false"/>
          <w:i w:val="false"/>
          <w:color w:val="000000"/>
          <w:sz w:val="28"/>
        </w:rPr>
        <w:t>) белгілі болса, мына формулалар пайдаланылады: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ji</w:t>
      </w:r>
      <w:r>
        <w:rPr>
          <w:rFonts w:ascii="Times New Roman"/>
          <w:b w:val="false"/>
          <w:i w:val="false"/>
          <w:color w:val="000000"/>
          <w:sz w:val="28"/>
        </w:rPr>
        <w:t xml:space="preserve"> = a</w:t>
      </w:r>
      <w:r>
        <w:rPr>
          <w:rFonts w:ascii="Times New Roman"/>
          <w:b w:val="false"/>
          <w:i w:val="false"/>
          <w:color w:val="000000"/>
          <w:vertAlign w:val="subscript"/>
        </w:rPr>
        <w:t>ij</w:t>
      </w:r>
      <w:r>
        <w:rPr>
          <w:rFonts w:ascii="Times New Roman"/>
          <w:b w:val="false"/>
          <w:i w:val="false"/>
          <w:color w:val="000000"/>
          <w:sz w:val="28"/>
        </w:rPr>
        <w:t xml:space="preserve"> = 0,5 (a</w:t>
      </w:r>
      <w:r>
        <w:rPr>
          <w:rFonts w:ascii="Times New Roman"/>
          <w:b w:val="false"/>
          <w:i w:val="false"/>
          <w:color w:val="000000"/>
          <w:vertAlign w:val="subscript"/>
        </w:rPr>
        <w:t>js</w:t>
      </w:r>
      <w:r>
        <w:rPr>
          <w:rFonts w:ascii="Times New Roman"/>
          <w:b w:val="false"/>
          <w:i w:val="false"/>
          <w:color w:val="000000"/>
          <w:sz w:val="28"/>
        </w:rPr>
        <w:t xml:space="preserve"> + a</w:t>
      </w:r>
      <w:r>
        <w:rPr>
          <w:rFonts w:ascii="Times New Roman"/>
          <w:b w:val="false"/>
          <w:i w:val="false"/>
          <w:color w:val="000000"/>
          <w:vertAlign w:val="subscript"/>
        </w:rPr>
        <w:t>jd</w:t>
      </w:r>
      <w:r>
        <w:rPr>
          <w:rFonts w:ascii="Times New Roman"/>
          <w:b w:val="false"/>
          <w:i w:val="false"/>
          <w:color w:val="000000"/>
          <w:sz w:val="28"/>
        </w:rPr>
        <w:t>),</w:t>
      </w:r>
    </w:p>
    <w:p>
      <w:pPr>
        <w:spacing w:after="0"/>
        <w:ind w:left="0"/>
        <w:jc w:val="both"/>
      </w:pPr>
      <w:r>
        <w:rPr>
          <w:rFonts w:ascii="Times New Roman"/>
          <w:b w:val="false"/>
          <w:i w:val="false"/>
          <w:color w:val="000000"/>
          <w:sz w:val="28"/>
        </w:rPr>
        <w:t>
      j = 1 до (i − 1),</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ii</w:t>
      </w:r>
      <w:r>
        <w:rPr>
          <w:rFonts w:ascii="Times New Roman"/>
          <w:b w:val="false"/>
          <w:i w:val="false"/>
          <w:color w:val="000000"/>
          <w:sz w:val="28"/>
        </w:rPr>
        <w:t xml:space="preserve"> = 1 + 0,5 (a</w:t>
      </w:r>
      <w:r>
        <w:rPr>
          <w:rFonts w:ascii="Times New Roman"/>
          <w:b w:val="false"/>
          <w:i w:val="false"/>
          <w:color w:val="000000"/>
          <w:vertAlign w:val="subscript"/>
        </w:rPr>
        <w:t>sd</w:t>
      </w:r>
      <w:r>
        <w:rPr>
          <w:rFonts w:ascii="Times New Roman"/>
          <w:b w:val="false"/>
          <w:i w:val="false"/>
          <w:color w:val="000000"/>
          <w:sz w:val="28"/>
        </w:rPr>
        <w:t>).</w:t>
      </w:r>
    </w:p>
    <w:p>
      <w:pPr>
        <w:spacing w:after="0"/>
        <w:ind w:left="0"/>
        <w:jc w:val="both"/>
      </w:pPr>
      <w:r>
        <w:rPr>
          <w:rFonts w:ascii="Times New Roman"/>
          <w:b w:val="false"/>
          <w:i w:val="false"/>
          <w:color w:val="000000"/>
          <w:sz w:val="28"/>
        </w:rPr>
        <w:t>
      Егер ата-енесінің біреуі ғана (</w:t>
      </w:r>
      <w:r>
        <w:rPr>
          <w:rFonts w:ascii="Times New Roman"/>
          <w:b w:val="false"/>
          <w:i/>
          <w:color w:val="000000"/>
          <w:sz w:val="28"/>
        </w:rPr>
        <w:t>s</w:t>
      </w:r>
      <w:r>
        <w:rPr>
          <w:rFonts w:ascii="Times New Roman"/>
          <w:b w:val="false"/>
          <w:i w:val="false"/>
          <w:color w:val="000000"/>
          <w:sz w:val="28"/>
        </w:rPr>
        <w:t>) белгілі болса және басқамен туысқандық байланысы болмаса мына формулалар пайдаланылады: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ji</w:t>
      </w:r>
      <w:r>
        <w:rPr>
          <w:rFonts w:ascii="Times New Roman"/>
          <w:b w:val="false"/>
          <w:i w:val="false"/>
          <w:color w:val="000000"/>
          <w:sz w:val="28"/>
        </w:rPr>
        <w:t xml:space="preserve"> = a</w:t>
      </w:r>
      <w:r>
        <w:rPr>
          <w:rFonts w:ascii="Times New Roman"/>
          <w:b w:val="false"/>
          <w:i w:val="false"/>
          <w:color w:val="000000"/>
          <w:vertAlign w:val="subscript"/>
        </w:rPr>
        <w:t>ij</w:t>
      </w:r>
      <w:r>
        <w:rPr>
          <w:rFonts w:ascii="Times New Roman"/>
          <w:b w:val="false"/>
          <w:i w:val="false"/>
          <w:color w:val="000000"/>
          <w:sz w:val="28"/>
        </w:rPr>
        <w:t xml:space="preserve"> = 0,5 (a</w:t>
      </w:r>
      <w:r>
        <w:rPr>
          <w:rFonts w:ascii="Times New Roman"/>
          <w:b w:val="false"/>
          <w:i w:val="false"/>
          <w:color w:val="000000"/>
          <w:vertAlign w:val="subscript"/>
        </w:rPr>
        <w:t>js</w:t>
      </w:r>
      <w:r>
        <w:rPr>
          <w:rFonts w:ascii="Times New Roman"/>
          <w:b w:val="false"/>
          <w:i w:val="false"/>
          <w:color w:val="000000"/>
          <w:sz w:val="28"/>
        </w:rPr>
        <w:t>),</w:t>
      </w:r>
    </w:p>
    <w:p>
      <w:pPr>
        <w:spacing w:after="0"/>
        <w:ind w:left="0"/>
        <w:jc w:val="both"/>
      </w:pPr>
      <w:r>
        <w:rPr>
          <w:rFonts w:ascii="Times New Roman"/>
          <w:b w:val="false"/>
          <w:i w:val="false"/>
          <w:color w:val="000000"/>
          <w:sz w:val="28"/>
        </w:rPr>
        <w:t>
      j = 1 до (i − 1),</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ii</w:t>
      </w:r>
      <w:r>
        <w:rPr>
          <w:rFonts w:ascii="Times New Roman"/>
          <w:b w:val="false"/>
          <w:i w:val="false"/>
          <w:color w:val="000000"/>
          <w:sz w:val="28"/>
        </w:rPr>
        <w:t xml:space="preserve"> = 1.</w:t>
      </w:r>
    </w:p>
    <w:p>
      <w:pPr>
        <w:spacing w:after="0"/>
        <w:ind w:left="0"/>
        <w:jc w:val="both"/>
      </w:pPr>
      <w:r>
        <w:rPr>
          <w:rFonts w:ascii="Times New Roman"/>
          <w:b w:val="false"/>
          <w:i w:val="false"/>
          <w:color w:val="000000"/>
          <w:sz w:val="28"/>
        </w:rPr>
        <w:t>
      Егер атасы да, енесі де белгісіз болса, мына формулалар пайдаланылады: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ji</w:t>
      </w:r>
      <w:r>
        <w:rPr>
          <w:rFonts w:ascii="Times New Roman"/>
          <w:b w:val="false"/>
          <w:i w:val="false"/>
          <w:color w:val="000000"/>
          <w:sz w:val="28"/>
        </w:rPr>
        <w:t xml:space="preserve"> = a</w:t>
      </w:r>
      <w:r>
        <w:rPr>
          <w:rFonts w:ascii="Times New Roman"/>
          <w:b w:val="false"/>
          <w:i w:val="false"/>
          <w:color w:val="000000"/>
          <w:vertAlign w:val="subscript"/>
        </w:rPr>
        <w:t>ij</w:t>
      </w:r>
      <w:r>
        <w:rPr>
          <w:rFonts w:ascii="Times New Roman"/>
          <w:b w:val="false"/>
          <w:i w:val="false"/>
          <w:color w:val="000000"/>
          <w:sz w:val="28"/>
        </w:rPr>
        <w:t xml:space="preserve"> = 0,</w:t>
      </w:r>
    </w:p>
    <w:p>
      <w:pPr>
        <w:spacing w:after="0"/>
        <w:ind w:left="0"/>
        <w:jc w:val="both"/>
      </w:pPr>
      <w:r>
        <w:rPr>
          <w:rFonts w:ascii="Times New Roman"/>
          <w:b w:val="false"/>
          <w:i w:val="false"/>
          <w:color w:val="000000"/>
          <w:sz w:val="28"/>
        </w:rPr>
        <w:t>
      j = 1 до (i − 1),</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ii</w:t>
      </w:r>
      <w:r>
        <w:rPr>
          <w:rFonts w:ascii="Times New Roman"/>
          <w:b w:val="false"/>
          <w:i w:val="false"/>
          <w:color w:val="000000"/>
          <w:sz w:val="28"/>
        </w:rPr>
        <w:t xml:space="preserve"> = 1;</w:t>
      </w:r>
    </w:p>
    <w:bookmarkStart w:name="z176" w:id="132"/>
    <w:p>
      <w:pPr>
        <w:spacing w:after="0"/>
        <w:ind w:left="0"/>
        <w:jc w:val="both"/>
      </w:pPr>
      <w:r>
        <w:rPr>
          <w:rFonts w:ascii="Times New Roman"/>
          <w:b w:val="false"/>
          <w:i w:val="false"/>
          <w:color w:val="000000"/>
          <w:sz w:val="28"/>
        </w:rPr>
        <w:t>
      б) аддитивтік генетикалық байланыстардың (А) матрицасының және аддитивтік генетикалық вариансаның (</w:t>
      </w:r>
      <w:r>
        <w:rPr>
          <w:rFonts w:ascii="Times New Roman"/>
          <w:b w:val="false"/>
          <w:i w:val="false"/>
          <w:color w:val="000000"/>
          <w:sz w:val="28"/>
        </w:rPr>
        <w:t>s</w:t>
      </w:r>
      <w:r>
        <w:rPr>
          <w:rFonts w:ascii="Times New Roman"/>
          <w:b w:val="false"/>
          <w:i w:val="false"/>
          <w:color w:val="000000"/>
          <w:vertAlign w:val="subscript"/>
        </w:rPr>
        <w:t>а</w:t>
      </w:r>
      <w:r>
        <w:rPr>
          <w:rFonts w:ascii="Times New Roman"/>
          <w:b w:val="false"/>
          <w:i w:val="false"/>
          <w:color w:val="000000"/>
          <w:vertAlign w:val="superscript"/>
        </w:rPr>
        <w:t>2</w:t>
      </w:r>
      <w:r>
        <w:rPr>
          <w:rFonts w:ascii="Times New Roman"/>
          <w:b w:val="false"/>
          <w:i w:val="false"/>
          <w:color w:val="000000"/>
          <w:sz w:val="28"/>
        </w:rPr>
        <w:t>) туындысы бағаланатын малдың аддитивтік генетикалық құндылығының вариациялық-ковариациялық сипаттамасын береді;</w:t>
      </w:r>
    </w:p>
    <w:bookmarkEnd w:id="132"/>
    <w:bookmarkStart w:name="z177" w:id="133"/>
    <w:p>
      <w:pPr>
        <w:spacing w:after="0"/>
        <w:ind w:left="0"/>
        <w:jc w:val="both"/>
      </w:pPr>
      <w:r>
        <w:rPr>
          <w:rFonts w:ascii="Times New Roman"/>
          <w:b w:val="false"/>
          <w:i w:val="false"/>
          <w:color w:val="000000"/>
          <w:sz w:val="28"/>
        </w:rPr>
        <w:t>
      в) асыл тұқымдық құндылықты болжау үшін туысқандықтың кері матрицасы пайдаланылады А</w:t>
      </w:r>
      <w:r>
        <w:rPr>
          <w:rFonts w:ascii="Times New Roman"/>
          <w:b w:val="false"/>
          <w:i w:val="false"/>
          <w:color w:val="000000"/>
          <w:vertAlign w:val="superscript"/>
        </w:rPr>
        <w:t>-1</w:t>
      </w:r>
      <w:r>
        <w:rPr>
          <w:rFonts w:ascii="Times New Roman"/>
          <w:b w:val="false"/>
          <w:i w:val="false"/>
          <w:color w:val="000000"/>
          <w:sz w:val="28"/>
        </w:rPr>
        <w:t>, есептеу әдісі А</w:t>
      </w:r>
      <w:r>
        <w:rPr>
          <w:rFonts w:ascii="Times New Roman"/>
          <w:b w:val="false"/>
          <w:i w:val="false"/>
          <w:color w:val="000000"/>
          <w:vertAlign w:val="superscript"/>
        </w:rPr>
        <w:t xml:space="preserve">-1 </w:t>
      </w:r>
      <w:r>
        <w:rPr>
          <w:rFonts w:ascii="Times New Roman"/>
          <w:b w:val="false"/>
          <w:i w:val="false"/>
          <w:color w:val="000000"/>
          <w:sz w:val="28"/>
        </w:rPr>
        <w:t>(аддитивтік генетикалық байланыстардың A матрицасын қолданусыз).</w:t>
      </w:r>
    </w:p>
    <w:bookmarkEnd w:id="133"/>
    <w:p>
      <w:pPr>
        <w:spacing w:after="0"/>
        <w:ind w:left="0"/>
        <w:jc w:val="both"/>
      </w:pPr>
      <w:r>
        <w:rPr>
          <w:rFonts w:ascii="Times New Roman"/>
          <w:b w:val="false"/>
          <w:i w:val="false"/>
          <w:color w:val="000000"/>
          <w:sz w:val="28"/>
        </w:rPr>
        <w:t>
      Бастапқыда туысқандық матрицасының элементтері А</w:t>
      </w:r>
      <w:r>
        <w:rPr>
          <w:rFonts w:ascii="Times New Roman"/>
          <w:b w:val="false"/>
          <w:i w:val="false"/>
          <w:color w:val="000000"/>
          <w:vertAlign w:val="superscript"/>
        </w:rPr>
        <w:t>-1</w:t>
      </w:r>
      <w:r>
        <w:rPr>
          <w:rFonts w:ascii="Times New Roman"/>
          <w:b w:val="false"/>
          <w:i w:val="false"/>
          <w:color w:val="000000"/>
          <w:sz w:val="28"/>
        </w:rPr>
        <w:t xml:space="preserve"> нөлдермен беріледі және мына қағидалар қолданылады.</w:t>
      </w:r>
    </w:p>
    <w:p>
      <w:pPr>
        <w:spacing w:after="0"/>
        <w:ind w:left="0"/>
        <w:jc w:val="both"/>
      </w:pPr>
      <w:r>
        <w:rPr>
          <w:rFonts w:ascii="Times New Roman"/>
          <w:b w:val="false"/>
          <w:i w:val="false"/>
          <w:color w:val="000000"/>
          <w:sz w:val="28"/>
        </w:rPr>
        <w:t>
      Тік элементтер 2 белгісізі бар, 1 белгілі және ата-енесі белгісіз малдар үшін тиісінше 2, немесе 4/3, немесе 1 ретінде беріледі.</w:t>
      </w:r>
    </w:p>
    <w:p>
      <w:pPr>
        <w:spacing w:after="0"/>
        <w:ind w:left="0"/>
        <w:jc w:val="both"/>
      </w:pPr>
      <w:r>
        <w:rPr>
          <w:rFonts w:ascii="Times New Roman"/>
          <w:b w:val="false"/>
          <w:i w:val="false"/>
          <w:color w:val="000000"/>
          <w:sz w:val="28"/>
        </w:rPr>
        <w:t>
      Егер i-малдың ата-енесінің екеуі де белгілі болса, мыналар қосылады: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 xml:space="preserve"> – (i, i) элементіне;</w:t>
      </w:r>
    </w:p>
    <w:p>
      <w:pPr>
        <w:spacing w:after="0"/>
        <w:ind w:left="0"/>
        <w:jc w:val="both"/>
      </w:pPr>
      <w:r>
        <w:rPr>
          <w:rFonts w:ascii="Times New Roman"/>
          <w:b w:val="false"/>
          <w:i w:val="false"/>
          <w:color w:val="000000"/>
          <w:sz w:val="28"/>
        </w:rPr>
        <w:t>
      – a</w:t>
      </w:r>
      <w:r>
        <w:rPr>
          <w:rFonts w:ascii="Times New Roman"/>
          <w:b w:val="false"/>
          <w:i w:val="false"/>
          <w:color w:val="000000"/>
          <w:vertAlign w:val="subscript"/>
        </w:rPr>
        <w:t>i</w:t>
      </w:r>
      <w:r>
        <w:rPr>
          <w:rFonts w:ascii="Times New Roman"/>
          <w:b w:val="false"/>
          <w:i w:val="false"/>
          <w:color w:val="000000"/>
          <w:sz w:val="28"/>
        </w:rPr>
        <w:t>/2 – (s, i), (i, s), (d, i) және (i, d) элементтеріне;</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/4 – (s, s), (s, d), (d, s) және (d, d) элементтеріне.</w:t>
      </w:r>
    </w:p>
    <w:p>
      <w:pPr>
        <w:spacing w:after="0"/>
        <w:ind w:left="0"/>
        <w:jc w:val="both"/>
      </w:pPr>
      <w:r>
        <w:rPr>
          <w:rFonts w:ascii="Times New Roman"/>
          <w:b w:val="false"/>
          <w:i w:val="false"/>
          <w:color w:val="000000"/>
          <w:sz w:val="28"/>
        </w:rPr>
        <w:t>
      Егер i-малдың ата-енесінің біреуі белгілі болса, мыналар қосылады: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 xml:space="preserve"> – (i, i) элементіне;</w:t>
      </w:r>
    </w:p>
    <w:p>
      <w:pPr>
        <w:spacing w:after="0"/>
        <w:ind w:left="0"/>
        <w:jc w:val="both"/>
      </w:pPr>
      <w:r>
        <w:rPr>
          <w:rFonts w:ascii="Times New Roman"/>
          <w:b w:val="false"/>
          <w:i w:val="false"/>
          <w:color w:val="000000"/>
          <w:sz w:val="28"/>
        </w:rPr>
        <w:t>
      – a</w:t>
      </w:r>
      <w:r>
        <w:rPr>
          <w:rFonts w:ascii="Times New Roman"/>
          <w:b w:val="false"/>
          <w:i w:val="false"/>
          <w:color w:val="000000"/>
          <w:vertAlign w:val="subscript"/>
        </w:rPr>
        <w:t>i</w:t>
      </w:r>
      <w:r>
        <w:rPr>
          <w:rFonts w:ascii="Times New Roman"/>
          <w:b w:val="false"/>
          <w:i w:val="false"/>
          <w:color w:val="000000"/>
          <w:sz w:val="28"/>
        </w:rPr>
        <w:t xml:space="preserve">/2 – (s, i) және (i, s) элементтеріне; </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/4 – (s, s) элементіне.</w:t>
      </w:r>
    </w:p>
    <w:p>
      <w:pPr>
        <w:spacing w:after="0"/>
        <w:ind w:left="0"/>
        <w:jc w:val="both"/>
      </w:pPr>
      <w:r>
        <w:rPr>
          <w:rFonts w:ascii="Times New Roman"/>
          <w:b w:val="false"/>
          <w:i w:val="false"/>
          <w:color w:val="000000"/>
          <w:sz w:val="28"/>
        </w:rPr>
        <w:t>
      Егер ата-енесінің екеуі де белгісіз болса, (i, i) элементіне a</w:t>
      </w:r>
      <w:r>
        <w:rPr>
          <w:rFonts w:ascii="Times New Roman"/>
          <w:b w:val="false"/>
          <w:i w:val="false"/>
          <w:color w:val="000000"/>
          <w:vertAlign w:val="subscript"/>
        </w:rPr>
        <w:t>i</w:t>
      </w:r>
      <w:r>
        <w:rPr>
          <w:rFonts w:ascii="Times New Roman"/>
          <w:b w:val="false"/>
          <w:i w:val="false"/>
          <w:color w:val="000000"/>
          <w:sz w:val="28"/>
        </w:rPr>
        <w:t xml:space="preserve"> қосылады.</w:t>
      </w:r>
    </w:p>
    <w:p>
      <w:pPr>
        <w:spacing w:after="0"/>
        <w:ind w:left="0"/>
        <w:jc w:val="both"/>
      </w:pPr>
      <w:r>
        <w:rPr>
          <w:rFonts w:ascii="Times New Roman"/>
          <w:b w:val="false"/>
          <w:i w:val="false"/>
          <w:color w:val="000000"/>
          <w:sz w:val="28"/>
        </w:rPr>
        <w:t>
      Теңдіктің скалярлық формасы қолданылған кезде BLUP АМ (ММЕ) түрінің аралас моделі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479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коэффициенттер матрицасы мынадай түрде болады: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3716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коэффициенттердің жинақталған кері матрицасы мынадай түрде болады: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384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8" w:id="134"/>
    <w:p>
      <w:pPr>
        <w:spacing w:after="0"/>
        <w:ind w:left="0"/>
        <w:jc w:val="both"/>
      </w:pPr>
      <w:r>
        <w:rPr>
          <w:rFonts w:ascii="Times New Roman"/>
          <w:b w:val="false"/>
          <w:i w:val="false"/>
          <w:color w:val="000000"/>
          <w:sz w:val="28"/>
        </w:rPr>
        <w:t>
      г) болжамдағы қателік вариансалары (болжамда ескерілмеген аддитивтік генетикалық варианса үлесі) (prediction error variance, PEV) мына формула бойынша есептеледі:</w:t>
      </w:r>
    </w:p>
    <w:bookmarkEnd w:id="134"/>
    <w:p>
      <w:pPr>
        <w:spacing w:after="0"/>
        <w:ind w:left="0"/>
        <w:jc w:val="both"/>
      </w:pPr>
      <w:r>
        <w:rPr>
          <w:rFonts w:ascii="Times New Roman"/>
          <w:b w:val="false"/>
          <w:i w:val="false"/>
          <w:color w:val="000000"/>
          <w:sz w:val="28"/>
        </w:rPr>
        <w:t>
      PEV = var (a − â) = C</w:t>
      </w:r>
      <w:r>
        <w:rPr>
          <w:rFonts w:ascii="Times New Roman"/>
          <w:b w:val="false"/>
          <w:i w:val="false"/>
          <w:color w:val="000000"/>
          <w:vertAlign w:val="superscript"/>
        </w:rPr>
        <w:t xml:space="preserve">22 </w:t>
      </w:r>
      <w:r>
        <w:rPr>
          <w:rFonts w:ascii="Times New Roman"/>
          <w:b w:val="false"/>
          <w:i w:val="false"/>
          <w:color w:val="000000"/>
          <w:sz w:val="28"/>
        </w:rPr>
        <w:t>s</w:t>
      </w:r>
      <w:r>
        <w:rPr>
          <w:rFonts w:ascii="Times New Roman"/>
          <w:b w:val="false"/>
          <w:i w:val="false"/>
          <w:color w:val="000000"/>
          <w:vertAlign w:val="subscript"/>
        </w:rPr>
        <w:t>e</w:t>
      </w:r>
      <w:r>
        <w:rPr>
          <w:rFonts w:ascii="Times New Roman"/>
          <w:b w:val="false"/>
          <w:i w:val="false"/>
          <w:color w:val="000000"/>
          <w:vertAlign w:val="superscript"/>
        </w:rPr>
        <w:t>2</w:t>
      </w:r>
      <w:r>
        <w:rPr>
          <w:rFonts w:ascii="Times New Roman"/>
          <w:b w:val="false"/>
          <w:i w:val="false"/>
          <w:color w:val="000000"/>
          <w:sz w:val="28"/>
        </w:rPr>
        <w:t>= (1 − r</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bscript"/>
        </w:rPr>
        <w:t>a</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PEV − болжамда ескерілмеген аддитивтік генетикалық варианса үлесі;</w:t>
      </w:r>
    </w:p>
    <w:p>
      <w:pPr>
        <w:spacing w:after="0"/>
        <w:ind w:left="0"/>
        <w:jc w:val="both"/>
      </w:pPr>
      <w:r>
        <w:rPr>
          <w:rFonts w:ascii="Times New Roman"/>
          <w:b w:val="false"/>
          <w:i w:val="false"/>
          <w:color w:val="000000"/>
          <w:sz w:val="28"/>
        </w:rPr>
        <w:t>
      r</w:t>
      </w:r>
      <w:r>
        <w:rPr>
          <w:rFonts w:ascii="Times New Roman"/>
          <w:b w:val="false"/>
          <w:i w:val="false"/>
          <w:color w:val="000000"/>
          <w:vertAlign w:val="superscript"/>
        </w:rPr>
        <w:t>2</w:t>
      </w:r>
      <w:r>
        <w:rPr>
          <w:rFonts w:ascii="Times New Roman"/>
          <w:b w:val="false"/>
          <w:i w:val="false"/>
          <w:color w:val="000000"/>
          <w:sz w:val="28"/>
        </w:rPr>
        <w:t xml:space="preserve"> − асыл тұқымдық құндылықты шынайы және болжамды бағалаулар арасындағы корреляция коэффициентінің квадраты.</w:t>
      </w:r>
    </w:p>
    <w:p>
      <w:pPr>
        <w:spacing w:after="0"/>
        <w:ind w:left="0"/>
        <w:jc w:val="both"/>
      </w:pPr>
      <w:r>
        <w:rPr>
          <w:rFonts w:ascii="Times New Roman"/>
          <w:b w:val="false"/>
          <w:i w:val="false"/>
          <w:color w:val="000000"/>
          <w:sz w:val="28"/>
        </w:rPr>
        <w:t>
      Болжамның дәлдігі (</w:t>
      </w:r>
      <w:r>
        <w:rPr>
          <w:rFonts w:ascii="Times New Roman"/>
          <w:b w:val="false"/>
          <w:i/>
          <w:color w:val="000000"/>
          <w:sz w:val="28"/>
        </w:rPr>
        <w:t>r</w:t>
      </w:r>
      <w:r>
        <w:rPr>
          <w:rFonts w:ascii="Times New Roman"/>
          <w:b w:val="false"/>
          <w:i w:val="false"/>
          <w:color w:val="000000"/>
          <w:sz w:val="28"/>
        </w:rPr>
        <w:t>) – асыл тұқымдық құндылықты шынайы және болжамды бағалаулар арасындағы корреляция. Алайда бағалау кезінде дәлдік, әдетте, сенімділік ретінде беріледі – асыл тұқымдық құндылықты шынайы және болжамды бағалаулар арасындағы корреляция коэффициентінің квадраты (</w:t>
      </w:r>
      <w:r>
        <w:rPr>
          <w:rFonts w:ascii="Times New Roman"/>
          <w:b w:val="false"/>
          <w:i/>
          <w:color w:val="000000"/>
          <w:sz w:val="28"/>
        </w:rPr>
        <w:t>r</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sz w:val="28"/>
        </w:rPr>
        <w:t xml:space="preserve"> немесе </w:t>
      </w:r>
      <w:r>
        <w:rPr>
          <w:rFonts w:ascii="Times New Roman"/>
          <w:b w:val="false"/>
          <w:i/>
          <w:color w:val="000000"/>
          <w:sz w:val="28"/>
        </w:rPr>
        <w:t>r</w:t>
      </w:r>
      <w:r>
        <w:rPr>
          <w:rFonts w:ascii="Times New Roman"/>
          <w:b w:val="false"/>
          <w:i w:val="false"/>
          <w:color w:val="000000"/>
          <w:vertAlign w:val="superscript"/>
        </w:rPr>
        <w:t>2</w:t>
      </w:r>
      <w:r>
        <w:rPr>
          <w:rFonts w:ascii="Times New Roman"/>
          <w:b w:val="false"/>
          <w:i w:val="false"/>
          <w:color w:val="000000"/>
          <w:sz w:val="28"/>
        </w:rPr>
        <w:t xml:space="preserve"> есептеу үшін инверсияланған аралас модельдің диагональ элементтері талап етіледі (MME).</w:t>
      </w:r>
    </w:p>
    <w:p>
      <w:pPr>
        <w:spacing w:after="0"/>
        <w:ind w:left="0"/>
        <w:jc w:val="both"/>
      </w:pPr>
      <w:r>
        <w:rPr>
          <w:rFonts w:ascii="Times New Roman"/>
          <w:b w:val="false"/>
          <w:i w:val="false"/>
          <w:color w:val="000000"/>
          <w:sz w:val="28"/>
        </w:rPr>
        <w:t xml:space="preserve">
      PEV квадрат түбірі болжамның стандартты қатесін береді (standard error prediction, SEP):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337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Болжам қателігін азайту үшін қолда бар ақпарат мөлшерінде </w:t>
      </w:r>
      <w:r>
        <w:rPr>
          <w:rFonts w:ascii="Times New Roman"/>
          <w:b w:val="false"/>
          <w:i/>
          <w:color w:val="000000"/>
          <w:sz w:val="28"/>
        </w:rPr>
        <w:t>r</w:t>
      </w:r>
      <w:r>
        <w:rPr>
          <w:rFonts w:ascii="Times New Roman"/>
          <w:b w:val="false"/>
          <w:i w:val="false"/>
          <w:color w:val="000000"/>
          <w:sz w:val="28"/>
        </w:rPr>
        <w:t xml:space="preserve"> барынша азайтатын қолжетімді әдістерді пайдалану қажет.</w:t>
      </w:r>
    </w:p>
    <w:p>
      <w:pPr>
        <w:spacing w:after="0"/>
        <w:ind w:left="0"/>
        <w:jc w:val="both"/>
      </w:pPr>
      <w:r>
        <w:rPr>
          <w:rFonts w:ascii="Times New Roman"/>
          <w:b w:val="false"/>
          <w:i w:val="false"/>
          <w:color w:val="000000"/>
          <w:sz w:val="28"/>
        </w:rPr>
        <w:t>
      Мал үшін бағалау сенімділігі (reliability, REL)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733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9" w:id="135"/>
    <w:p>
      <w:pPr>
        <w:spacing w:after="0"/>
        <w:ind w:left="0"/>
        <w:jc w:val="both"/>
      </w:pPr>
      <w:r>
        <w:rPr>
          <w:rFonts w:ascii="Times New Roman"/>
          <w:b w:val="false"/>
          <w:i w:val="false"/>
          <w:color w:val="000000"/>
          <w:sz w:val="28"/>
        </w:rPr>
        <w:t>
      46. Селекцияланатын белгілер бойынша асыл тұқымдық құндылық мәнін түсіндіру оңай болуы үшін оларды стандарттау жүргізіледі.</w:t>
      </w:r>
    </w:p>
    <w:bookmarkEnd w:id="135"/>
    <w:bookmarkStart w:name="z180" w:id="136"/>
    <w:p>
      <w:pPr>
        <w:spacing w:after="0"/>
        <w:ind w:left="0"/>
        <w:jc w:val="both"/>
      </w:pPr>
      <w:r>
        <w:rPr>
          <w:rFonts w:ascii="Times New Roman"/>
          <w:b w:val="false"/>
          <w:i w:val="false"/>
          <w:color w:val="000000"/>
          <w:sz w:val="28"/>
        </w:rPr>
        <w:t xml:space="preserve">
      47. Бағаланатын популяциядағы барлық малдардың асыл тұқымдық құндылығының орташа мәні 100 деп қабылданады, ал стандартты ауытқу мәні 12-ге теңестіріледі. Алынған мән малдың стандартталған асыл тұқымдық құндылығы болып табылады (АҚ, жекеше селекциялық индекс), мына формула бойынша есептеледі: </w:t>
      </w:r>
    </w:p>
    <w:bookmarkEnd w:id="1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352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EBV – селекцияланатын белгінің асыл тұқымдық құндылығының BLUP AM әдісі негізінде алынған болжамды мәні;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bscript"/>
        </w:rPr>
        <w:t>EBV</w:t>
      </w:r>
      <w:r>
        <w:rPr>
          <w:rFonts w:ascii="Times New Roman"/>
          <w:b w:val="false"/>
          <w:i w:val="false"/>
          <w:color w:val="000000"/>
          <w:sz w:val="28"/>
        </w:rPr>
        <w:t xml:space="preserve"> – селекцияланатын белгінің асыл тұқымдық құндылығының BLUP AM әдісі негізінде алынған болжамды мәнінің стандартты ауытқуы;</w:t>
      </w:r>
    </w:p>
    <w:p>
      <w:pPr>
        <w:spacing w:after="0"/>
        <w:ind w:left="0"/>
        <w:jc w:val="both"/>
      </w:pPr>
      <w:r>
        <w:rPr>
          <w:rFonts w:ascii="Times New Roman"/>
          <w:b w:val="false"/>
          <w:i w:val="false"/>
          <w:color w:val="000000"/>
          <w:sz w:val="28"/>
        </w:rPr>
        <w:t>
      12 – стандартты ауытқудың он екіден бір бөлігін 1 балл ретінде айқындайтын коэффициент;</w:t>
      </w:r>
    </w:p>
    <w:p>
      <w:pPr>
        <w:spacing w:after="0"/>
        <w:ind w:left="0"/>
        <w:jc w:val="both"/>
      </w:pPr>
      <w:r>
        <w:rPr>
          <w:rFonts w:ascii="Times New Roman"/>
          <w:b w:val="false"/>
          <w:i w:val="false"/>
          <w:color w:val="000000"/>
          <w:sz w:val="28"/>
        </w:rPr>
        <w:t>
      100 – орташа мән деңгейін айқындайтын коэффициент.</w:t>
      </w:r>
    </w:p>
    <w:p>
      <w:pPr>
        <w:spacing w:after="0"/>
        <w:ind w:left="0"/>
        <w:jc w:val="both"/>
      </w:pPr>
      <w:r>
        <w:rPr>
          <w:rFonts w:ascii="Times New Roman"/>
          <w:b w:val="false"/>
          <w:i w:val="false"/>
          <w:color w:val="000000"/>
          <w:sz w:val="28"/>
        </w:rPr>
        <w:t>
      Сандық селекцияланатын белгілер бойынша шошқалардың асыл тұқымдық құндылығының мәндерін стандарттаудың баламалы спектрлік әдіс болып табылады. Спектрлік әдісті пайдалана отырып осындай мәндерді стандарттау № 3 қосымшаға сәйкес тәртіппен жүзеге асырылады. Бұл әдіс шағын жазба (спектрлік бағалау) көмегімен әрбір бағаланатын белгі бойынша малдың асыл тұқымдық құндылығын егжей-тегжейлі көрсетуге мүмкіндік береді.</w:t>
      </w:r>
    </w:p>
    <w:bookmarkStart w:name="z181" w:id="137"/>
    <w:p>
      <w:pPr>
        <w:spacing w:after="0"/>
        <w:ind w:left="0"/>
        <w:jc w:val="both"/>
      </w:pPr>
      <w:r>
        <w:rPr>
          <w:rFonts w:ascii="Times New Roman"/>
          <w:b w:val="false"/>
          <w:i w:val="false"/>
          <w:color w:val="000000"/>
          <w:sz w:val="28"/>
        </w:rPr>
        <w:t>
      48. Әрбір селекцияланатын белгі үшін асыл тұқымдық құндылықтың стандартталған мәндерінен салмақтық коэффициенттерді ескере отырып мына формула бойынша BLUP AM әдісі негізінде малдың кешенді селекциялық индексі қалыптастырылады:</w:t>
      </w:r>
    </w:p>
    <w:bookmarkEnd w:id="137"/>
    <w:p>
      <w:pPr>
        <w:spacing w:after="0"/>
        <w:ind w:left="0"/>
        <w:jc w:val="both"/>
      </w:pPr>
      <w:r>
        <w:rPr>
          <w:rFonts w:ascii="Times New Roman"/>
          <w:b w:val="false"/>
          <w:i w:val="false"/>
          <w:color w:val="000000"/>
          <w:sz w:val="28"/>
        </w:rPr>
        <w:t>
      И = К</w:t>
      </w:r>
      <w:r>
        <w:rPr>
          <w:rFonts w:ascii="Times New Roman"/>
          <w:b w:val="false"/>
          <w:i w:val="false"/>
          <w:color w:val="000000"/>
          <w:vertAlign w:val="subscript"/>
        </w:rPr>
        <w:t>1</w:t>
      </w:r>
      <w:r>
        <w:rPr>
          <w:rFonts w:ascii="Times New Roman"/>
          <w:b w:val="false"/>
          <w:i w:val="false"/>
          <w:color w:val="000000"/>
          <w:sz w:val="28"/>
        </w:rPr>
        <w:t xml:space="preserve"> × АҚ</w:t>
      </w:r>
      <w:r>
        <w:rPr>
          <w:rFonts w:ascii="Times New Roman"/>
          <w:b w:val="false"/>
          <w:i w:val="false"/>
          <w:color w:val="000000"/>
          <w:vertAlign w:val="subscript"/>
        </w:rPr>
        <w:t>1</w:t>
      </w:r>
      <w:r>
        <w:rPr>
          <w:rFonts w:ascii="Times New Roman"/>
          <w:b w:val="false"/>
          <w:i w:val="false"/>
          <w:color w:val="000000"/>
          <w:sz w:val="28"/>
        </w:rPr>
        <w:t xml:space="preserve"> + К</w:t>
      </w:r>
      <w:r>
        <w:rPr>
          <w:rFonts w:ascii="Times New Roman"/>
          <w:b w:val="false"/>
          <w:i w:val="false"/>
          <w:color w:val="000000"/>
          <w:vertAlign w:val="subscript"/>
        </w:rPr>
        <w:t>2</w:t>
      </w:r>
      <w:r>
        <w:rPr>
          <w:rFonts w:ascii="Times New Roman"/>
          <w:b w:val="false"/>
          <w:i w:val="false"/>
          <w:color w:val="000000"/>
          <w:sz w:val="28"/>
        </w:rPr>
        <w:t xml:space="preserve"> × АҚ</w:t>
      </w:r>
      <w:r>
        <w:rPr>
          <w:rFonts w:ascii="Times New Roman"/>
          <w:b w:val="false"/>
          <w:i w:val="false"/>
          <w:color w:val="000000"/>
          <w:vertAlign w:val="subscript"/>
        </w:rPr>
        <w:t>2</w:t>
      </w:r>
      <w:r>
        <w:rPr>
          <w:rFonts w:ascii="Times New Roman"/>
          <w:b w:val="false"/>
          <w:i w:val="false"/>
          <w:color w:val="000000"/>
          <w:sz w:val="28"/>
        </w:rPr>
        <w:t xml:space="preserve"> +… К</w:t>
      </w:r>
      <w:r>
        <w:rPr>
          <w:rFonts w:ascii="Times New Roman"/>
          <w:b w:val="false"/>
          <w:i w:val="false"/>
          <w:color w:val="000000"/>
          <w:vertAlign w:val="subscript"/>
        </w:rPr>
        <w:t>n</w:t>
      </w:r>
      <w:r>
        <w:rPr>
          <w:rFonts w:ascii="Times New Roman"/>
          <w:b w:val="false"/>
          <w:i w:val="false"/>
          <w:color w:val="000000"/>
          <w:sz w:val="28"/>
        </w:rPr>
        <w:t xml:space="preserve"> × АҚ</w:t>
      </w:r>
      <w:r>
        <w:rPr>
          <w:rFonts w:ascii="Times New Roman"/>
          <w:b w:val="false"/>
          <w:i w:val="false"/>
          <w:color w:val="000000"/>
          <w:vertAlign w:val="subscript"/>
        </w:rPr>
        <w:t>n</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И – кешенді селекциялық индекс;</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бірінші селекцияланатын белгінің салмақтық коэффициенті;</w:t>
      </w:r>
    </w:p>
    <w:p>
      <w:pPr>
        <w:spacing w:after="0"/>
        <w:ind w:left="0"/>
        <w:jc w:val="both"/>
      </w:pPr>
      <w:r>
        <w:rPr>
          <w:rFonts w:ascii="Times New Roman"/>
          <w:b w:val="false"/>
          <w:i w:val="false"/>
          <w:color w:val="000000"/>
          <w:sz w:val="28"/>
        </w:rPr>
        <w:t>
      АҚ</w:t>
      </w:r>
      <w:r>
        <w:rPr>
          <w:rFonts w:ascii="Times New Roman"/>
          <w:b w:val="false"/>
          <w:i w:val="false"/>
          <w:color w:val="000000"/>
          <w:vertAlign w:val="subscript"/>
        </w:rPr>
        <w:t>1</w:t>
      </w:r>
      <w:r>
        <w:rPr>
          <w:rFonts w:ascii="Times New Roman"/>
          <w:b w:val="false"/>
          <w:i w:val="false"/>
          <w:color w:val="000000"/>
          <w:sz w:val="28"/>
        </w:rPr>
        <w:t xml:space="preserve"> – бірінші селекцияланатын белгінің жекеше селекциялық индексі;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n</w:t>
      </w:r>
      <w:r>
        <w:rPr>
          <w:rFonts w:ascii="Times New Roman"/>
          <w:b w:val="false"/>
          <w:i w:val="false"/>
          <w:color w:val="000000"/>
          <w:sz w:val="28"/>
        </w:rPr>
        <w:t xml:space="preserve"> – соңғы селекцияланатын белгінің салмақтық коэффициенті; </w:t>
      </w:r>
    </w:p>
    <w:p>
      <w:pPr>
        <w:spacing w:after="0"/>
        <w:ind w:left="0"/>
        <w:jc w:val="both"/>
      </w:pPr>
      <w:r>
        <w:rPr>
          <w:rFonts w:ascii="Times New Roman"/>
          <w:b w:val="false"/>
          <w:i w:val="false"/>
          <w:color w:val="000000"/>
          <w:sz w:val="28"/>
        </w:rPr>
        <w:t>
      АҚ</w:t>
      </w:r>
      <w:r>
        <w:rPr>
          <w:rFonts w:ascii="Times New Roman"/>
          <w:b w:val="false"/>
          <w:i w:val="false"/>
          <w:color w:val="000000"/>
          <w:vertAlign w:val="subscript"/>
        </w:rPr>
        <w:t>n</w:t>
      </w:r>
      <w:r>
        <w:rPr>
          <w:rFonts w:ascii="Times New Roman"/>
          <w:b w:val="false"/>
          <w:i w:val="false"/>
          <w:color w:val="000000"/>
          <w:sz w:val="28"/>
        </w:rPr>
        <w:t xml:space="preserve"> – соңғы селекцияланатын белгінің жекеше селекциялық индексі;</w:t>
      </w:r>
    </w:p>
    <w:p>
      <w:pPr>
        <w:spacing w:after="0"/>
        <w:ind w:left="0"/>
        <w:jc w:val="both"/>
      </w:pPr>
      <w:r>
        <w:rPr>
          <w:rFonts w:ascii="Times New Roman"/>
          <w:b w:val="false"/>
          <w:i w:val="false"/>
          <w:color w:val="000000"/>
          <w:sz w:val="28"/>
        </w:rPr>
        <w:t>
      n – селекцияланатын белгілер саны.</w:t>
      </w:r>
    </w:p>
    <w:bookmarkStart w:name="z182" w:id="138"/>
    <w:p>
      <w:pPr>
        <w:spacing w:after="0"/>
        <w:ind w:left="0"/>
        <w:jc w:val="both"/>
      </w:pPr>
      <w:r>
        <w:rPr>
          <w:rFonts w:ascii="Times New Roman"/>
          <w:b w:val="false"/>
          <w:i w:val="false"/>
          <w:color w:val="000000"/>
          <w:sz w:val="28"/>
        </w:rPr>
        <w:t>
      49. Селекцияланатын белгілердің салмақтық коэффициенттерін есептеу № 4 қосымшаға сәйкес жүзеге асырылады.</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 Кешенді селекциялық индекстер (ИС) мәндерін стандарттау мына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8575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ИС  стандартталған кешенді селекциялық индекс;</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и</w:t>
      </w:r>
      <w:r>
        <w:rPr>
          <w:rFonts w:ascii="Times New Roman"/>
          <w:b w:val="false"/>
          <w:i w:val="false"/>
          <w:color w:val="000000"/>
          <w:sz w:val="28"/>
        </w:rPr>
        <w:t xml:space="preserve"> – бағаланатын малдың кешенді селекциялық индексінің мәні;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17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бағаланатын популяциядағы кешенді селекциялық индекстің орташа мәні;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bscript"/>
        </w:rPr>
        <w:t>и</w:t>
      </w:r>
      <w:r>
        <w:rPr>
          <w:rFonts w:ascii="Times New Roman"/>
          <w:b w:val="false"/>
          <w:i w:val="false"/>
          <w:color w:val="000000"/>
          <w:sz w:val="28"/>
        </w:rPr>
        <w:t xml:space="preserve"> – бағаланатын популяциядағы кешенді селекциялық индекстің стандартты ауытқуы;</w:t>
      </w:r>
    </w:p>
    <w:p>
      <w:pPr>
        <w:spacing w:after="0"/>
        <w:ind w:left="0"/>
        <w:jc w:val="both"/>
      </w:pPr>
      <w:r>
        <w:rPr>
          <w:rFonts w:ascii="Times New Roman"/>
          <w:b w:val="false"/>
          <w:i w:val="false"/>
          <w:color w:val="000000"/>
          <w:sz w:val="28"/>
        </w:rPr>
        <w:t>
      12 – стандартты ауытқуды 1 балл ретінде он екіден бір бөлігін айқындайтын коэффициент;</w:t>
      </w:r>
    </w:p>
    <w:p>
      <w:pPr>
        <w:spacing w:after="0"/>
        <w:ind w:left="0"/>
        <w:jc w:val="both"/>
      </w:pPr>
      <w:r>
        <w:rPr>
          <w:rFonts w:ascii="Times New Roman"/>
          <w:b w:val="false"/>
          <w:i w:val="false"/>
          <w:color w:val="000000"/>
          <w:sz w:val="28"/>
        </w:rPr>
        <w:t>
      100 – орташа мән деңгейін айқындайтын коэффициент.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 Басқа популяциядағы мал пайдаланылған жағдайда оның асыл тұқымдық құндылығының мәні 100-ге тең популяцияның орташа мәніне теңестіріледі, ал ерекше асыл тұқымдық құндылық мәндері осы популяцияда одан ұрпақ алынғанға және осы ұрпақтың өнімділігі айқындалғанға дейін нөлге тең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Шошқалардың асыл</w:t>
            </w:r>
            <w:r>
              <w:br/>
            </w:r>
            <w:r>
              <w:rPr>
                <w:rFonts w:ascii="Times New Roman"/>
                <w:b w:val="false"/>
                <w:i w:val="false"/>
                <w:color w:val="000000"/>
                <w:sz w:val="20"/>
              </w:rPr>
              <w:t>тұқымдық құндылығын</w:t>
            </w:r>
            <w:r>
              <w:br/>
            </w:r>
            <w:r>
              <w:rPr>
                <w:rFonts w:ascii="Times New Roman"/>
                <w:b w:val="false"/>
                <w:i w:val="false"/>
                <w:color w:val="000000"/>
                <w:sz w:val="20"/>
              </w:rPr>
              <w:t>бағалау әдістемесіне</w:t>
            </w:r>
            <w:r>
              <w:br/>
            </w:r>
            <w:r>
              <w:rPr>
                <w:rFonts w:ascii="Times New Roman"/>
                <w:b w:val="false"/>
                <w:i w:val="false"/>
                <w:color w:val="000000"/>
                <w:sz w:val="20"/>
              </w:rPr>
              <w:t>№ 1 ҚОСЫМША</w:t>
            </w:r>
          </w:p>
        </w:tc>
      </w:tr>
    </w:tbl>
    <w:bookmarkStart w:name="z186" w:id="139"/>
    <w:p>
      <w:pPr>
        <w:spacing w:after="0"/>
        <w:ind w:left="0"/>
        <w:jc w:val="left"/>
      </w:pPr>
      <w:r>
        <w:rPr>
          <w:rFonts w:ascii="Times New Roman"/>
          <w:b/>
          <w:i w:val="false"/>
          <w:color w:val="000000"/>
        </w:rPr>
        <w:t xml:space="preserve"> Майдың қалыңдығын және арқасының ең ұзын бұлшық етінің биіктігін (қалыңдығын) ультрадыбыстық өлшеуге арналған нүктелердің орналасуының АНАТОМИЯЛЫҚ СХЕМАСЫ</w:t>
      </w:r>
    </w:p>
    <w:bookmarkEnd w:id="139"/>
    <w:p>
      <w:pPr>
        <w:spacing w:after="0"/>
        <w:ind w:left="0"/>
        <w:jc w:val="left"/>
      </w:pPr>
      <w:r>
        <w:br/>
      </w:r>
    </w:p>
    <w:p>
      <w:pPr>
        <w:spacing w:after="0"/>
        <w:ind w:left="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810500" cy="48006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нүкте бел омыртқасының үшінші және төртінші омыртқалар арасында арқаның орта сызығынан 7 см-де орналасқан. Бұл нүктеде тек майдың қалыңдығын өлшейді.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xml:space="preserve"> – нүкте үшінші және төртінші қабырғалар деңгейінде арқаның орта сызығынан 7 см-де орналасқан (дененің арқа жағында). Бұл нүктеде кезекпен майдың қалыңдығы мен арқаның ең ұзын бұлшық етінің биіктігін (қалыңдығын) өлшейді.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Шошқалардың асыл</w:t>
            </w:r>
            <w:r>
              <w:br/>
            </w:r>
            <w:r>
              <w:rPr>
                <w:rFonts w:ascii="Times New Roman"/>
                <w:b w:val="false"/>
                <w:i w:val="false"/>
                <w:color w:val="000000"/>
                <w:sz w:val="20"/>
              </w:rPr>
              <w:t>тұқымдық құндылығын</w:t>
            </w:r>
            <w:r>
              <w:br/>
            </w:r>
            <w:r>
              <w:rPr>
                <w:rFonts w:ascii="Times New Roman"/>
                <w:b w:val="false"/>
                <w:i w:val="false"/>
                <w:color w:val="000000"/>
                <w:sz w:val="20"/>
              </w:rPr>
              <w:t>бағалау әдістемесіне</w:t>
            </w:r>
            <w:r>
              <w:br/>
            </w:r>
            <w:r>
              <w:rPr>
                <w:rFonts w:ascii="Times New Roman"/>
                <w:b w:val="false"/>
                <w:i w:val="false"/>
                <w:color w:val="000000"/>
                <w:sz w:val="20"/>
              </w:rPr>
              <w:t>№ 2 ҚОСЫМША</w:t>
            </w:r>
          </w:p>
        </w:tc>
      </w:tr>
    </w:tbl>
    <w:bookmarkStart w:name="z188" w:id="140"/>
    <w:p>
      <w:pPr>
        <w:spacing w:after="0"/>
        <w:ind w:left="0"/>
        <w:jc w:val="left"/>
      </w:pPr>
      <w:r>
        <w:rPr>
          <w:rFonts w:ascii="Times New Roman"/>
          <w:b/>
          <w:i w:val="false"/>
          <w:color w:val="000000"/>
        </w:rPr>
        <w:t xml:space="preserve"> Енесінен айырған кездегі ұяшық салмағын 30 күндегі ұяшық салмағына шаққандағы ТҮЗЕТУ КОЭФФИЦИЕНТТЕРІ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Өлшеген кездегі жасы,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Өлшеген кездегі жасы,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Өлшеген кездегі жасы,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Шошқалардың асыл</w:t>
            </w:r>
            <w:r>
              <w:br/>
            </w:r>
            <w:r>
              <w:rPr>
                <w:rFonts w:ascii="Times New Roman"/>
                <w:b w:val="false"/>
                <w:i w:val="false"/>
                <w:color w:val="000000"/>
                <w:sz w:val="20"/>
              </w:rPr>
              <w:t>тұқымдық құндылығын</w:t>
            </w:r>
            <w:r>
              <w:br/>
            </w:r>
            <w:r>
              <w:rPr>
                <w:rFonts w:ascii="Times New Roman"/>
                <w:b w:val="false"/>
                <w:i w:val="false"/>
                <w:color w:val="000000"/>
                <w:sz w:val="20"/>
              </w:rPr>
              <w:t>бағалау әдістемесіне</w:t>
            </w:r>
            <w:r>
              <w:br/>
            </w:r>
            <w:r>
              <w:rPr>
                <w:rFonts w:ascii="Times New Roman"/>
                <w:b w:val="false"/>
                <w:i w:val="false"/>
                <w:color w:val="000000"/>
                <w:sz w:val="20"/>
              </w:rPr>
              <w:t>№ 3 ҚОСЫМША</w:t>
            </w:r>
          </w:p>
        </w:tc>
      </w:tr>
    </w:tbl>
    <w:bookmarkStart w:name="z190" w:id="141"/>
    <w:p>
      <w:pPr>
        <w:spacing w:after="0"/>
        <w:ind w:left="0"/>
        <w:jc w:val="left"/>
      </w:pPr>
      <w:r>
        <w:rPr>
          <w:rFonts w:ascii="Times New Roman"/>
          <w:b/>
          <w:i w:val="false"/>
          <w:color w:val="000000"/>
        </w:rPr>
        <w:t xml:space="preserve"> Шошқалардың асыл тұқымдық құндылығының мәндерін спектрлік әдісті пайдалана отырып сандық селекцияланатын белгілер бойынша стандарттау ТӘРТІБІ</w:t>
      </w:r>
    </w:p>
    <w:bookmarkEnd w:id="141"/>
    <w:p>
      <w:pPr>
        <w:spacing w:after="0"/>
        <w:ind w:left="0"/>
        <w:jc w:val="both"/>
      </w:pPr>
      <w:r>
        <w:rPr>
          <w:rFonts w:ascii="Times New Roman"/>
          <w:b w:val="false"/>
          <w:i w:val="false"/>
          <w:color w:val="000000"/>
          <w:sz w:val="28"/>
        </w:rPr>
        <w:t>
      Шошқалардың асыл тұқымдық құндылығының (EBV) мәндерін спектрлік әдісті пайдалана отырып, сандық селекцияланатын белгілер бойынша стандарттау кезінде селекцияланатын белгіні өлшеудің нақты бірліктерімен берілетін асыл тұқымдық құндылығы (EBV) өлшемсіз бірліктерге көшіріледі және 0-ден 9-ға дейінгі баллдармен көрсетіледі, бұл шошқалардың әртүрлі селекцияланатын белгілер бойынша асыл тұқымдық құндылығын есептеудің бірыңғай жүйесінде салыстыруға мүмкіндік береді.</w:t>
      </w:r>
    </w:p>
    <w:p>
      <w:pPr>
        <w:spacing w:after="0"/>
        <w:ind w:left="0"/>
        <w:jc w:val="both"/>
      </w:pPr>
      <w:r>
        <w:rPr>
          <w:rFonts w:ascii="Times New Roman"/>
          <w:b w:val="false"/>
          <w:i w:val="false"/>
          <w:color w:val="000000"/>
          <w:sz w:val="28"/>
        </w:rPr>
        <w:t>
      Бағалаудың бұл әдісі шошқалардың асыл тұқымдық құндылығы мен бағаланатын сандық селекциялық белгі арасындағы желілік байланысты болжайды. Баллдар дәлдікті жоғалтпай асыл тұқымдық құндылықтың (EBV) бастапқы мәндеріне кері қайта есептеу үшін жеткілікті дәлдікпен мына формула бойынша есептеледі:</w:t>
      </w:r>
    </w:p>
    <w:p>
      <w:pPr>
        <w:spacing w:after="0"/>
        <w:ind w:left="0"/>
        <w:jc w:val="both"/>
      </w:pPr>
      <w:r>
        <w:rPr>
          <w:rFonts w:ascii="Times New Roman"/>
          <w:b w:val="false"/>
          <w:i w:val="false"/>
          <w:color w:val="000000"/>
          <w:sz w:val="28"/>
        </w:rPr>
        <w:t>
      шошқалардың селекцияланатын белгісінің тура көрсеткіші үшін (оның нақты мәні ұлғайған кезде малдың асыл тұқымдық құндылығы ұлғаяды):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62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3622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шошқалардың селекцияланатын белгісінің кері көрсеткіші үшін (оның нақты мәні ұлғайған кезде малдың асыл тұқымдық құндылығы азаяды):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8669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Б – балл;</w:t>
      </w:r>
    </w:p>
    <w:p>
      <w:pPr>
        <w:spacing w:after="0"/>
        <w:ind w:left="0"/>
        <w:jc w:val="both"/>
      </w:pPr>
      <w:r>
        <w:rPr>
          <w:rFonts w:ascii="Times New Roman"/>
          <w:b w:val="false"/>
          <w:i w:val="false"/>
          <w:color w:val="000000"/>
          <w:sz w:val="28"/>
        </w:rPr>
        <w:t>
      Пn – шошқалардың селекцияланатын белгісінің тура көрсеткіші бойынша асыл тұқымдық құндылығының нақты мәні;</w:t>
      </w:r>
    </w:p>
    <w:p>
      <w:pPr>
        <w:spacing w:after="0"/>
        <w:ind w:left="0"/>
        <w:jc w:val="both"/>
      </w:pPr>
      <w:r>
        <w:rPr>
          <w:rFonts w:ascii="Times New Roman"/>
          <w:b w:val="false"/>
          <w:i w:val="false"/>
          <w:color w:val="000000"/>
          <w:sz w:val="28"/>
        </w:rPr>
        <w:t>
      По − шошқалардың селекцияланатын белгісінің кері көрсеткіші бойынша асыл тұқымдық құндылығының нақты мәні;</w:t>
      </w:r>
    </w:p>
    <w:p>
      <w:pPr>
        <w:spacing w:after="0"/>
        <w:ind w:left="0"/>
        <w:jc w:val="both"/>
      </w:pPr>
      <w:r>
        <w:rPr>
          <w:rFonts w:ascii="Times New Roman"/>
          <w:b w:val="false"/>
          <w:i w:val="false"/>
          <w:color w:val="000000"/>
          <w:sz w:val="28"/>
        </w:rPr>
        <w:t>
       – орташа арифметикалық мән;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 стандартты ауытқу.</w:t>
      </w:r>
    </w:p>
    <w:p>
      <w:pPr>
        <w:spacing w:after="0"/>
        <w:ind w:left="0"/>
        <w:jc w:val="both"/>
      </w:pPr>
      <w:r>
        <w:rPr>
          <w:rFonts w:ascii="Times New Roman"/>
          <w:b w:val="false"/>
          <w:i w:val="false"/>
          <w:color w:val="000000"/>
          <w:sz w:val="28"/>
        </w:rPr>
        <w:t>
      Осы нормалау жүйесіндегі талданатын селекциялық белгі бойынша асыл тұқымдық құндылығының ең үлкен мәні 9 баллға, ең аз мәні – 0 баллға, ал орташа арифметикалық мәні () мен селекциялық белгісі бойынша асыл тұқымдық құндылығының стандартты ауытқуы () − 3 баллға сәйкес келеді.Осыны ескере отырып, асыл тұқымдық құндылығының  + 2 тең мәні 9 баллға, ал  −  тең мәні 0 баллға сәйкес келеді. Сөйтіп, суретте көрсетілгендей, осы белгі бойынша бағаланған үздік малдарға жататын, талданатын селекцияланатын белгінің барлық өлшемдерінің 2,1 %-ы  + 2 тыс орналасады, сонымен бірге осы белгі бойынша нашар малдарға жататын өлшемдердің 15,8 %-ы  −   тыс орналасады.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8105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сандық селекциялық белгі бойынша берілген, бүтін бөлікке дейін дөңгелектелген баллдарды қамтитын қысқа бағалау жазбасы малдың спектрлік бағалауы деп аталады, онда тұқымын молайту көрсеткіштері үшін баллдар ет-бордақылау көрсеткіштерінің баллдарынан қос нүктемен ажыратылады. Бұл ретте 0-ден аз есептелген баллдар мәніне 0-ге тең балл, ал 9-дан көп мәндерге 9-ға тең балл сәйкес келеді.</w:t>
      </w:r>
    </w:p>
    <w:p>
      <w:pPr>
        <w:spacing w:after="0"/>
        <w:ind w:left="0"/>
        <w:jc w:val="both"/>
      </w:pPr>
      <w:r>
        <w:rPr>
          <w:rFonts w:ascii="Times New Roman"/>
          <w:b w:val="false"/>
          <w:i w:val="false"/>
          <w:color w:val="000000"/>
          <w:sz w:val="28"/>
        </w:rPr>
        <w:t>
      Әрбір сандық селекциялық белгі бойынша баллдардың дәл (дөңгелектелмеген) мәндерінің негізінде өсімін молайту көрсеткіштері үшін кешенді балл және ет-бордақылау көрсеткіштері үшін кешенді балл мына формула бойынша есептеледі:</w:t>
      </w:r>
    </w:p>
    <w:p>
      <w:pPr>
        <w:spacing w:after="0"/>
        <w:ind w:left="0"/>
        <w:jc w:val="both"/>
      </w:pPr>
      <w:r>
        <w:rPr>
          <w:rFonts w:ascii="Times New Roman"/>
          <w:b w:val="false"/>
          <w:i w:val="false"/>
          <w:color w:val="000000"/>
          <w:sz w:val="28"/>
        </w:rPr>
        <w:t>
      И = (К</w:t>
      </w:r>
      <w:r>
        <w:rPr>
          <w:rFonts w:ascii="Times New Roman"/>
          <w:b w:val="false"/>
          <w:i w:val="false"/>
          <w:color w:val="000000"/>
          <w:vertAlign w:val="subscript"/>
        </w:rPr>
        <w:t>1</w:t>
      </w:r>
      <w:r>
        <w:rPr>
          <w:rFonts w:ascii="Times New Roman"/>
          <w:b w:val="false"/>
          <w:i w:val="false"/>
          <w:color w:val="000000"/>
          <w:sz w:val="28"/>
        </w:rPr>
        <w:t xml:space="preserve"> × Б</w:t>
      </w:r>
      <w:r>
        <w:rPr>
          <w:rFonts w:ascii="Times New Roman"/>
          <w:b w:val="false"/>
          <w:i w:val="false"/>
          <w:color w:val="000000"/>
          <w:vertAlign w:val="subscript"/>
        </w:rPr>
        <w:t>1</w:t>
      </w:r>
      <w:r>
        <w:rPr>
          <w:rFonts w:ascii="Times New Roman"/>
          <w:b w:val="false"/>
          <w:i w:val="false"/>
          <w:color w:val="000000"/>
          <w:sz w:val="28"/>
        </w:rPr>
        <w:t> + К</w:t>
      </w:r>
      <w:r>
        <w:rPr>
          <w:rFonts w:ascii="Times New Roman"/>
          <w:b w:val="false"/>
          <w:i w:val="false"/>
          <w:color w:val="000000"/>
          <w:vertAlign w:val="subscript"/>
        </w:rPr>
        <w:t>2</w:t>
      </w:r>
      <w:r>
        <w:rPr>
          <w:rFonts w:ascii="Times New Roman"/>
          <w:b w:val="false"/>
          <w:i w:val="false"/>
          <w:color w:val="000000"/>
          <w:sz w:val="28"/>
        </w:rPr>
        <w:t xml:space="preserve"> × Б</w:t>
      </w:r>
      <w:r>
        <w:rPr>
          <w:rFonts w:ascii="Times New Roman"/>
          <w:b w:val="false"/>
          <w:i w:val="false"/>
          <w:color w:val="000000"/>
          <w:vertAlign w:val="subscript"/>
        </w:rPr>
        <w:t>2</w:t>
      </w:r>
      <w:r>
        <w:rPr>
          <w:rFonts w:ascii="Times New Roman"/>
          <w:b w:val="false"/>
          <w:i w:val="false"/>
          <w:color w:val="000000"/>
          <w:sz w:val="28"/>
        </w:rPr>
        <w:t> +… К</w:t>
      </w:r>
      <w:r>
        <w:rPr>
          <w:rFonts w:ascii="Times New Roman"/>
          <w:b w:val="false"/>
          <w:i w:val="false"/>
          <w:color w:val="000000"/>
          <w:vertAlign w:val="subscript"/>
        </w:rPr>
        <w:t xml:space="preserve">n </w:t>
      </w:r>
      <w:r>
        <w:rPr>
          <w:rFonts w:ascii="Times New Roman"/>
          <w:b w:val="false"/>
          <w:i w:val="false"/>
          <w:color w:val="000000"/>
          <w:sz w:val="28"/>
        </w:rPr>
        <w:t>× Б</w:t>
      </w:r>
      <w:r>
        <w:rPr>
          <w:rFonts w:ascii="Times New Roman"/>
          <w:b w:val="false"/>
          <w:i w:val="false"/>
          <w:color w:val="000000"/>
          <w:vertAlign w:val="subscript"/>
        </w:rPr>
        <w:t>n</w:t>
      </w:r>
      <w:r>
        <w:rPr>
          <w:rFonts w:ascii="Times New Roman"/>
          <w:b w:val="false"/>
          <w:i w:val="false"/>
          <w:color w:val="000000"/>
          <w:sz w:val="28"/>
        </w:rPr>
        <w:t>) / (К</w:t>
      </w:r>
      <w:r>
        <w:rPr>
          <w:rFonts w:ascii="Times New Roman"/>
          <w:b w:val="false"/>
          <w:i w:val="false"/>
          <w:color w:val="000000"/>
          <w:vertAlign w:val="subscript"/>
        </w:rPr>
        <w:t>1</w:t>
      </w:r>
      <w:r>
        <w:rPr>
          <w:rFonts w:ascii="Times New Roman"/>
          <w:b w:val="false"/>
          <w:i w:val="false"/>
          <w:color w:val="000000"/>
          <w:sz w:val="28"/>
        </w:rPr>
        <w:t xml:space="preserve"> + К</w:t>
      </w:r>
      <w:r>
        <w:rPr>
          <w:rFonts w:ascii="Times New Roman"/>
          <w:b w:val="false"/>
          <w:i w:val="false"/>
          <w:color w:val="000000"/>
          <w:vertAlign w:val="subscript"/>
        </w:rPr>
        <w:t>2</w:t>
      </w:r>
      <w:r>
        <w:rPr>
          <w:rFonts w:ascii="Times New Roman"/>
          <w:b w:val="false"/>
          <w:i w:val="false"/>
          <w:color w:val="000000"/>
          <w:sz w:val="28"/>
        </w:rPr>
        <w:t xml:space="preserve"> +… К</w:t>
      </w:r>
      <w:r>
        <w:rPr>
          <w:rFonts w:ascii="Times New Roman"/>
          <w:b w:val="false"/>
          <w:i w:val="false"/>
          <w:color w:val="000000"/>
          <w:vertAlign w:val="subscript"/>
        </w:rPr>
        <w:t>n</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И – кешенді балл;</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1</w:t>
      </w:r>
      <w:r>
        <w:rPr>
          <w:rFonts w:ascii="Times New Roman"/>
          <w:b w:val="false"/>
          <w:i w:val="false"/>
          <w:color w:val="000000"/>
          <w:sz w:val="28"/>
        </w:rPr>
        <w:t> – бірінші талданатын селекциялық белгі үшін балл;</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n</w:t>
      </w:r>
      <w:r>
        <w:rPr>
          <w:rFonts w:ascii="Times New Roman"/>
          <w:b w:val="false"/>
          <w:i w:val="false"/>
          <w:color w:val="000000"/>
          <w:sz w:val="28"/>
        </w:rPr>
        <w:t> – n-ші талданатын селекциялық белгі үшін балл;</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бірінші талданатын селекциялық белгінің салмақтық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n</w:t>
      </w:r>
      <w:r>
        <w:rPr>
          <w:rFonts w:ascii="Times New Roman"/>
          <w:b w:val="false"/>
          <w:i w:val="false"/>
          <w:color w:val="000000"/>
          <w:sz w:val="28"/>
        </w:rPr>
        <w:t xml:space="preserve"> – n-ші талданатын селекциялық белгінің салмақтық коэффициенті.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Шошқалардың асыл</w:t>
            </w:r>
            <w:r>
              <w:br/>
            </w:r>
            <w:r>
              <w:rPr>
                <w:rFonts w:ascii="Times New Roman"/>
                <w:b w:val="false"/>
                <w:i w:val="false"/>
                <w:color w:val="000000"/>
                <w:sz w:val="20"/>
              </w:rPr>
              <w:t>тұқымдық құндылығын</w:t>
            </w:r>
            <w:r>
              <w:br/>
            </w:r>
            <w:r>
              <w:rPr>
                <w:rFonts w:ascii="Times New Roman"/>
                <w:b w:val="false"/>
                <w:i w:val="false"/>
                <w:color w:val="000000"/>
                <w:sz w:val="20"/>
              </w:rPr>
              <w:t>бағалау әдістемесіне</w:t>
            </w:r>
            <w:r>
              <w:br/>
            </w:r>
            <w:r>
              <w:rPr>
                <w:rFonts w:ascii="Times New Roman"/>
                <w:b w:val="false"/>
                <w:i w:val="false"/>
                <w:color w:val="000000"/>
                <w:sz w:val="20"/>
              </w:rPr>
              <w:t>№ 4 ҚОСЫМША</w:t>
            </w:r>
          </w:p>
        </w:tc>
      </w:tr>
    </w:tbl>
    <w:bookmarkStart w:name="z192" w:id="142"/>
    <w:p>
      <w:pPr>
        <w:spacing w:after="0"/>
        <w:ind w:left="0"/>
        <w:jc w:val="left"/>
      </w:pPr>
      <w:r>
        <w:rPr>
          <w:rFonts w:ascii="Times New Roman"/>
          <w:b/>
          <w:i w:val="false"/>
          <w:color w:val="000000"/>
        </w:rPr>
        <w:t xml:space="preserve"> Селекцияланатын белгілердің салмақтық коэффициенттерін ЕСЕПТЕУ</w:t>
      </w:r>
    </w:p>
    <w:bookmarkEnd w:id="142"/>
    <w:bookmarkStart w:name="z193" w:id="143"/>
    <w:p>
      <w:pPr>
        <w:spacing w:after="0"/>
        <w:ind w:left="0"/>
        <w:jc w:val="both"/>
      </w:pPr>
      <w:r>
        <w:rPr>
          <w:rFonts w:ascii="Times New Roman"/>
          <w:b w:val="false"/>
          <w:i w:val="false"/>
          <w:color w:val="000000"/>
          <w:sz w:val="28"/>
        </w:rPr>
        <w:t>
      1. Кешенді селекциялық индекске кіретін селекцияланатын белгілердің экономикалық маңыздылығы (W</w:t>
      </w:r>
      <w:r>
        <w:rPr>
          <w:rFonts w:ascii="Times New Roman"/>
          <w:b w:val="false"/>
          <w:i w:val="false"/>
          <w:color w:val="000000"/>
          <w:vertAlign w:val="subscript"/>
        </w:rPr>
        <w:t>i</w:t>
      </w:r>
      <w:r>
        <w:rPr>
          <w:rFonts w:ascii="Times New Roman"/>
          <w:b w:val="false"/>
          <w:i w:val="false"/>
          <w:color w:val="000000"/>
          <w:sz w:val="28"/>
        </w:rPr>
        <w:t>) барлық селекцияланатын белгілердің ақшалай мәндерінің сомасын ескере отырып, олардың әрқайсысы ақшалай мәнде берілген кезде (V</w:t>
      </w:r>
      <w:r>
        <w:rPr>
          <w:rFonts w:ascii="Times New Roman"/>
          <w:b w:val="false"/>
          <w:i w:val="false"/>
          <w:color w:val="000000"/>
          <w:vertAlign w:val="subscript"/>
        </w:rPr>
        <w:t>1</w:t>
      </w:r>
      <w:r>
        <w:rPr>
          <w:rFonts w:ascii="Times New Roman"/>
          <w:b w:val="false"/>
          <w:i w:val="false"/>
          <w:color w:val="000000"/>
          <w:sz w:val="28"/>
        </w:rPr>
        <w:t>, V</w:t>
      </w:r>
      <w:r>
        <w:rPr>
          <w:rFonts w:ascii="Times New Roman"/>
          <w:b w:val="false"/>
          <w:i w:val="false"/>
          <w:color w:val="000000"/>
          <w:vertAlign w:val="subscript"/>
        </w:rPr>
        <w:t>2</w:t>
      </w:r>
      <w:r>
        <w:rPr>
          <w:rFonts w:ascii="Times New Roman"/>
          <w:b w:val="false"/>
          <w:i w:val="false"/>
          <w:color w:val="000000"/>
          <w:sz w:val="28"/>
        </w:rPr>
        <w:t>, V</w:t>
      </w:r>
      <w:r>
        <w:rPr>
          <w:rFonts w:ascii="Times New Roman"/>
          <w:b w:val="false"/>
          <w:i w:val="false"/>
          <w:color w:val="000000"/>
          <w:vertAlign w:val="subscript"/>
        </w:rPr>
        <w:t>3</w:t>
      </w:r>
      <w:r>
        <w:rPr>
          <w:rFonts w:ascii="Times New Roman"/>
          <w:b w:val="false"/>
          <w:i w:val="false"/>
          <w:color w:val="000000"/>
          <w:sz w:val="28"/>
        </w:rPr>
        <w:t>... V</w:t>
      </w:r>
      <w:r>
        <w:rPr>
          <w:rFonts w:ascii="Times New Roman"/>
          <w:b w:val="false"/>
          <w:i w:val="false"/>
          <w:color w:val="000000"/>
          <w:vertAlign w:val="subscript"/>
        </w:rPr>
        <w:t>n</w:t>
      </w:r>
      <w:r>
        <w:rPr>
          <w:rFonts w:ascii="Times New Roman"/>
          <w:b w:val="false"/>
          <w:i w:val="false"/>
          <w:color w:val="000000"/>
          <w:sz w:val="28"/>
        </w:rPr>
        <w:t xml:space="preserve"> – бірінші, екінші, үшінші... n-ші белгілердің ақшалай мәні) және селекцияланатын белгілердің стандартты ауытқуы ескеріле отырып айқындалады.</w:t>
      </w:r>
    </w:p>
    <w:bookmarkEnd w:id="143"/>
    <w:bookmarkStart w:name="z194" w:id="144"/>
    <w:p>
      <w:pPr>
        <w:spacing w:after="0"/>
        <w:ind w:left="0"/>
        <w:jc w:val="both"/>
      </w:pPr>
      <w:r>
        <w:rPr>
          <w:rFonts w:ascii="Times New Roman"/>
          <w:b w:val="false"/>
          <w:i w:val="false"/>
          <w:color w:val="000000"/>
          <w:sz w:val="28"/>
        </w:rPr>
        <w:t>
      2. Барлық селекцияланатын белгілер бойынша экономикалық маңыздылығы (W</w:t>
      </w:r>
      <w:r>
        <w:rPr>
          <w:rFonts w:ascii="Times New Roman"/>
          <w:b w:val="false"/>
          <w:i w:val="false"/>
          <w:color w:val="000000"/>
          <w:vertAlign w:val="subscript"/>
        </w:rPr>
        <w:t>i</w:t>
      </w:r>
      <w:r>
        <w:rPr>
          <w:rFonts w:ascii="Times New Roman"/>
          <w:b w:val="false"/>
          <w:i w:val="false"/>
          <w:color w:val="000000"/>
          <w:sz w:val="28"/>
        </w:rPr>
        <w:t xml:space="preserve">) мына формула бойынша есептеледі: </w:t>
      </w:r>
    </w:p>
    <w:bookmarkEnd w:id="1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510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–i-ші белгінің экономикалық маңыздылығы;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i-ші селекцияланатын белгінің ақшалай мәні;</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i</w:t>
      </w:r>
      <w:r>
        <w:rPr>
          <w:rFonts w:ascii="Times New Roman"/>
          <w:b w:val="false"/>
          <w:i w:val="false"/>
          <w:color w:val="000000"/>
          <w:sz w:val="28"/>
        </w:rPr>
        <w:t xml:space="preserve"> – i-ші селекцияланатын белгінің стандартты ауытқуы;</w:t>
      </w:r>
    </w:p>
    <w:p>
      <w:pPr>
        <w:spacing w:after="0"/>
        <w:ind w:left="0"/>
        <w:jc w:val="both"/>
      </w:pPr>
      <w:r>
        <w:rPr>
          <w:rFonts w:ascii="Times New Roman"/>
          <w:b w:val="false"/>
          <w:i w:val="false"/>
          <w:color w:val="000000"/>
          <w:sz w:val="28"/>
        </w:rPr>
        <w:t>
      n – кешенді селекциялық индекстегі селекцияланатын белгілер саны;</w:t>
      </w:r>
    </w:p>
    <w:p>
      <w:pPr>
        <w:spacing w:after="0"/>
        <w:ind w:left="0"/>
        <w:jc w:val="both"/>
      </w:pPr>
      <w:r>
        <w:rPr>
          <w:rFonts w:ascii="Times New Roman"/>
          <w:b w:val="false"/>
          <w:i w:val="false"/>
          <w:color w:val="000000"/>
          <w:sz w:val="28"/>
        </w:rPr>
        <w:t>
      i – кешенді селекциялық индекстегі селекцияланатын белгінің реттік нөмірі.</w:t>
      </w:r>
    </w:p>
    <w:bookmarkStart w:name="z195" w:id="145"/>
    <w:p>
      <w:pPr>
        <w:spacing w:after="0"/>
        <w:ind w:left="0"/>
        <w:jc w:val="both"/>
      </w:pPr>
      <w:r>
        <w:rPr>
          <w:rFonts w:ascii="Times New Roman"/>
          <w:b w:val="false"/>
          <w:i w:val="false"/>
          <w:color w:val="000000"/>
          <w:sz w:val="28"/>
        </w:rPr>
        <w:t>
      3. Асыл тұқымдық құндылықты кешенді бағалаудың селекцияланатын белгілерінің салмақтық коэффициенттері (K</w:t>
      </w:r>
      <w:r>
        <w:rPr>
          <w:rFonts w:ascii="Times New Roman"/>
          <w:b w:val="false"/>
          <w:i w:val="false"/>
          <w:color w:val="000000"/>
          <w:vertAlign w:val="subscript"/>
        </w:rPr>
        <w:t>i</w:t>
      </w:r>
      <w:r>
        <w:rPr>
          <w:rFonts w:ascii="Times New Roman"/>
          <w:b w:val="false"/>
          <w:i w:val="false"/>
          <w:color w:val="000000"/>
          <w:sz w:val="28"/>
        </w:rPr>
        <w:t>) (шошқалардың барлық жыныстық-жастық топтарының) селекциялық индекс теориясына сәйкес (матрицалық нысанда) есептеледі:</w:t>
      </w:r>
    </w:p>
    <w:bookmarkEnd w:id="145"/>
    <w:p>
      <w:pPr>
        <w:spacing w:after="0"/>
        <w:ind w:left="0"/>
        <w:jc w:val="both"/>
      </w:pPr>
      <w:r>
        <w:rPr>
          <w:rFonts w:ascii="Times New Roman"/>
          <w:b w:val="false"/>
          <w:i w:val="false"/>
          <w:color w:val="000000"/>
          <w:sz w:val="28"/>
        </w:rPr>
        <w:t>
      Pb = Gw,</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 – кешенді селекциялық индекске кіретін селекцияланатын белгілердің фенотиптік корреляциясы (ковариациялары) матрицасы m × m;</w:t>
      </w:r>
    </w:p>
    <w:p>
      <w:pPr>
        <w:spacing w:after="0"/>
        <w:ind w:left="0"/>
        <w:jc w:val="both"/>
      </w:pPr>
      <w:r>
        <w:rPr>
          <w:rFonts w:ascii="Times New Roman"/>
          <w:b w:val="false"/>
          <w:i w:val="false"/>
          <w:color w:val="000000"/>
          <w:sz w:val="28"/>
        </w:rPr>
        <w:t>
      b – кешенді селекциялық индекстің селекцияланатын белгілерінің салмақтық коэффициенттері векторының бағаны m (K</w:t>
      </w:r>
      <w:r>
        <w:rPr>
          <w:rFonts w:ascii="Times New Roman"/>
          <w:b w:val="false"/>
          <w:i w:val="false"/>
          <w:color w:val="000000"/>
          <w:vertAlign w:val="subscript"/>
        </w:rPr>
        <w:t>i</w:t>
      </w:r>
      <w:r>
        <w:rPr>
          <w:rFonts w:ascii="Times New Roman"/>
          <w:b w:val="false"/>
          <w:i w:val="false"/>
          <w:color w:val="000000"/>
          <w:sz w:val="28"/>
        </w:rPr>
        <w:t>);</w:t>
      </w:r>
    </w:p>
    <w:p>
      <w:pPr>
        <w:spacing w:after="0"/>
        <w:ind w:left="0"/>
        <w:jc w:val="both"/>
      </w:pPr>
      <w:r>
        <w:rPr>
          <w:rFonts w:ascii="Times New Roman"/>
          <w:b w:val="false"/>
          <w:i w:val="false"/>
          <w:color w:val="000000"/>
          <w:sz w:val="28"/>
        </w:rPr>
        <w:t>
      G – кешенді индекске кіретін селекцияланатын белгілер m және агрегаттық генотипке (экономикалық маңыздылығының салмақтық коэффициенттері есептелген белгілердің жиынтығы (экономикалық тұрғыдан тамаша мал) кіретін селекцияланатын белгілер n бойынша генетикалық корреляция (ковариациялар) матрицасы m × n,;</w:t>
      </w:r>
    </w:p>
    <w:p>
      <w:pPr>
        <w:spacing w:after="0"/>
        <w:ind w:left="0"/>
        <w:jc w:val="both"/>
      </w:pPr>
      <w:r>
        <w:rPr>
          <w:rFonts w:ascii="Times New Roman"/>
          <w:b w:val="false"/>
          <w:i w:val="false"/>
          <w:color w:val="000000"/>
          <w:sz w:val="28"/>
        </w:rPr>
        <w:t>
      w – агрегаттық генотиптегі белгілерді өсіру мақсаттарының векторы (экономикалық тұрғыдан маңыздылығының W</w:t>
      </w:r>
      <w:r>
        <w:rPr>
          <w:rFonts w:ascii="Times New Roman"/>
          <w:b w:val="false"/>
          <w:i w:val="false"/>
          <w:color w:val="000000"/>
          <w:vertAlign w:val="subscript"/>
        </w:rPr>
        <w:t>i</w:t>
      </w:r>
      <w:r>
        <w:rPr>
          <w:rFonts w:ascii="Times New Roman"/>
          <w:b w:val="false"/>
          <w:i w:val="false"/>
          <w:color w:val="000000"/>
          <w:sz w:val="28"/>
        </w:rPr>
        <w:t xml:space="preserve"> салмақтық коэффициенттері).</w:t>
      </w:r>
    </w:p>
    <w:p>
      <w:pPr>
        <w:spacing w:after="0"/>
        <w:ind w:left="0"/>
        <w:jc w:val="both"/>
      </w:pPr>
      <w:r>
        <w:rPr>
          <w:rFonts w:ascii="Times New Roman"/>
          <w:b w:val="false"/>
          <w:i w:val="false"/>
          <w:color w:val="000000"/>
          <w:sz w:val="28"/>
        </w:rPr>
        <w:t>
      Осыдан кешенді селекциялық индекстердің селекцияланатын белгілерінің салмақтық коэффициенттері мынаған тең:</w:t>
      </w:r>
    </w:p>
    <w:p>
      <w:pPr>
        <w:spacing w:after="0"/>
        <w:ind w:left="0"/>
        <w:jc w:val="both"/>
      </w:pPr>
      <w:r>
        <w:rPr>
          <w:rFonts w:ascii="Times New Roman"/>
          <w:b w:val="false"/>
          <w:i w:val="false"/>
          <w:color w:val="000000"/>
          <w:sz w:val="28"/>
        </w:rPr>
        <w:t>
      b = P</w:t>
      </w:r>
      <w:r>
        <w:rPr>
          <w:rFonts w:ascii="Times New Roman"/>
          <w:b w:val="false"/>
          <w:i w:val="false"/>
          <w:color w:val="000000"/>
          <w:vertAlign w:val="superscript"/>
        </w:rPr>
        <w:t>-1</w:t>
      </w:r>
      <w:r>
        <w:rPr>
          <w:rFonts w:ascii="Times New Roman"/>
          <w:b w:val="false"/>
          <w:i w:val="false"/>
          <w:color w:val="000000"/>
          <w:sz w:val="28"/>
        </w:rPr>
        <w:t>Gw.</w:t>
      </w:r>
    </w:p>
    <w:p>
      <w:pPr>
        <w:spacing w:after="0"/>
        <w:ind w:left="0"/>
        <w:jc w:val="both"/>
      </w:pPr>
      <w:r>
        <w:rPr>
          <w:rFonts w:ascii="Times New Roman"/>
          <w:b w:val="false"/>
          <w:i w:val="false"/>
          <w:color w:val="000000"/>
          <w:sz w:val="28"/>
        </w:rPr>
        <w:t>
      P және G элементтерін табамыз: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perscript"/>
        </w:rPr>
        <w:t>2</w:t>
      </w:r>
      <w:r>
        <w:rPr>
          <w:rFonts w:ascii="Times New Roman"/>
          <w:b w:val="false"/>
          <w:i w:val="false"/>
          <w:color w:val="000000"/>
          <w:sz w:val="28"/>
        </w:rPr>
        <w:t>– фенотиптік варианса (Р матрицаның көлденең элементтері);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bscript"/>
        </w:rPr>
        <w:t>mn</w:t>
      </w:r>
      <w:r>
        <w:rPr>
          <w:rFonts w:ascii="Times New Roman"/>
          <w:b w:val="false"/>
          <w:i w:val="false"/>
          <w:color w:val="000000"/>
          <w:sz w:val="28"/>
        </w:rPr>
        <w:t xml:space="preserve"> = r</w:t>
      </w:r>
      <w:r>
        <w:rPr>
          <w:rFonts w:ascii="Times New Roman"/>
          <w:b w:val="false"/>
          <w:i w:val="false"/>
          <w:color w:val="000000"/>
          <w:vertAlign w:val="subscript"/>
        </w:rPr>
        <w:t>mn</w:t>
      </w:r>
      <w:r>
        <w:rPr>
          <w:rFonts w:ascii="Times New Roman"/>
          <w:b w:val="false"/>
          <w:i w:val="false"/>
          <w:color w:val="000000"/>
          <w:sz w:val="28"/>
        </w:rPr>
        <w:t>s</w:t>
      </w:r>
      <w:r>
        <w:rPr>
          <w:rFonts w:ascii="Times New Roman"/>
          <w:b w:val="false"/>
          <w:i w:val="false"/>
          <w:color w:val="000000"/>
          <w:vertAlign w:val="subscript"/>
        </w:rPr>
        <w:t>m</w:t>
      </w:r>
      <w:r>
        <w:rPr>
          <w:rFonts w:ascii="Times New Roman"/>
          <w:b w:val="false"/>
          <w:i w:val="false"/>
          <w:color w:val="000000"/>
          <w:sz w:val="28"/>
        </w:rPr>
        <w:t>s</w:t>
      </w:r>
      <w:r>
        <w:rPr>
          <w:rFonts w:ascii="Times New Roman"/>
          <w:b w:val="false"/>
          <w:i w:val="false"/>
          <w:color w:val="000000"/>
          <w:vertAlign w:val="subscript"/>
        </w:rPr>
        <w:t xml:space="preserve">n </w:t>
      </w:r>
      <w:r>
        <w:rPr>
          <w:rFonts w:ascii="Times New Roman"/>
          <w:b w:val="false"/>
          <w:i w:val="false"/>
          <w:color w:val="000000"/>
          <w:sz w:val="28"/>
        </w:rPr>
        <w:t>– фенотиптік коварианса (Р матрицаның көлденең емес элементтері);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perscript"/>
        </w:rPr>
        <w:t>2</w:t>
      </w:r>
      <w:r>
        <w:rPr>
          <w:rFonts w:ascii="Times New Roman"/>
          <w:b w:val="false"/>
          <w:i w:val="false"/>
          <w:color w:val="000000"/>
          <w:vertAlign w:val="subscript"/>
        </w:rPr>
        <w:t>g</w:t>
      </w:r>
      <w:r>
        <w:rPr>
          <w:rFonts w:ascii="Times New Roman"/>
          <w:b w:val="false"/>
          <w:i w:val="false"/>
          <w:color w:val="000000"/>
          <w:sz w:val="28"/>
        </w:rPr>
        <w:t xml:space="preserve"> = h</w:t>
      </w:r>
      <w:r>
        <w:rPr>
          <w:rFonts w:ascii="Times New Roman"/>
          <w:b w:val="false"/>
          <w:i w:val="false"/>
          <w:color w:val="000000"/>
          <w:vertAlign w:val="superscript"/>
        </w:rPr>
        <w:t>2</w:t>
      </w:r>
      <w:r>
        <w:rPr>
          <w:rFonts w:ascii="Times New Roman"/>
          <w:b w:val="false"/>
          <w:i w:val="false"/>
          <w:color w:val="000000"/>
          <w:sz w:val="28"/>
        </w:rPr>
        <w:t>s</w:t>
      </w:r>
      <w:r>
        <w:rPr>
          <w:rFonts w:ascii="Times New Roman"/>
          <w:b w:val="false"/>
          <w:i w:val="false"/>
          <w:color w:val="000000"/>
          <w:vertAlign w:val="superscript"/>
        </w:rPr>
        <w:t>2</w:t>
      </w:r>
      <w:r>
        <w:rPr>
          <w:rFonts w:ascii="Times New Roman"/>
          <w:b w:val="false"/>
          <w:i w:val="false"/>
          <w:color w:val="000000"/>
          <w:vertAlign w:val="subscript"/>
        </w:rPr>
        <w:t xml:space="preserve">p </w:t>
      </w:r>
      <w:r>
        <w:rPr>
          <w:rFonts w:ascii="Times New Roman"/>
          <w:b w:val="false"/>
          <w:i w:val="false"/>
          <w:color w:val="000000"/>
          <w:sz w:val="28"/>
        </w:rPr>
        <w:t>– генетикалық варианса (G матрицаның көлденең элементтері);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bscript"/>
        </w:rPr>
        <w:t>gmn</w:t>
      </w:r>
      <w:r>
        <w:rPr>
          <w:rFonts w:ascii="Times New Roman"/>
          <w:b w:val="false"/>
          <w:i w:val="false"/>
          <w:color w:val="000000"/>
          <w:sz w:val="28"/>
        </w:rPr>
        <w:t xml:space="preserve"> = r</w:t>
      </w:r>
      <w:r>
        <w:rPr>
          <w:rFonts w:ascii="Times New Roman"/>
          <w:b w:val="false"/>
          <w:i w:val="false"/>
          <w:color w:val="000000"/>
          <w:vertAlign w:val="subscript"/>
        </w:rPr>
        <w:t>gmn</w:t>
      </w:r>
      <w:r>
        <w:rPr>
          <w:rFonts w:ascii="Times New Roman"/>
          <w:b w:val="false"/>
          <w:i w:val="false"/>
          <w:color w:val="000000"/>
          <w:sz w:val="28"/>
        </w:rPr>
        <w:t xml:space="preserve"> h</w:t>
      </w:r>
      <w:r>
        <w:rPr>
          <w:rFonts w:ascii="Times New Roman"/>
          <w:b w:val="false"/>
          <w:i w:val="false"/>
          <w:color w:val="000000"/>
          <w:vertAlign w:val="subscript"/>
        </w:rPr>
        <w:t>m</w:t>
      </w:r>
      <w:r>
        <w:rPr>
          <w:rFonts w:ascii="Times New Roman"/>
          <w:b w:val="false"/>
          <w:i w:val="false"/>
          <w:color w:val="000000"/>
          <w:sz w:val="28"/>
        </w:rPr>
        <w:t>h</w:t>
      </w:r>
      <w:r>
        <w:rPr>
          <w:rFonts w:ascii="Times New Roman"/>
          <w:b w:val="false"/>
          <w:i w:val="false"/>
          <w:color w:val="000000"/>
          <w:vertAlign w:val="subscript"/>
        </w:rPr>
        <w:t>n</w:t>
      </w:r>
      <w:r>
        <w:rPr>
          <w:rFonts w:ascii="Times New Roman"/>
          <w:b w:val="false"/>
          <w:i w:val="false"/>
          <w:color w:val="000000"/>
          <w:sz w:val="28"/>
        </w:rPr>
        <w:t>s</w:t>
      </w:r>
      <w:r>
        <w:rPr>
          <w:rFonts w:ascii="Times New Roman"/>
          <w:b w:val="false"/>
          <w:i w:val="false"/>
          <w:color w:val="000000"/>
          <w:vertAlign w:val="subscript"/>
        </w:rPr>
        <w:t>m</w:t>
      </w:r>
      <w:r>
        <w:rPr>
          <w:rFonts w:ascii="Times New Roman"/>
          <w:b w:val="false"/>
          <w:i w:val="false"/>
          <w:color w:val="000000"/>
          <w:sz w:val="28"/>
        </w:rPr>
        <w:t>s</w:t>
      </w:r>
      <w:r>
        <w:rPr>
          <w:rFonts w:ascii="Times New Roman"/>
          <w:b w:val="false"/>
          <w:i w:val="false"/>
          <w:color w:val="000000"/>
          <w:vertAlign w:val="subscript"/>
        </w:rPr>
        <w:t xml:space="preserve">n </w:t>
      </w:r>
      <w:r>
        <w:rPr>
          <w:rFonts w:ascii="Times New Roman"/>
          <w:b w:val="false"/>
          <w:i w:val="false"/>
          <w:color w:val="000000"/>
          <w:sz w:val="28"/>
        </w:rPr>
        <w:t>– генетикалық коварианса (G матрицаның көлденең емес элементтері).</w:t>
      </w:r>
    </w:p>
    <w:bookmarkStart w:name="z196" w:id="146"/>
    <w:p>
      <w:pPr>
        <w:spacing w:after="0"/>
        <w:ind w:left="0"/>
        <w:jc w:val="both"/>
      </w:pPr>
      <w:r>
        <w:rPr>
          <w:rFonts w:ascii="Times New Roman"/>
          <w:b w:val="false"/>
          <w:i w:val="false"/>
          <w:color w:val="000000"/>
          <w:sz w:val="28"/>
        </w:rPr>
        <w:t>
      4. Селекцияланатын белгілердің салмақтық коэффициенттері (K</w:t>
      </w:r>
      <w:r>
        <w:rPr>
          <w:rFonts w:ascii="Times New Roman"/>
          <w:b w:val="false"/>
          <w:i w:val="false"/>
          <w:color w:val="000000"/>
          <w:vertAlign w:val="subscript"/>
        </w:rPr>
        <w:t>i</w:t>
      </w:r>
      <w:r>
        <w:rPr>
          <w:rFonts w:ascii="Times New Roman"/>
          <w:b w:val="false"/>
          <w:i w:val="false"/>
          <w:color w:val="000000"/>
          <w:sz w:val="28"/>
        </w:rPr>
        <w:t>) кешенді селекциялық индекс бойынша индивидуумдарды (И) іріктеп алу агрегаттық генотип (W</w:t>
      </w:r>
      <w:r>
        <w:rPr>
          <w:rFonts w:ascii="Times New Roman"/>
          <w:b w:val="false"/>
          <w:i w:val="false"/>
          <w:color w:val="000000"/>
          <w:vertAlign w:val="subscript"/>
        </w:rPr>
        <w:t>i</w:t>
      </w:r>
      <w:r>
        <w:rPr>
          <w:rFonts w:ascii="Times New Roman"/>
          <w:b w:val="false"/>
          <w:i w:val="false"/>
          <w:color w:val="000000"/>
          <w:sz w:val="28"/>
        </w:rPr>
        <w:t>) бойынша жауапты барынша ұлғайтатындай болып есептеледі.</w:t>
      </w:r>
    </w:p>
    <w:bookmarkEnd w:id="1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