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80a6" w14:textId="c9b8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портативті сымсыз акустикалық жүйені сыныптау туралы</w:t>
      </w:r>
    </w:p>
    <w:p>
      <w:pPr>
        <w:spacing w:after="0"/>
        <w:ind w:left="0"/>
        <w:jc w:val="both"/>
      </w:pPr>
      <w:r>
        <w:rPr>
          <w:rFonts w:ascii="Times New Roman"/>
          <w:b w:val="false"/>
          <w:i w:val="false"/>
          <w:color w:val="000000"/>
          <w:sz w:val="28"/>
        </w:rPr>
        <w:t>Еуразиялық экономикалық комиссия Алқасының 2020 жылғы 24 қарашадағы № 150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Бір корпуста микрофонмен, қабылдап таратқыш Bluetooth модульмен және аккумулятор батареясымен біріктірілген бір немесе бірнеше дыбыс ұлғайтқыштан тұратын, басқару түймешелерімен, сыртқы аудио дереккөздеріне қосылуға арналған жалғағыштармен және аккумулятор батареясымен жабдықталған, қосылған құрылғылардан аудиосигналдарды тыңдауға және қатты дауысты байланыс режимінде телефонмен байланысу арқылы сөйлесуді ұйымдастыруға арналған портативті сымсыз акустикалық жүйе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8518 30 950 0 кіші қосалқы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