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555e8" w14:textId="e4555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Тауарларға арналған декларацияны толтыру тәртібінің 41 20-тармағына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2020 жылғы 1 желтоқсандағы № 161 шешімі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105-бабының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257 шешімімен бекітілген Тауарларға арналған декларацияны толтыру тәртібінің 41</w:t>
      </w:r>
      <w:r>
        <w:rPr>
          <w:rFonts w:ascii="Times New Roman"/>
          <w:b w:val="false"/>
          <w:i w:val="false"/>
          <w:color w:val="000000"/>
          <w:vertAlign w:val="superscript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>-тармағының 2) тармақшасының екінші абзацындағы "ал толық ТД-да - "УТД" деген сөздер "толық ТД – УТД", ал тауарларды жеткізу  аяқталған кезде "ТТД" деген сөздермен ауыстырылсын.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ақпаннан бастап күшіне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