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d3e3" w14:textId="fffd3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2016 жылғы 26 қаңтардағы № 9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8 желтоқсандағы № 164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2016 жылғы 26 қаңтардағы "Кеден одағының "Темекі өніміне техникалық регламент" техникалық регламентінің (КО ТР 035/2014) талаптарын қолдану мен орындау және техникалық реттеу объектілерінің сәйкестігін бағалауды жүзеге асыру үшін қажетті зерттеулер (сынақтар) және өлшемдер қағидалалары мен әдістерін, соның ішінде үлгілерді іріктеу қағидаларын қамтитын стандарттардың тізбесі туралы" № 9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күшіне енеді. </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8 желтоқсандағы</w:t>
            </w:r>
            <w:r>
              <w:br/>
            </w:r>
            <w:r>
              <w:rPr>
                <w:rFonts w:ascii="Times New Roman"/>
                <w:b w:val="false"/>
                <w:i w:val="false"/>
                <w:color w:val="000000"/>
                <w:sz w:val="20"/>
              </w:rPr>
              <w:t>№ 164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2016 жылғы 26 қаңтардағы № 9 шешіміне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1. Атауы мынадай редакцияда жазылсын:</w:t>
      </w:r>
    </w:p>
    <w:p>
      <w:pPr>
        <w:spacing w:after="0"/>
        <w:ind w:left="0"/>
        <w:jc w:val="both"/>
      </w:pPr>
      <w:r>
        <w:rPr>
          <w:rFonts w:ascii="Times New Roman"/>
          <w:b w:val="false"/>
          <w:i w:val="false"/>
          <w:color w:val="000000"/>
          <w:sz w:val="28"/>
        </w:rPr>
        <w:t>
      "Кеден одағының "Темекі өніміне техникалық регламент" техникалық регламентінің (КО ТР 035/2014) талаптарын қолдану мен орындау және техникалық реттеу объектілерінің сәйкестігін бағалауды жүзеге асыру үшін қажетті зерттеулер (сынақтар) және өлшемдер қағидалалары мен әдістерін, соның ішінде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Кеден одағының "Темекі өніміне техникалық регламент" техникалық регламентінің (КО ТР 035/2014) талаптарын қолдану мен орындау және техникалық реттеу объектілерінің сәйкестігін бағалауды жүзеге асыру үшін қажетті зерттеулер (сынақтар) және өлшемдер қағидалалары мен әдістерін, соның ішінде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8" w:id="2"/>
    <w:p>
      <w:pPr>
        <w:spacing w:after="0"/>
        <w:ind w:left="0"/>
        <w:jc w:val="both"/>
      </w:pPr>
      <w:r>
        <w:rPr>
          <w:rFonts w:ascii="Times New Roman"/>
          <w:b w:val="false"/>
          <w:i w:val="false"/>
          <w:color w:val="000000"/>
          <w:sz w:val="28"/>
        </w:rPr>
        <w:t>
      3. Көрсетілген Шешіммен бекітілген Кеден одағының "Темекі өніміне техникалық регламент" техникалық регламентінің (КО ТР 035/2014) талаптарын қолдану мен орындау және техникалық реттеу объектілерінің сәйкестігін бағалауды жүзеге асыру үшін қажетті зерттеулер (сынақтар) және өлшемдер қағидалалары мен әдістерін, соның ішінде үлгілерді іріктеу қағидаларын қамтитын стандарттардың тізбесі мынадай редакцияда жазылсын: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9 шешімімен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8 желтоқсандағы</w:t>
            </w:r>
            <w:r>
              <w:br/>
            </w:r>
            <w:r>
              <w:rPr>
                <w:rFonts w:ascii="Times New Roman"/>
                <w:b w:val="false"/>
                <w:i w:val="false"/>
                <w:color w:val="000000"/>
                <w:sz w:val="20"/>
              </w:rPr>
              <w:t>№ 164 шешімінің</w:t>
            </w:r>
            <w:r>
              <w:br/>
            </w:r>
            <w:r>
              <w:rPr>
                <w:rFonts w:ascii="Times New Roman"/>
                <w:b w:val="false"/>
                <w:i w:val="false"/>
                <w:color w:val="000000"/>
                <w:sz w:val="20"/>
              </w:rPr>
              <w:t>редакциясында)</w:t>
            </w:r>
          </w:p>
        </w:tc>
      </w:tr>
    </w:tbl>
    <w:bookmarkStart w:name="z11" w:id="3"/>
    <w:p>
      <w:pPr>
        <w:spacing w:after="0"/>
        <w:ind w:left="0"/>
        <w:jc w:val="left"/>
      </w:pPr>
      <w:r>
        <w:rPr>
          <w:rFonts w:ascii="Times New Roman"/>
          <w:b/>
          <w:i w:val="false"/>
          <w:color w:val="000000"/>
        </w:rPr>
        <w:t xml:space="preserve"> Кеден одағының "Темекі өніміне техникалық регламент" техникалық регламентінің (КО ТР 035/2014) талаптарын қолдану мен орындау және техникалық реттеу объектілерінің сәйкестігін бағалауды жүзеге асыру үшін қажетті зерттеулер (сынақтар) және өлшемдер қағидалалары мен әдістерін, соның ішінде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техникалық регламентінің құрылымдық элементі немесе техникалық реттеу объектісі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Стандарттың, </w:t>
            </w:r>
            <w:r>
              <w:rPr>
                <w:rFonts w:ascii="Times New Roman"/>
                <w:b/>
                <w:i w:val="false"/>
                <w:color w:val="000000"/>
                <w:sz w:val="20"/>
              </w:rPr>
              <w:t xml:space="preserve">зерттеулер (сынақтар) </w:t>
            </w:r>
            <w:r>
              <w:rPr>
                <w:rFonts w:ascii="Times New Roman"/>
                <w:b/>
                <w:i w:val="false"/>
                <w:color w:val="000000"/>
                <w:sz w:val="20"/>
              </w:rPr>
              <w:t>және өлшемдер әдістемесінің белгіленуі</w:t>
            </w:r>
            <w:r>
              <w:rPr>
                <w:rFonts w:ascii="Times New Roman"/>
                <w:b/>
                <w:i w:val="false"/>
                <w:color w:val="000000"/>
                <w:sz w:val="20"/>
              </w:rPr>
              <w:t xml:space="preserve"> және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12863-2013 (IDT) "Сигареталар. Тұтанғыш қабілетін бағалау үшін сынаудың стандартты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33789-2016 (ISO 20193:2012)</w:t>
            </w:r>
          </w:p>
          <w:p>
            <w:pPr>
              <w:spacing w:after="20"/>
              <w:ind w:left="20"/>
              <w:jc w:val="both"/>
            </w:pPr>
            <w:r>
              <w:rPr>
                <w:rFonts w:ascii="Times New Roman"/>
                <w:b w:val="false"/>
                <w:i w:val="false"/>
                <w:color w:val="000000"/>
                <w:sz w:val="20"/>
              </w:rPr>
              <w:t>
"Темекі және темекі бұйымдары. Тілінген темекі талшығының енін анықтау" (тілінген темекі сынамасын іріктеп алу бөлігінде 6.2-тармақтан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33794-2016 "Сигаралар мен сигариллалар. Қалыңдығын анықтау" (сигаралар мен сигариллалар сынамаларын іріктеп алу бөлігінде 5-тармақтан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6-тармағы 01-2009 "Жұқа тілінген шегу және түтікше темекі талшығының енін өлшеуді орындау әдістемесі" (жұқа тілінген шегу және түтікше темекі сынамаларын іріктеп алу бөлігінде) (2009 ж. 6 шілдедегі № 01/2009 аттестаттау туралы куәлік)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және темекі бұйымдары. Тілінген темекі талшығының енін анықтау" 33789-2016 МемСТ-ға (ISO 20193:2012) тиісті өзгерістер енгізілгенге дейін қолданылады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МВИ 6-тармағы 02-2009 "Сигаралар мен сигариллалар қалыңдығын өлшеуді орындау әдістемесі" (сигаралар мен сигариллалар сынамаларын іріктеп алу бөлігінде) (2009 ж. 6 шілдедегі № 02/2009 аттестаттау туралы куәлік)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 мен сигариллалар. Қалыңдығын анықтау" 33794-2016 МемСТ-ға тиісті өзгерістер енгізілгенге дейін қолданылады</w:t>
            </w:r>
          </w:p>
        </w:tc>
      </w:tr>
      <w:tr>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31632-2016 (ISO 8243:2013) "Сигареталар. Сынамалар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3402-2003 "Темекі және темекі бұйымдары. Кондиционерлеу мен сынау үшін атмосфера"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3308-2015 "Сигарета тұтатуға арналған кәдімгі зертхана машинасы (шегу машинасы). Анықтамалар және стандартты 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30571-2003 (ИСО 4387:2000) "Сигареталар. Зертханалық шегу машинасының көмегімен сигарета түтініндегі ылғал әрі құрамында никотин жоқ құрғақ конденсаттың құрамын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30622.1-2003 (ИСО 10362-1:1999) "Сигареталар. Түтін конденсатындағы судың құрамын анықтау. Газдық хроматография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30570-2015 (ISO 10315:2013) "Сигареталар. Түтін конденсатындағы никотиннің құрамын анықтау. Газдық хроматография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31630-2012 (ISO 8454:2007) "Сигареталар. Дисперстік емес (NDIR) инфрақызыл анализатордың көмегімен сигарета түтінінің газдық фазасындағы көміртегі монооксидінің құрамын анықтау"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31629-2017 (ISO 16055:2012) "Темекі және темекі бұйымдары. Бақылау үлгісі. Талап және қолдану"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