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1487" w14:textId="f931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жалғыз өнім берушіде орналастыратын тауарлардың, жұмыстардың, қызметтер көрсетудің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30 қаңтардағы № 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Кеңесі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2012 жылғы 24 тамыздағы № 69 шешімімен бекітілген жалғыз өнім берушіде Еуразиялық экономикалық комиссия орналастыратын тауарлардың, жұмыстардың, қызметтер көрсетудің тізбесі мынадай мазмұндағы 6-тармақпен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Экономикалық ынтымақтастық және даму ұйымының мамандандырылған сараптамалық зерттеулер (шолулар) жүргізуі, соның ішінде ғылыми-зерттеу жұмыстары түрінде.".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Григорян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Петришенко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Разаков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