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4785" w14:textId="e204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техникалық регламенттерін әзірлеу және Кеден одағының техникалық регламенттеріне өзгерістер енгізу жоспарының II бөліміне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2020 жылғы 30 қаңтардағы № 7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Кеңесінің 2012 жылғы 20 маусымдағы № 48 шешімімен бекітілген Еуразиялық экономикалық одақтың техникалық регламенттерін әзірлеу, қабылдау, өзгерту және күшін жою тәртібінің 3-тармағына, Еуразиялық экономикалық одақ шеңберіндегі техникалық реттеу туралы хаттаманың (2014 жылғы 29 мамырдағы Еуразиялық экономикалық одақ туралы шартқа № 9 қосымша) 3-тармағына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31-тармағына сәйкес Еуразиялық экономикалық комиссия Кеңесі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Кеңесінің 2014 жылғы 1 қазандағы № 79 шешімімен бекітілген Еуразиялық экономикалық одақтың техникалық регламенттерін әзірлеу және Кеден одағының техникалық регламенттеріне өзгерістер енгізу жоспарының ІІ бөлімі мынадай мазмұндағы 41-позициямен толықтырылсын: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"41. Жеке қорғану құралдарының қауіпсіздігі туралы (КО ТР 019/2011) (Техникалық регламенттің қолданылу саласын және жекелеген ережелерін нақтылау, техникалық реттеудің жекелеген объектілеріне қойылатын талаптарды нақтылау, техникалық регламентке қосымшаларға өзгерістер енгізу бөлігінде № 2 өзгерістер)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жылдың ІІ тоқсаны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37".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Григорян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Петришенко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Смайылов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Разаков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