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3be29" w14:textId="7f3be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 Комиссиясының кейбір шешімдеріне өзгерістер енгізу туралы және Еуразиялық экономикалық одаққа мүше мемлекеттердің 2019-nCoV коронавирус инфекциясының таралуының алдын алуға және болғызбауға бағытталған шараларды іске асыру мақсатында Еуразиялық экономикалық одақтың кедендік аумағына әкелінетін тауарлардың тізбесін бекіту туралы</w:t>
      </w:r>
    </w:p>
    <w:p>
      <w:pPr>
        <w:spacing w:after="0"/>
        <w:ind w:left="0"/>
        <w:jc w:val="both"/>
      </w:pPr>
      <w:r>
        <w:rPr>
          <w:rFonts w:ascii="Times New Roman"/>
          <w:b w:val="false"/>
          <w:i w:val="false"/>
          <w:color w:val="000000"/>
          <w:sz w:val="28"/>
        </w:rPr>
        <w:t>Еуразиялық экономикалық комиссия Кеңесінің 2020 жылғы 16 наурыздағы № 21 шешімі.</w:t>
      </w:r>
    </w:p>
    <w:p>
      <w:pPr>
        <w:spacing w:after="0"/>
        <w:ind w:left="0"/>
        <w:jc w:val="both"/>
      </w:pPr>
      <w:bookmarkStart w:name="z0" w:id="0"/>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43</w:t>
      </w:r>
      <w:r>
        <w:rPr>
          <w:rFonts w:ascii="Times New Roman"/>
          <w:b w:val="false"/>
          <w:i w:val="false"/>
          <w:color w:val="000000"/>
          <w:sz w:val="28"/>
        </w:rPr>
        <w:t xml:space="preserve"> және </w:t>
      </w:r>
      <w:r>
        <w:rPr>
          <w:rFonts w:ascii="Times New Roman"/>
          <w:b w:val="false"/>
          <w:i w:val="false"/>
          <w:color w:val="000000"/>
          <w:sz w:val="28"/>
        </w:rPr>
        <w:t>45-баптарына</w:t>
      </w:r>
      <w:r>
        <w:rPr>
          <w:rFonts w:ascii="Times New Roman"/>
          <w:b w:val="false"/>
          <w:i w:val="false"/>
          <w:color w:val="000000"/>
          <w:sz w:val="28"/>
        </w:rPr>
        <w:t>, Еуразиялық экономикалық комиссия туралы ереженің (2014 жылғы 29 мамырдағы Еуразиялық экономикалық одақ туралы шартқа № 1 қосымша) 16 және 18-тармақтарына, Жоғары Еуразиялық экономикалық кеңестің 2014 жылғы 23 желтоқсандағы № 98 шешімімен бекітілген Еуразиялық экономикалық комиссияның Жұмыс регламентіне № 1 қосымшаның 7 және 16-тармақтарына сәйкес. Еуразиялық экономикалық одаққа мүше мемлекеттердің 2019-nСov коронавирус инфекциясының таралуының алдын алуға және болғызбауға бағытталған шараларды іске асыру мақсатында Еуразиялық экономикалық комиссия Кеңесі шешті:</w:t>
      </w:r>
    </w:p>
    <w:bookmarkEnd w:id="0"/>
    <w:bookmarkStart w:name="z1" w:id="1"/>
    <w:p>
      <w:pPr>
        <w:spacing w:after="0"/>
        <w:ind w:left="0"/>
        <w:jc w:val="both"/>
      </w:pPr>
      <w:r>
        <w:rPr>
          <w:rFonts w:ascii="Times New Roman"/>
          <w:b w:val="false"/>
          <w:i w:val="false"/>
          <w:color w:val="000000"/>
          <w:sz w:val="28"/>
        </w:rPr>
        <w:t>
      1. Кеден одағы Комиссиясының "Еуразиялық экономикалық одақтың Бірыңғай кедендік-тарифтік реттеуі туралы" 2009 жылғы 27 қарашадағы № 130 шешімінің 7-тармағы мынадай мазмұндағы 7.1.32-тармақпен толықтырылсын:</w:t>
      </w:r>
    </w:p>
    <w:bookmarkEnd w:id="1"/>
    <w:bookmarkStart w:name="z2" w:id="2"/>
    <w:p>
      <w:pPr>
        <w:spacing w:after="0"/>
        <w:ind w:left="0"/>
        <w:jc w:val="both"/>
      </w:pPr>
      <w:r>
        <w:rPr>
          <w:rFonts w:ascii="Times New Roman"/>
          <w:b w:val="false"/>
          <w:i w:val="false"/>
          <w:color w:val="000000"/>
          <w:sz w:val="28"/>
        </w:rPr>
        <w:t>
      "7.1.32. Еуразиялық экономикалық комиссия Кеңесінің 2020 жылғы 16 наурыздағы № 21 шешімімен бекітілген Тізбеге енгізілген, мүше мемлекеттердің 2019-nCoV короновирус инфекциясының таралуының алдын алуға және болғызбауға бағытталған шараларды іске асыру мақсатында Одақтың кедендік аумағына әкелінетін тауарлар.</w:t>
      </w:r>
    </w:p>
    <w:bookmarkEnd w:id="2"/>
    <w:bookmarkStart w:name="z3" w:id="3"/>
    <w:p>
      <w:pPr>
        <w:spacing w:after="0"/>
        <w:ind w:left="0"/>
        <w:jc w:val="both"/>
      </w:pPr>
      <w:r>
        <w:rPr>
          <w:rFonts w:ascii="Times New Roman"/>
          <w:b w:val="false"/>
          <w:i w:val="false"/>
          <w:color w:val="000000"/>
          <w:sz w:val="28"/>
        </w:rPr>
        <w:t>
      Көрсетілген жеңілдік 2020 жылғы 30 қыркүйекті қоса алғанға дейін ішкі тұтынуға арналған, шығарудың кедендік рәсіміне орналастыру және мүше мемлекеттің денсаулық сақтау саласындағы уәкілеттік берілген атқарушы билік органы немесе мүше мемлекеттің өзге де уәкілетті атқарушы билік органдары (Беларусь Республикасы үшін - Беларусь Республикасының Денсаулық сақтау министрлігі) берген және осындай тауарлардың номенклатурасы, саны, құны туралы, сондай-ақ әкелуді жүзеге асыратын ұйымдар туралы мәліметтерді қамтитын әкелінетін тауарлардың нысаналы мақсатын растауды мүше мемлекеттердің кеден органдарына ұсыну үшін тауарларға арналған декларация тіркелген жағдайда беріледі.".</w:t>
      </w:r>
    </w:p>
    <w:bookmarkEnd w:id="3"/>
    <w:bookmarkStart w:name="z4" w:id="4"/>
    <w:p>
      <w:pPr>
        <w:spacing w:after="0"/>
        <w:ind w:left="0"/>
        <w:jc w:val="both"/>
      </w:pPr>
      <w:r>
        <w:rPr>
          <w:rFonts w:ascii="Times New Roman"/>
          <w:b w:val="false"/>
          <w:i w:val="false"/>
          <w:color w:val="000000"/>
          <w:sz w:val="28"/>
        </w:rPr>
        <w:t>
      2. Кеден одағы Комиссиясының 2011 жылғы 15 шілдедегі № 728 шешімімен бекітілген тауарлардың жекелеген санаттарын Кеден одағының бірыңғай кедендік аумағына әкелу кезінде кедендік баждарды төлеуден босатуды қолдану тәртібінің 15-тармағындағы "7.1.31" деген цифрлар "7.1.32" деген цифрлармен ауыстырылсын.</w:t>
      </w:r>
    </w:p>
    <w:bookmarkEnd w:id="4"/>
    <w:bookmarkStart w:name="z5" w:id="5"/>
    <w:p>
      <w:pPr>
        <w:spacing w:after="0"/>
        <w:ind w:left="0"/>
        <w:jc w:val="both"/>
      </w:pPr>
      <w:r>
        <w:rPr>
          <w:rFonts w:ascii="Times New Roman"/>
          <w:b w:val="false"/>
          <w:i w:val="false"/>
          <w:color w:val="000000"/>
          <w:sz w:val="28"/>
        </w:rPr>
        <w:t>
      3. Қоса беріліп отырған Еуразиялық экономикалық одаққа мүше мемлекеттердің 2019-nCoV короновирус инфекциясының таралуының алдын алуға және болғызбауға бағытталған шараларды іске асыру мақсатында Еуразиялық экономикалық одақтың кедендік аумағына әкелінетін тауарлардың тізбесі бекітілсін.</w:t>
      </w:r>
    </w:p>
    <w:bookmarkEnd w:id="5"/>
    <w:bookmarkStart w:name="z6" w:id="6"/>
    <w:p>
      <w:pPr>
        <w:spacing w:after="0"/>
        <w:ind w:left="0"/>
        <w:jc w:val="both"/>
      </w:pPr>
      <w:r>
        <w:rPr>
          <w:rFonts w:ascii="Times New Roman"/>
          <w:b w:val="false"/>
          <w:i w:val="false"/>
          <w:color w:val="000000"/>
          <w:sz w:val="28"/>
        </w:rPr>
        <w:t>
      4. Осы Шешім ресми жарияланған күнінен бастап күнтізбелік 10 күн өткен соң күшіне енеді және 2020 жылғы 16 наурыздан бастап туындайтын құқықтық қатынастарда қолданылады.</w:t>
      </w:r>
    </w:p>
    <w:bookmarkEnd w:id="6"/>
    <w:bookmarkStart w:name="z7" w:id="7"/>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 экономикалық комиссия Кеңесінің мүшелері</w:t>
      </w:r>
    </w:p>
    <w:bookmarkEnd w:id="7"/>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Смайылов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 Асрандиев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Оверчук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2020 жылғы 16 наурыздағы</w:t>
            </w:r>
            <w:r>
              <w:br/>
            </w:r>
            <w:r>
              <w:rPr>
                <w:rFonts w:ascii="Times New Roman"/>
                <w:b w:val="false"/>
                <w:i w:val="false"/>
                <w:color w:val="000000"/>
                <w:sz w:val="20"/>
              </w:rPr>
              <w:t>№ 21 шешімімен</w:t>
            </w:r>
            <w:r>
              <w:br/>
            </w:r>
            <w:r>
              <w:rPr>
                <w:rFonts w:ascii="Times New Roman"/>
                <w:b w:val="false"/>
                <w:i w:val="false"/>
                <w:color w:val="000000"/>
                <w:sz w:val="20"/>
              </w:rPr>
              <w:t>БЕКІТІЛГЕН</w:t>
            </w:r>
          </w:p>
        </w:tc>
      </w:tr>
    </w:tbl>
    <w:bookmarkStart w:name="z9" w:id="8"/>
    <w:p>
      <w:pPr>
        <w:spacing w:after="0"/>
        <w:ind w:left="0"/>
        <w:jc w:val="left"/>
      </w:pPr>
      <w:r>
        <w:rPr>
          <w:rFonts w:ascii="Times New Roman"/>
          <w:b/>
          <w:i w:val="false"/>
          <w:color w:val="000000"/>
        </w:rPr>
        <w:t xml:space="preserve"> Еуразиялық экономикалық одаққа мүше мемлекеттердің 2019-nCoV короновирус инфекциясының таралуының алдын алуға және болғызбауға бағытталған шараларды іске асыруы мақсатында Еуразиялық экономикалық одақтың кедендік аумағына әкелінетін тауарлардың ТІЗБЕСІ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2526 20 000 0-ден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Маскалар мен қолғаптар өндіруге арналған тальк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2905 12 000 0,</w:t>
            </w:r>
          </w:p>
          <w:p>
            <w:pPr>
              <w:spacing w:after="20"/>
              <w:ind w:left="20"/>
              <w:jc w:val="both"/>
            </w:pPr>
            <w:r>
              <w:rPr>
                <w:rFonts w:ascii="Times New Roman"/>
                <w:b w:val="false"/>
                <w:i w:val="false"/>
                <w:color w:val="000000"/>
                <w:sz w:val="20"/>
              </w:rPr>
              <w:t>2921 11 000 0,</w:t>
            </w:r>
          </w:p>
          <w:p>
            <w:pPr>
              <w:spacing w:after="20"/>
              <w:ind w:left="20"/>
              <w:jc w:val="both"/>
            </w:pPr>
            <w:r>
              <w:rPr>
                <w:rFonts w:ascii="Times New Roman"/>
                <w:b w:val="false"/>
                <w:i w:val="false"/>
                <w:color w:val="000000"/>
                <w:sz w:val="20"/>
              </w:rPr>
              <w:t xml:space="preserve">2921 19, </w:t>
            </w:r>
          </w:p>
          <w:p>
            <w:pPr>
              <w:spacing w:after="20"/>
              <w:ind w:left="20"/>
              <w:jc w:val="both"/>
            </w:pPr>
            <w:r>
              <w:rPr>
                <w:rFonts w:ascii="Times New Roman"/>
                <w:b w:val="false"/>
                <w:i w:val="false"/>
                <w:color w:val="000000"/>
                <w:sz w:val="20"/>
              </w:rPr>
              <w:t xml:space="preserve">2921 29 000 0, </w:t>
            </w:r>
          </w:p>
          <w:p>
            <w:pPr>
              <w:spacing w:after="20"/>
              <w:ind w:left="20"/>
              <w:jc w:val="both"/>
            </w:pPr>
            <w:r>
              <w:rPr>
                <w:rFonts w:ascii="Times New Roman"/>
                <w:b w:val="false"/>
                <w:i w:val="false"/>
                <w:color w:val="000000"/>
                <w:sz w:val="20"/>
              </w:rPr>
              <w:t>2923 90 000 9,</w:t>
            </w:r>
          </w:p>
          <w:p>
            <w:pPr>
              <w:spacing w:after="20"/>
              <w:ind w:left="20"/>
              <w:jc w:val="both"/>
            </w:pPr>
            <w:r>
              <w:rPr>
                <w:rFonts w:ascii="Times New Roman"/>
                <w:b w:val="false"/>
                <w:i w:val="false"/>
                <w:color w:val="000000"/>
                <w:sz w:val="20"/>
              </w:rPr>
              <w:t>2925 29 000 0,</w:t>
            </w:r>
          </w:p>
          <w:p>
            <w:pPr>
              <w:spacing w:after="20"/>
              <w:ind w:left="20"/>
              <w:jc w:val="both"/>
            </w:pPr>
            <w:r>
              <w:rPr>
                <w:rFonts w:ascii="Times New Roman"/>
                <w:b w:val="false"/>
                <w:i w:val="false"/>
                <w:color w:val="000000"/>
                <w:sz w:val="20"/>
              </w:rPr>
              <w:t>3402 12 000 0,</w:t>
            </w:r>
          </w:p>
          <w:p>
            <w:pPr>
              <w:spacing w:after="20"/>
              <w:ind w:left="20"/>
              <w:jc w:val="both"/>
            </w:pPr>
            <w:r>
              <w:rPr>
                <w:rFonts w:ascii="Times New Roman"/>
                <w:b w:val="false"/>
                <w:i w:val="false"/>
                <w:color w:val="000000"/>
                <w:sz w:val="20"/>
              </w:rPr>
              <w:t>3402 13 000 0,</w:t>
            </w:r>
          </w:p>
          <w:p>
            <w:pPr>
              <w:spacing w:after="20"/>
              <w:ind w:left="20"/>
              <w:jc w:val="both"/>
            </w:pPr>
            <w:r>
              <w:rPr>
                <w:rFonts w:ascii="Times New Roman"/>
                <w:b w:val="false"/>
                <w:i w:val="false"/>
                <w:color w:val="000000"/>
                <w:sz w:val="20"/>
              </w:rPr>
              <w:t>3905 99 909 0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құралдарын өндіру үшін пайдаланылатын тауарлар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3002-ден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 диагностикағаа арналған жиынтықтар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3005-тен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Бинттер, мақта, дәке және ұқсас бұйымдар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94-тен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Вирусқа қарсы дезинфекциялау құралдары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 00 000 0-ден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немесе зертханалық реагенттер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40 000 0-ден,</w:t>
            </w:r>
          </w:p>
          <w:p>
            <w:pPr>
              <w:spacing w:after="20"/>
              <w:ind w:left="20"/>
              <w:jc w:val="both"/>
            </w:pPr>
            <w:r>
              <w:rPr>
                <w:rFonts w:ascii="Times New Roman"/>
                <w:b w:val="false"/>
                <w:i w:val="false"/>
                <w:color w:val="000000"/>
                <w:sz w:val="20"/>
              </w:rPr>
              <w:t xml:space="preserve">3909 50 900 0-ден, </w:t>
            </w:r>
          </w:p>
          <w:p>
            <w:pPr>
              <w:spacing w:after="20"/>
              <w:ind w:left="20"/>
              <w:jc w:val="both"/>
            </w:pPr>
            <w:r>
              <w:rPr>
                <w:rFonts w:ascii="Times New Roman"/>
                <w:b w:val="false"/>
                <w:i w:val="false"/>
                <w:color w:val="000000"/>
                <w:sz w:val="20"/>
              </w:rPr>
              <w:t xml:space="preserve">5516 23 100 0-ден </w:t>
            </w:r>
          </w:p>
          <w:p>
            <w:pPr>
              <w:spacing w:after="20"/>
              <w:ind w:left="20"/>
              <w:jc w:val="both"/>
            </w:pPr>
            <w:r>
              <w:rPr>
                <w:rFonts w:ascii="Times New Roman"/>
                <w:b w:val="false"/>
                <w:i w:val="false"/>
                <w:color w:val="000000"/>
                <w:sz w:val="20"/>
              </w:rPr>
              <w:t xml:space="preserve">5603 11 900 0-ден, </w:t>
            </w:r>
          </w:p>
          <w:p>
            <w:pPr>
              <w:spacing w:after="20"/>
              <w:ind w:left="20"/>
              <w:jc w:val="both"/>
            </w:pPr>
            <w:r>
              <w:rPr>
                <w:rFonts w:ascii="Times New Roman"/>
                <w:b w:val="false"/>
                <w:i w:val="false"/>
                <w:color w:val="000000"/>
                <w:sz w:val="20"/>
              </w:rPr>
              <w:t xml:space="preserve">5603 12 900 0-ден, </w:t>
            </w:r>
          </w:p>
          <w:p>
            <w:pPr>
              <w:spacing w:after="20"/>
              <w:ind w:left="20"/>
              <w:jc w:val="both"/>
            </w:pPr>
            <w:r>
              <w:rPr>
                <w:rFonts w:ascii="Times New Roman"/>
                <w:b w:val="false"/>
                <w:i w:val="false"/>
                <w:color w:val="000000"/>
                <w:sz w:val="20"/>
              </w:rPr>
              <w:t>5903-тен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қолғаптар мен жеке қорғану құралдарын өндіру үшін пайдаланылатын тауарлар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3917-ден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мақсаттарға арналған құбырлар, түтіктер, шлангілер және олардың фитингтері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3923 21 000 0-ден, </w:t>
            </w:r>
          </w:p>
          <w:p>
            <w:pPr>
              <w:spacing w:after="20"/>
              <w:ind w:left="20"/>
              <w:jc w:val="both"/>
            </w:pPr>
            <w:r>
              <w:rPr>
                <w:rFonts w:ascii="Times New Roman"/>
                <w:b w:val="false"/>
                <w:i w:val="false"/>
                <w:color w:val="000000"/>
                <w:sz w:val="20"/>
              </w:rPr>
              <w:t>3923 29-дан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биологиялық қалдықтарды тасымалдауға арналған қаптар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30-дан,</w:t>
            </w:r>
          </w:p>
          <w:p>
            <w:pPr>
              <w:spacing w:after="20"/>
              <w:ind w:left="20"/>
              <w:jc w:val="both"/>
            </w:pPr>
            <w:r>
              <w:rPr>
                <w:rFonts w:ascii="Times New Roman"/>
                <w:b w:val="false"/>
                <w:i w:val="false"/>
                <w:color w:val="000000"/>
                <w:sz w:val="20"/>
              </w:rPr>
              <w:t>3926 90 970 9-дан,</w:t>
            </w:r>
          </w:p>
          <w:p>
            <w:pPr>
              <w:spacing w:after="20"/>
              <w:ind w:left="20"/>
              <w:jc w:val="both"/>
            </w:pPr>
            <w:r>
              <w:rPr>
                <w:rFonts w:ascii="Times New Roman"/>
                <w:b w:val="false"/>
                <w:i w:val="false"/>
                <w:color w:val="000000"/>
                <w:sz w:val="20"/>
              </w:rPr>
              <w:t xml:space="preserve">7010 90-нан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құралдарына арналған сауыттар мен сыйымдылықтар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50 900 0-ден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"Флип-топ" қақпақтары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3926-дан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Бахилалар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3926 20 000 0-ден, </w:t>
            </w:r>
          </w:p>
          <w:p>
            <w:pPr>
              <w:spacing w:after="20"/>
              <w:ind w:left="20"/>
              <w:jc w:val="both"/>
            </w:pPr>
            <w:r>
              <w:rPr>
                <w:rFonts w:ascii="Times New Roman"/>
                <w:b w:val="false"/>
                <w:i w:val="false"/>
                <w:color w:val="000000"/>
                <w:sz w:val="20"/>
              </w:rPr>
              <w:t xml:space="preserve">4015-тен, 6203-тен, </w:t>
            </w:r>
          </w:p>
          <w:p>
            <w:pPr>
              <w:spacing w:after="20"/>
              <w:ind w:left="20"/>
              <w:jc w:val="both"/>
            </w:pPr>
            <w:r>
              <w:rPr>
                <w:rFonts w:ascii="Times New Roman"/>
                <w:b w:val="false"/>
                <w:i w:val="false"/>
                <w:color w:val="000000"/>
                <w:sz w:val="20"/>
              </w:rPr>
              <w:t xml:space="preserve">6204тен, 6207-ден, </w:t>
            </w:r>
          </w:p>
          <w:p>
            <w:pPr>
              <w:spacing w:after="20"/>
              <w:ind w:left="20"/>
              <w:jc w:val="both"/>
            </w:pPr>
            <w:r>
              <w:rPr>
                <w:rFonts w:ascii="Times New Roman"/>
                <w:b w:val="false"/>
                <w:i w:val="false"/>
                <w:color w:val="000000"/>
                <w:sz w:val="20"/>
              </w:rPr>
              <w:t xml:space="preserve">6208-ден, 6210-нан, </w:t>
            </w:r>
          </w:p>
          <w:p>
            <w:pPr>
              <w:spacing w:after="20"/>
              <w:ind w:left="20"/>
              <w:jc w:val="both"/>
            </w:pPr>
            <w:r>
              <w:rPr>
                <w:rFonts w:ascii="Times New Roman"/>
                <w:b w:val="false"/>
                <w:i w:val="false"/>
                <w:color w:val="000000"/>
                <w:sz w:val="20"/>
              </w:rPr>
              <w:t>6211-ден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Қорғану киімдерінің заттары және киімге керек-жарақтар; қолғаптар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90 970 9-дан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 тасымалдауға арналған бокстар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 90-нан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Респираторлар мен маскалар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 90-нан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көзілдірігі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19-дан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Пульсоксиметрлер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9018 31, 9018 32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Шприцтер, инелер, катетерлер, каннюлялар және ұқсас құралдар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9018 90 500 1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қан алмастырғыштарды және инфузиялық ерітінділерді алуға және құюға арналған жүйелер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 14 000 0-ден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пайдалануға арналған аппаратура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 90 000 0-ден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 тасымалдауға арналған зембілдер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9616 10 100 0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мақсаттарға арналған бүріккіштер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9616 10 900 0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Саптамалар мен бастиектер</w:t>
            </w:r>
          </w:p>
        </w:tc>
      </w:tr>
    </w:tbl>
    <w:p>
      <w:pPr>
        <w:spacing w:after="0"/>
        <w:ind w:left="0"/>
        <w:jc w:val="both"/>
      </w:pPr>
      <w:r>
        <w:rPr>
          <w:rFonts w:ascii="Times New Roman"/>
          <w:b w:val="false"/>
          <w:i w:val="false"/>
          <w:color w:val="000000"/>
          <w:sz w:val="28"/>
        </w:rPr>
        <w:t>
      Ескертпе. Осы тізбенің мақсаттары үшін ЕАЭО СЭҚ ТН кодын да, тауар атауын да басшылыққа алу қажет.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