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3bb7" w14:textId="c5c3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2014 жылғы 10 желтоқсандағы № 113 шешімінің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Кеңесінің 2020 жылғы 27 мамырдағы № 51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xml:space="preserve"> және Армения Республикасының 2014 жылғы 29 мамырдағы Еуразиялық экономикалық одақ туралы шартқа қосылуы туралы 2014 жылғы 10 қазандағы шартқа № 3 қосымшаның 40-тармағына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Кеңесінің "Армения Республикасы өтпелі кезең ішінде Еуразиялық экономикалық одақтың Бірыңғай кедендік тарифінің ставкаларынан ерекшеленетін кедендік әкелу баждарының ставкаларын қолданатын Тауарлар мен ставкалардың тізбесін бекіту туралы" 2014 жылғы 10 желтоқсандағы № 113 шешімінің күші жойылды деп танылсын.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Э. 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Федерациясынан</w:t>
            </w:r>
          </w:p>
          <w:p>
            <w:pPr>
              <w:spacing w:after="20"/>
              <w:ind w:left="20"/>
              <w:jc w:val="both"/>
            </w:pPr>
            <w:r>
              <w:rPr>
                <w:rFonts w:ascii="Times New Roman"/>
                <w:b w:val="false"/>
                <w:i w:val="false"/>
                <w:color w:val="000000"/>
                <w:sz w:val="20"/>
              </w:rPr>
              <w:t>
</w:t>
            </w:r>
            <w:r>
              <w:rPr>
                <w:rFonts w:ascii="Times New Roman"/>
                <w:b/>
                <w:i w:val="false"/>
                <w:color w:val="000000"/>
                <w:sz w:val="20"/>
              </w:rPr>
              <w:t>А. Оверчук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