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ce914" w14:textId="51ce9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Еуразиялық экономикалық одаққа мүше мемлекеттердің 2019-nCoV короновирус инфекциясы таралуының алдын алуға және оны болғызбауға бағытталған шараларын іске асыру мақсатында Еуразиялық экономикалық одақтың кедендік аумағына әкелінетін тауарлар тізбесіне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Кеңесінің 2020 жылғы 27 мамырдағы № 53 шешімі.</w:t>
      </w:r>
    </w:p>
    <w:p>
      <w:pPr>
        <w:spacing w:after="0"/>
        <w:ind w:left="0"/>
        <w:jc w:val="left"/>
      </w:pPr>
    </w:p>
    <w:bookmarkStart w:name="z1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2014 жылғы 29 мамырдағы Еуразиялық экономикалық одақ туралы шарттың 43 және 45-баптарына, Еуразиялық экономикалық комиссия туралы ереженің (2014 жылғы 29 мамырдағы Еуразиялық экономикалық одақ туралы шартқа № 1 қосымша) </w:t>
      </w:r>
      <w:r>
        <w:rPr>
          <w:rFonts w:ascii="Times New Roman"/>
          <w:b w:val="false"/>
          <w:i w:val="false"/>
          <w:color w:val="000000"/>
          <w:sz w:val="28"/>
        </w:rPr>
        <w:t>16-тармағына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Жоғары Еуразиялық экономикалық кеңестің 2014 жылғы 23 желтоқсандағы № 98 шешімімен бекітілген Еуразиялық экономикалық комиссияның Жұмыс регламентіне № 1 қосымшаның 7-тармағына сәйкес Еуразиялық экономикалық комиссия Кеңесі шешті: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Еуразиялық экономикалық комиссия Кеңесінің 2020 жылғы 16 наурыздағы № 21 шешімімен бекітілген Еуразиялық экономикалық одаққа мүше мемлекеттердің 2019-nCoV короновирус инфекциясы таралуының алдын алуға және оны болғызбауға бағытталған шараларын іске асыру мақсатында Еуразиялық экономикалық одақтың кедендік аумағына әкелінетін тауарлар тізбесіне мынадай өзгерістер енгізілсін: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ЕАЭО СЭҚ ТН "2526 20 000 0-ден" коды бар позициядан кейін мынадай мазмұндағы позициялармен толықтырылсын: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"Дәрілік және дезинфекциялық құралдар өндіру үшін қолданылатын тауарлар"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 20 000 0-ден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Ортофосфор қышқылы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 00 000 0-ден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Сутегінің асқын тотығы 100 %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 19 000 0-ден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D-лимонен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2905 39 200 0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Бутан-1,3-диол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2905 39 250 0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Бутан-1,4-диол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 43 000 0 9-дан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Бутилдигликоль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 19 000 0 0-ден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Протектол ГА 50 (глутар альдегиді),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Протектол ГЛ 40 (глиоксаль)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 34 000 0-ден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Диэтилфталат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 19 980 0-ден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Гликоль қышқылы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 90 900 0-ден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Лимон хош иістендіргіші 336 (цитраль, D-лимонен, линалол және дипропиленгликольдегі  гераниоль қоспасы)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 19 000 0-ден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Rokamina K30 (кокамидопропилбетаин)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 90 900 7-ден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Карбомер (жоғары молекулалы полиакрилат)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3911 90 990 0-ден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Космоцил (полигексаметиленбигуанид гидрохлориді)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3912 31 000 0-ден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Примезола (кроскармеллоз натрий тұзы)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3912 39 850 0-ден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Bermocoll E481FQ (этилгидроксиэтилцеллюлоза)";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ЕАЭО СЭҚ ТН "3917-ден" коды бар позициядан кейін мынадай мазмұндағы позициямен толықтырылсын: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"3920 43 100 9-дан      Винихлорид полимерінен жасалған пленка*";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ЕАЭО СЭҚ ТН "3926 90 970 9-дан" коды бар позициядан кейін мынадай мазмұндағы позициямен толықтырылсын: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"4016 99 970 8     Резеңке муфта*";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ЕАЭО СЭҚ ТН "6307 90-нан" коды бар позициядан кейін мынадай мазмұндағы позициялармен толықтырылсын: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"6505 00 900 0-ден    Тоқылмаған материалдардан жасалған бір реттік телпек,        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бір реттік капюшон*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6506 10 100 0-ден     Полипропиленнен жасалған бір реттік телпек,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бір реттік капюшон*";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д) "*" белгісі бар мынадай мазмұндағы сілтемемен толықтырылсын: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"* Тарифтік жеңілдікті қолдану  Еуразиялық экономикалық комиссия Кеңесінің 2020 жылғы 27 мамырдағы № 53 шешімі  күшіне енген күннен бастап жүзеге асырылады.".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ресми жарияланған күнінен бастап күнтізбелік 10 күн өткен соң күшіне енеді.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Еуразиялық экономикалық комиссия Кеңесінің мүшелері: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 Республикасынан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 Республикасынан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Республикасынан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Қырғыз Республикасынан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Ресей Федерациясынан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М. Григорян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И. Петришенко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Ә. Смайылов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Э. Асрандиев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А. Оверчук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