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5afe" w14:textId="f325a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техникалық регламенттерін әзірлеу және Кеден одағының техникалық регламенттеріне өзгерістер енгізу жоспарының ІІ бөліміне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2020 жылғы 10 шілдедегі № 61 шешімі.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52-бабына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1 қосымшаның 29-тармағына сәйкес Еуразиялық экономикалық комиссия Кеңесі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Еуразиялық экономикалық комиссия Кеңесінің 2013 жылғы 9 қазандағы № 67 шешімімен бекітілген Кеден одағының "Сүттің және сүт өнімдерінің қауіпсіздігі туралы" (КО ТР 033/2013) техникалық регламентіне өзгерістер енгізілсін.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Ресей Федерациясы Үкіметінен Еуразиялық экономикалық комиссия Алқасының 2016 жылғы 7 маусымдағы № 69 шешімімен бекітілген Ерікті түрде қолдану нәтижесінде Кеден одағының "Сүттің және сүт өнімдерінің қауіпсіздігі туралы" (КО ТР 033/2013) техникалық регламенті талаптарын сақтау қамтамасыз етілетін мемлекетаралық стандарттарды, сондай-ақ зерттеу (сынақ жүргізу) және өлшеу қағидалары мен әдістерін, соның ішінде Кеден одағының "Сүттің және сүт өнімдерінің қауіпсіздігі туралы" (КО ТР 033/2013) техникалық регламентінің талаптарын қолдану мен орындау және техникалық реттеу объектілерінің сәйкестігін бағалауды жүзеге асыру үшін қажетті үлгілерді іріктеу қағидаларын қамтитын мемлекетаралық стандарттарды әзірлеу (өзгерістер енгізу, қайта қарау) жөніндегі бағдарламаның 170-тармағына сәйкес мемлекетаралық стандартты әзірлеуді жеделдету сұралсын.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 ресми жарияланған күнінен бастап күнтізбелік 180 күн өткен соң күшіне енеді.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Смайылов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Асрандиев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Кеңесінің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Кеден одағының "Сүттің және сүт өнімдерінің қауіпсіздігі туралы" (КО ТР 033/2013) техникалық регламентіне енгізілетін ӨЗГЕРІСТЕР</w:t>
      </w:r>
    </w:p>
    <w:bookmarkEnd w:id="4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61-тармақтың "в" тармақшасындағы ауыстырылатын сөздер қазақ тілінде өзгеріссіз қалдырылсын.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№ 1 кестедегі № 1 қосымшада: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атауындағы "Ішетін сүт" деген сөздерден кейін ", қайта қалпына келтірілген сүт" деген сөздермен толықтырылсын;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1-графадағы позиция "қайта қалпына келтірілген сүт" деген сөздермен толықтырылсын: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№ 3 қосымшада: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1-графаданың бірінші позициясындағы ауыстырылатын сөздер қазақ тілінде өзгеріссіз қалдырылсын.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бірінші позициядан кейін мынадай мазмұндағы позициямен толықтырылсын: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"Қайта қалпына келтірілген сүт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мөлдір емес сұйықтық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біртекті тұтқыр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аздап қайнаған дәмі бар сүтке тән. Тәтті дәмі бар. Дәмі мен иісі қанықты болуы мүмкін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түсті, майсыз сүт үшін - байыту үшін пайдаланылатын компоненттің түсіне қарай көкшіл реңкті болуы, зарасыздандыр-ылған сүт үшін, байытылған сүт үшін – байыту үшін пайдаланылатын компоненттің түсіне қарай жеңіл ашық реңкті болуы мүмкін".</w:t>
            </w:r>
          </w:p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І-бөлімдегі № 8 қосымша: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атауындағы қазақ тіліндегі сөздер өзгеріссіз қалдырылсын;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1 және 2-тармақтағы "Ішетін сүт" деген сөздер "Ішетін сүт, қайта қалпына келтірілген сүт" деген сөздермен ауыстырылсын.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1-кестедегі № 1 қосымша: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атауындағы "Ішетін сүт" деген сөздер "Ішетін сүт, қайта қалпына келтірілген сүт" деген сөздермен ауыстырылсын;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мәтін бойынша "сүт" деген сөз "ішетін сүт, қайта қалпына келтірілген сүт" деген сөздермен ауыстырылсын.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