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310a" w14:textId="4443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Трансшекаралық нарықтарда бәсекелестіктің жалпы қағидаларын бұзғаны үшін айыппұлдарды есептеу әдістемесіне және оны салу тәртібіне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30 қазандағы № 99 шешімі.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Бәсекелестіктің жалпы қағидаттары мен қағидалары туралы хаттаманың (2014 жылғы 29 мамырдағы Еуразиялық экономикалық одақ туралы шартқа № 19 қосымша) </w:t>
      </w:r>
      <w:r>
        <w:rPr>
          <w:rFonts w:ascii="Times New Roman"/>
          <w:b w:val="false"/>
          <w:i w:val="false"/>
          <w:color w:val="000000"/>
          <w:sz w:val="28"/>
        </w:rPr>
        <w:t>11-тармақшасына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64-тармағына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2012 жылғы 17 желтоқсандағы № 118 шешімімен бекітілген Трансшекаралық нарықтарда бәсекелестіктің жалпы қағидаларын бұзғаны үшін айыппұлдарды есептеу әдістемесінің және салу тәртібінің 12-тармағы мынадай мазмұндағы абзацпен толықтырылсын: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тармақтың бірінші және екінші абзацтарында көрсетілген мерзімдерге Еуразиялық экономикалық комиссия Кеңесінің 2012 жылғы 23 қарашадағы № 99 шешімімен бекітілген Трансшекаралық нарықтардағы бәсекелестіктің жалпы қағидаларын бұзу туралы істерді қарау тәртібінің 30-тармағының 3-тармақшасында көрсетілген негіз бойынша істі қарау тоқтатыла тұрған мерзім кірмейді.".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Шешімде көзделген өзгеріс Еуразиялық экономикалық комиссия Кеңесінің 2012 жылғы 23 қарашадағы № 99 шешімімен бекітілген Трансшекаралық нарықтардағы бәсекелестіктің жалпы қағидаларын бұзу туралы істерді қарау тәртібінің 30-тармағының 3-тармақшасында көрсетілген және Еуразиялық экономикалық одаққа мүше мемлекеттердің заңнамасында белгіленген тәртіппен шешім күшіне енген шараларды енгізу кезінде ерте дегенде осы Шешім күшіне енген күннен кейін қолданылады.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Осы Шешім ресми жарияланған күнінен бастап күнтізбелік 30 күн өткен соң күшіне енеді.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Республикасынан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Петришенко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Ә. Смайылов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Новиков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 Оверчук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