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b5e3" w14:textId="87fb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2018 жылғы 5 желтоқсандағы № 98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2020 жылғы 30 қазандағы № 102 шешімі.</w:t>
      </w:r>
    </w:p>
    <w:p>
      <w:pPr>
        <w:spacing w:after="0"/>
        <w:ind w:left="0"/>
        <w:jc w:val="left"/>
      </w:pP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52-бабының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қосымшаның 29-тармағына сәйкес Еуразиялық экономикалық комиссия Кеңесі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Кеңесінің "Еуразиялық экономикалық одақтың "Алкоголь өнімінің қауіпсіздігі туралы" техникалық регламенті туралы" 2018 жылғы 5 желтоқсандағы № 98 шешімінің 2-тармағындағы "осы Шешім күшіне енген күннен бастап 24 ай өткен соң" деген сөздер "2022 жылғы 1 қаңтардан бастап" деген сөздермен ауыстырылсын.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Ресей Федерациясының Үкіметінен Еуразиялық экономикалық комиссия Кеңесінің 2012 жылғы 20 маусымдағы № 48 шешімімен бекітілген Еуразиялық экономикалық одақтың техникалық регламенттерін әзірлеу, қабылдау, өзгерту және күшін жою тәртібінің 41-тармағына сәйкес Еуразиялық экономикалық одақтың "Алкоголь өнімінің қауіпсіздігі туралы" техникалық регламентіне (ЕАЭО TP 047/2018) өзгерістер жобасын дайындауды және оны Еуразиялық экономикалық комиссияға енгізуді 2021 жылғы 30 сәуірге дейін қамтамасыз ету сұралсын.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 күшіне енеді.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 Смайылов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Новиков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 Оверчук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