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7d56e" w14:textId="cd7d5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Кеңесінің 2019 жылғы 21 маусымдағы № 100 шешіміне өзгеріс енгізу туралы</w:t>
      </w:r>
    </w:p>
    <w:p>
      <w:pPr>
        <w:spacing w:after="0"/>
        <w:ind w:left="0"/>
        <w:jc w:val="both"/>
      </w:pPr>
      <w:r>
        <w:rPr>
          <w:rFonts w:ascii="Times New Roman"/>
          <w:b w:val="false"/>
          <w:i w:val="false"/>
          <w:color w:val="000000"/>
          <w:sz w:val="28"/>
        </w:rPr>
        <w:t>Еуразиялық экономикалық комиссия Кеңесінің 2020 жылғы 23 қарашадағы № 113 шешімі.</w:t>
      </w:r>
    </w:p>
    <w:p>
      <w:pPr>
        <w:spacing w:after="0"/>
        <w:ind w:left="0"/>
        <w:jc w:val="left"/>
      </w:pPr>
    </w:p>
    <w:bookmarkStart w:name="z4" w:id="0"/>
    <w:p>
      <w:pPr>
        <w:spacing w:after="0"/>
        <w:ind w:left="0"/>
        <w:jc w:val="both"/>
      </w:pPr>
      <w:r>
        <w:rPr>
          <w:rFonts w:ascii="Times New Roman"/>
          <w:b w:val="false"/>
          <w:i w:val="false"/>
          <w:color w:val="000000"/>
          <w:sz w:val="28"/>
        </w:rPr>
        <w:t>
      2017 жылғы 26 мамырдағы Еуразиялық экономикалық одаққа мүше мемлекеттердің өнеркәсіптік тауарларға қатысты өзіндік ерекшелікті субсидияларды Еуразиялық экономикалық комиссиямен ерікті келісу және Еуразиялық экономикалық одаққа мүше мемлекеттердің өзіндік ерекшелікті субсидияларды беруіне байланысты талқылауларды Еуразиялық экономикалық комиссияның жүргізу тәртібі туралы келісімнің 11-бабының 2-тармағына сәйкес Еуразиялық экономикалық комиссия Кеңесі шешті:</w:t>
      </w:r>
    </w:p>
    <w:bookmarkEnd w:id="0"/>
    <w:bookmarkStart w:name="z1" w:id="1"/>
    <w:p>
      <w:pPr>
        <w:spacing w:after="0"/>
        <w:ind w:left="0"/>
        <w:jc w:val="both"/>
      </w:pPr>
      <w:r>
        <w:rPr>
          <w:rFonts w:ascii="Times New Roman"/>
          <w:b w:val="false"/>
          <w:i w:val="false"/>
          <w:color w:val="000000"/>
          <w:sz w:val="28"/>
        </w:rPr>
        <w:t xml:space="preserve">
      1. Еуразиялық экономикалық комиссия Кеңесінің "Өзіндік ерекшелікті субсидияларға рұқсат етудің жеке критерийін қолдану шарты туралы" 2019 жылғы 21 маусымдағы № 100 шешімінің 2-тармағындағы "күнтізбелік бір жылға" деген сөздер "2020 жылғы 28 қарашаға дейін" деген сөздермен ауыстырылсын. </w:t>
      </w:r>
    </w:p>
    <w:bookmarkEnd w:id="1"/>
    <w:bookmarkStart w:name="z2"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Республикасынан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Новиков</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Оверчук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