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34bf" w14:textId="80f3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жылғы 20 желтоқсандағы Еуразиялық экономикалық одаққа мүше мемлекеттердің еңбекшілерін зейнетақымен қамсыздандыру туралы келісімнің нормаларын қолдану бойынша Еуразиялық экономикалық одаққа мүше мемлекеттердің уәкілетті органдары, құзыретті органдары мен Еуразиялық экономикалық комиссия арасындағы өзара іс-қимыл тәртібі туралы</w:t>
      </w:r>
    </w:p>
    <w:p>
      <w:pPr>
        <w:spacing w:after="0"/>
        <w:ind w:left="0"/>
        <w:jc w:val="both"/>
      </w:pPr>
      <w:r>
        <w:rPr>
          <w:rFonts w:ascii="Times New Roman"/>
          <w:b w:val="false"/>
          <w:i w:val="false"/>
          <w:color w:val="000000"/>
          <w:sz w:val="28"/>
        </w:rPr>
        <w:t>Еуразиялық экономикалық комиссия Кеңесінің 2020 жылғы 23 желтоқсандағы № 122 шешімі.</w:t>
      </w:r>
    </w:p>
    <w:p>
      <w:pPr>
        <w:spacing w:after="0"/>
        <w:ind w:left="0"/>
        <w:jc w:val="left"/>
      </w:pPr>
    </w:p>
    <w:bookmarkStart w:name="z6" w:id="0"/>
    <w:p>
      <w:pPr>
        <w:spacing w:after="0"/>
        <w:ind w:left="0"/>
        <w:jc w:val="both"/>
      </w:pPr>
      <w:r>
        <w:rPr>
          <w:rFonts w:ascii="Times New Roman"/>
          <w:b w:val="false"/>
          <w:i w:val="false"/>
          <w:color w:val="000000"/>
          <w:sz w:val="28"/>
        </w:rPr>
        <w:t xml:space="preserve">
      2019 жылғы 20 желтоқсандағы Еуразиялық экономикалық одаққа мүше мемлекеттердің еңбекшілерін зейнетақымен қамсыздандыру туралы келісімнің 10-бабын іске асыру мақсатында Еуразиялық экономикалық комиссия Кеңесі шешті: </w:t>
      </w:r>
    </w:p>
    <w:bookmarkEnd w:id="0"/>
    <w:bookmarkStart w:name="z7" w:id="1"/>
    <w:p>
      <w:pPr>
        <w:spacing w:after="0"/>
        <w:ind w:left="0"/>
        <w:jc w:val="both"/>
      </w:pPr>
      <w:r>
        <w:rPr>
          <w:rFonts w:ascii="Times New Roman"/>
          <w:b w:val="false"/>
          <w:i w:val="false"/>
          <w:color w:val="000000"/>
          <w:sz w:val="28"/>
        </w:rPr>
        <w:t xml:space="preserve">
      1. Қоса беріліп отырған 2019 жылғы 20 желтоқсандағы Еуразиялық экономикалық одаққа мүше мемлекеттердің еңбекшілерін зейнетақымен қамсыздандыру туралы келісімнің нормаларын қолдану бойынша Еуразиялық экономикалық одаққа мүше мемлекеттердің уәкілетті органдары, құзыретті органдары мен Еуразиялық экономикалық комиссия арасындағы өзара іс-қимыл тәртібі бекітілсін. </w:t>
      </w:r>
    </w:p>
    <w:bookmarkEnd w:id="1"/>
    <w:bookmarkStart w:name="z8" w:id="2"/>
    <w:p>
      <w:pPr>
        <w:spacing w:after="0"/>
        <w:ind w:left="0"/>
        <w:jc w:val="both"/>
      </w:pPr>
      <w:r>
        <w:rPr>
          <w:rFonts w:ascii="Times New Roman"/>
          <w:b w:val="false"/>
          <w:i w:val="false"/>
          <w:color w:val="000000"/>
          <w:sz w:val="28"/>
        </w:rPr>
        <w:t xml:space="preserve">
      2. Осы Шешім ресми жарияланған күнінен бастап күнтізбелік 10 күн өткеннен кейін, бірақ ерте дегенде 2019 жылғы 20 желтоқсандағы Еуразиялық экономикалық одаққа мүше мемлекеттердің еңбекшілерін зейнетақымен қамсыздандыру туралы келісім күшіне енген күні күшіне енеді. </w:t>
      </w:r>
    </w:p>
    <w:bookmarkEnd w:id="2"/>
    <w:bookmarkStart w:name="z9"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i w:val="false"/>
          <w:color w:val="000000"/>
          <w:sz w:val="28"/>
        </w:rPr>
        <w:t>:</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Новиков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w:t>
            </w:r>
            <w:r>
              <w:br/>
            </w:r>
            <w:r>
              <w:rPr>
                <w:rFonts w:ascii="Times New Roman"/>
                <w:b w:val="false"/>
                <w:i w:val="false"/>
                <w:color w:val="000000"/>
                <w:sz w:val="20"/>
              </w:rPr>
              <w:t>Кеңесінің 2020 жылғы</w:t>
            </w:r>
            <w:r>
              <w:br/>
            </w:r>
            <w:r>
              <w:rPr>
                <w:rFonts w:ascii="Times New Roman"/>
                <w:b w:val="false"/>
                <w:i w:val="false"/>
                <w:color w:val="000000"/>
                <w:sz w:val="20"/>
              </w:rPr>
              <w:t>23 желтоқсандағы № 122</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2019 жылғы 20 желтоқсандағы Еуразиялық экономикалық одаққа мүше мемлекеттердің еңбекшілерін зейнетақымен қамсыздандыру туралы келісімнің нормаларын қолдану бойынша Еуразиялық экономикалық одаққа мүше мемлекеттердің уәкілетті органдары, құзыретті органдары мен Еуразиялық экономикалық комиссия арасындағы өзара іс-қимыл ТӘРТІБІ </w:t>
      </w:r>
    </w:p>
    <w:bookmarkEnd w:id="4"/>
    <w:bookmarkStart w:name="z12" w:id="5"/>
    <w:p>
      <w:pPr>
        <w:spacing w:after="0"/>
        <w:ind w:left="0"/>
        <w:jc w:val="left"/>
      </w:pPr>
      <w:r>
        <w:rPr>
          <w:rFonts w:ascii="Times New Roman"/>
          <w:b/>
          <w:i w:val="false"/>
          <w:color w:val="000000"/>
        </w:rPr>
        <w:t xml:space="preserve"> I. Жалпы ережелер </w:t>
      </w:r>
    </w:p>
    <w:bookmarkEnd w:id="5"/>
    <w:bookmarkStart w:name="z13" w:id="6"/>
    <w:p>
      <w:pPr>
        <w:spacing w:after="0"/>
        <w:ind w:left="0"/>
        <w:jc w:val="both"/>
      </w:pPr>
      <w:r>
        <w:rPr>
          <w:rFonts w:ascii="Times New Roman"/>
          <w:b w:val="false"/>
          <w:i w:val="false"/>
          <w:color w:val="000000"/>
          <w:sz w:val="28"/>
        </w:rPr>
        <w:t xml:space="preserve">
      1. Осы Тәртіп 2019 жылғы 20 желтоқсандағы Еуразиялық экономикалық одаққа мүше мемлекеттердің еңбекшілерін зейнетақымен қамсыздандыру туралы келісімнің (бұдан әрі – Келісім) 10-бабының 7-тармағына сәйкес әзірленді және Келісімнің нормаларын іске асыру мақсатындағы Еуразиялық экономикалық одаққа мүше мемлекеттердің (бұдан әрі – мүше мемлекеттер) уәкілетті және құзыретті органдарының өзара, сондай-ақ Еуразиялық экономикалық комиссиямен (бұдан әрі – Комиссия) өзара іс-қимыл жасасу қағидаларын айқындайды. </w:t>
      </w:r>
    </w:p>
    <w:bookmarkEnd w:id="6"/>
    <w:bookmarkStart w:name="z14" w:id="7"/>
    <w:p>
      <w:pPr>
        <w:spacing w:after="0"/>
        <w:ind w:left="0"/>
        <w:jc w:val="both"/>
      </w:pPr>
      <w:r>
        <w:rPr>
          <w:rFonts w:ascii="Times New Roman"/>
          <w:b w:val="false"/>
          <w:i w:val="false"/>
          <w:color w:val="000000"/>
          <w:sz w:val="28"/>
        </w:rPr>
        <w:t xml:space="preserve">
      Көрсетілген өзара іс-қимыл осы тармақтың үшінші абзацы ескеріле отырып, зейнетақыларды тағайындау және төлеу үшін қажетті мәліметтермен, сондай-ақ Келісімді қолдану үшін мәні бар өзге де мәліметтермен алмасу арқылы ортақ процестерді іске асыру шеңберінде Еуразиялық экономикалық одақтың интеграцияланған ақпараттық жүйесін (бұдан әрі – интеграцияланған жүйе) пайдалана отырып жүзеге асырылады. </w:t>
      </w:r>
    </w:p>
    <w:bookmarkEnd w:id="7"/>
    <w:bookmarkStart w:name="z15" w:id="8"/>
    <w:p>
      <w:pPr>
        <w:spacing w:after="0"/>
        <w:ind w:left="0"/>
        <w:jc w:val="both"/>
      </w:pPr>
      <w:r>
        <w:rPr>
          <w:rFonts w:ascii="Times New Roman"/>
          <w:b w:val="false"/>
          <w:i w:val="false"/>
          <w:color w:val="000000"/>
          <w:sz w:val="28"/>
        </w:rPr>
        <w:t xml:space="preserve">
      Интеграцияланған жүйені пайдалануға көшкенге дейін құзыретті органдар мен Комиссия арасындағы өзара іс-қимыл осы Тәртіптің 3-тармағында көзделген ортақ формулярлармен, сондай-ақ зейнетақыларды тағайындау және төлеу үшін қажетті құжаттармен алмасу арқылы қағаз жүзінде жүзеге асырылады. </w:t>
      </w:r>
    </w:p>
    <w:bookmarkEnd w:id="8"/>
    <w:bookmarkStart w:name="z16" w:id="9"/>
    <w:p>
      <w:pPr>
        <w:spacing w:after="0"/>
        <w:ind w:left="0"/>
        <w:jc w:val="both"/>
      </w:pPr>
      <w:r>
        <w:rPr>
          <w:rFonts w:ascii="Times New Roman"/>
          <w:b w:val="false"/>
          <w:i w:val="false"/>
          <w:color w:val="000000"/>
          <w:sz w:val="28"/>
        </w:rPr>
        <w:t xml:space="preserve">
      2. Осы Тәртіпте еңбекшінің (отбасы мүшесінің), зейнетақы жинақтары мұрагерінің (құқық мирасқорының), еңбекші (отбасы мүшесі) қайтыс болғанға байланысты ала алмаған зейнетақыны алуға үміткер адамның өкілі ретінде мүше мемлекеттің заңнамасына сәйкес айқындалған еңбекшінің (отбасы мүшесінің), зейнетақы жинақтары мұрагерінің (құқық мирасқорының), еңбекші (отбасы мүшесі) қайтыс болғанға байланысты ала алмаған зейнетақыны алуға үміткер адамның мүдделерін білдіретін адам түсініледі. </w:t>
      </w:r>
    </w:p>
    <w:bookmarkEnd w:id="9"/>
    <w:bookmarkStart w:name="z17" w:id="10"/>
    <w:p>
      <w:pPr>
        <w:spacing w:after="0"/>
        <w:ind w:left="0"/>
        <w:jc w:val="both"/>
      </w:pPr>
      <w:r>
        <w:rPr>
          <w:rFonts w:ascii="Times New Roman"/>
          <w:b w:val="false"/>
          <w:i w:val="false"/>
          <w:color w:val="000000"/>
          <w:sz w:val="28"/>
        </w:rPr>
        <w:t xml:space="preserve">
      Осы Тәртіпте қолданылатын өзге ұғымдар Келісімде айқындалған мәндерде қолданылады. </w:t>
      </w:r>
    </w:p>
    <w:bookmarkEnd w:id="10"/>
    <w:bookmarkStart w:name="z18" w:id="11"/>
    <w:p>
      <w:pPr>
        <w:spacing w:after="0"/>
        <w:ind w:left="0"/>
        <w:jc w:val="left"/>
      </w:pPr>
      <w:r>
        <w:rPr>
          <w:rFonts w:ascii="Times New Roman"/>
          <w:b/>
          <w:i w:val="false"/>
          <w:color w:val="000000"/>
        </w:rPr>
        <w:t xml:space="preserve"> II. Формулярларды қолдану </w:t>
      </w:r>
    </w:p>
    <w:bookmarkEnd w:id="11"/>
    <w:bookmarkStart w:name="z19" w:id="12"/>
    <w:p>
      <w:pPr>
        <w:spacing w:after="0"/>
        <w:ind w:left="0"/>
        <w:jc w:val="both"/>
      </w:pPr>
      <w:r>
        <w:rPr>
          <w:rFonts w:ascii="Times New Roman"/>
          <w:b w:val="false"/>
          <w:i w:val="false"/>
          <w:color w:val="000000"/>
          <w:sz w:val="28"/>
        </w:rPr>
        <w:t xml:space="preserve">
      3. Келісімді және осы Тәртіпті іске асыру мақсатында мүше мемлекеттердің құзыретті органдары ынтымақтастықты жүзеге асырған кезде мынадай формулярларды қолданады: </w:t>
      </w:r>
    </w:p>
    <w:bookmarkEnd w:id="12"/>
    <w:bookmarkStart w:name="z20" w:id="13"/>
    <w:p>
      <w:pPr>
        <w:spacing w:after="0"/>
        <w:ind w:left="0"/>
        <w:jc w:val="both"/>
      </w:pPr>
      <w:r>
        <w:rPr>
          <w:rFonts w:ascii="Times New Roman"/>
          <w:b w:val="false"/>
          <w:i w:val="false"/>
          <w:color w:val="000000"/>
          <w:sz w:val="28"/>
        </w:rPr>
        <w:t xml:space="preserve">
      № 1 қосымшаға сәйкес нысан бойынша "Сауалнама-өтініш" формуляры; </w:t>
      </w:r>
    </w:p>
    <w:bookmarkEnd w:id="13"/>
    <w:bookmarkStart w:name="z21" w:id="14"/>
    <w:p>
      <w:pPr>
        <w:spacing w:after="0"/>
        <w:ind w:left="0"/>
        <w:jc w:val="both"/>
      </w:pPr>
      <w:r>
        <w:rPr>
          <w:rFonts w:ascii="Times New Roman"/>
          <w:b w:val="false"/>
          <w:i w:val="false"/>
          <w:color w:val="000000"/>
          <w:sz w:val="28"/>
        </w:rPr>
        <w:t xml:space="preserve">
      № 2 қосымшаға сәйкес нысан бойынша "Ақпараттық парақ" формуляры; </w:t>
      </w:r>
    </w:p>
    <w:bookmarkEnd w:id="14"/>
    <w:bookmarkStart w:name="z22" w:id="15"/>
    <w:p>
      <w:pPr>
        <w:spacing w:after="0"/>
        <w:ind w:left="0"/>
        <w:jc w:val="both"/>
      </w:pPr>
      <w:r>
        <w:rPr>
          <w:rFonts w:ascii="Times New Roman"/>
          <w:b w:val="false"/>
          <w:i w:val="false"/>
          <w:color w:val="000000"/>
          <w:sz w:val="28"/>
        </w:rPr>
        <w:t xml:space="preserve">
      № 3 қосымшаға сәйкес нысан бойынша "Медициналық тексеру туралы" формуляры; </w:t>
      </w:r>
    </w:p>
    <w:bookmarkEnd w:id="15"/>
    <w:bookmarkStart w:name="z23" w:id="16"/>
    <w:p>
      <w:pPr>
        <w:spacing w:after="0"/>
        <w:ind w:left="0"/>
        <w:jc w:val="both"/>
      </w:pPr>
      <w:r>
        <w:rPr>
          <w:rFonts w:ascii="Times New Roman"/>
          <w:b w:val="false"/>
          <w:i w:val="false"/>
          <w:color w:val="000000"/>
          <w:sz w:val="28"/>
        </w:rPr>
        <w:t xml:space="preserve">
      № 4 қосымшаға сәйкес нысан бойынша "Жұмыс өтілі туралы" формуляры; </w:t>
      </w:r>
    </w:p>
    <w:bookmarkEnd w:id="16"/>
    <w:bookmarkStart w:name="z24" w:id="17"/>
    <w:p>
      <w:pPr>
        <w:spacing w:after="0"/>
        <w:ind w:left="0"/>
        <w:jc w:val="both"/>
      </w:pPr>
      <w:r>
        <w:rPr>
          <w:rFonts w:ascii="Times New Roman"/>
          <w:b w:val="false"/>
          <w:i w:val="false"/>
          <w:color w:val="000000"/>
          <w:sz w:val="28"/>
        </w:rPr>
        <w:t xml:space="preserve">
      № 5 қосымшаға сәйкес нысан бойынша "Қабылданған шешім туралы хабарлама" формуляры; </w:t>
      </w:r>
    </w:p>
    <w:bookmarkEnd w:id="17"/>
    <w:bookmarkStart w:name="z25" w:id="18"/>
    <w:p>
      <w:pPr>
        <w:spacing w:after="0"/>
        <w:ind w:left="0"/>
        <w:jc w:val="both"/>
      </w:pPr>
      <w:r>
        <w:rPr>
          <w:rFonts w:ascii="Times New Roman"/>
          <w:b w:val="false"/>
          <w:i w:val="false"/>
          <w:color w:val="000000"/>
          <w:sz w:val="28"/>
        </w:rPr>
        <w:t xml:space="preserve">
      № 6 қосымшаға сәйкес нысан бойынша "Сауал" формуляры; </w:t>
      </w:r>
    </w:p>
    <w:bookmarkEnd w:id="18"/>
    <w:bookmarkStart w:name="z26" w:id="19"/>
    <w:p>
      <w:pPr>
        <w:spacing w:after="0"/>
        <w:ind w:left="0"/>
        <w:jc w:val="both"/>
      </w:pPr>
      <w:r>
        <w:rPr>
          <w:rFonts w:ascii="Times New Roman"/>
          <w:b w:val="false"/>
          <w:i w:val="false"/>
          <w:color w:val="000000"/>
          <w:sz w:val="28"/>
        </w:rPr>
        <w:t xml:space="preserve">
      № 7 қосымшаға сәйкес нысан бойынша "Төлем тізімдемесі" формуляры; </w:t>
      </w:r>
    </w:p>
    <w:bookmarkEnd w:id="19"/>
    <w:bookmarkStart w:name="z27" w:id="20"/>
    <w:p>
      <w:pPr>
        <w:spacing w:after="0"/>
        <w:ind w:left="0"/>
        <w:jc w:val="both"/>
      </w:pPr>
      <w:r>
        <w:rPr>
          <w:rFonts w:ascii="Times New Roman"/>
          <w:b w:val="false"/>
          <w:i w:val="false"/>
          <w:color w:val="000000"/>
          <w:sz w:val="28"/>
        </w:rPr>
        <w:t xml:space="preserve">
      № 8 қосымшаға сәйкес нысан бойынша "Салыстыру актісі" формуляры; </w:t>
      </w:r>
    </w:p>
    <w:bookmarkEnd w:id="20"/>
    <w:bookmarkStart w:name="z28" w:id="21"/>
    <w:p>
      <w:pPr>
        <w:spacing w:after="0"/>
        <w:ind w:left="0"/>
        <w:jc w:val="both"/>
      </w:pPr>
      <w:r>
        <w:rPr>
          <w:rFonts w:ascii="Times New Roman"/>
          <w:b w:val="false"/>
          <w:i w:val="false"/>
          <w:color w:val="000000"/>
          <w:sz w:val="28"/>
        </w:rPr>
        <w:t xml:space="preserve">
      № 9 қосымшаға сәйкес нысан бойынша "Зейнетақының артық төленген сомасын ұстап қалу туралы" формуляры. </w:t>
      </w:r>
    </w:p>
    <w:bookmarkEnd w:id="21"/>
    <w:bookmarkStart w:name="z29" w:id="22"/>
    <w:p>
      <w:pPr>
        <w:spacing w:after="0"/>
        <w:ind w:left="0"/>
        <w:jc w:val="both"/>
      </w:pPr>
      <w:r>
        <w:rPr>
          <w:rFonts w:ascii="Times New Roman"/>
          <w:b w:val="false"/>
          <w:i w:val="false"/>
          <w:color w:val="000000"/>
          <w:sz w:val="28"/>
        </w:rPr>
        <w:t xml:space="preserve">
      4. Осы Тәртіптің 3-тармағында көзделген формулярларды толтыру былайша жүргізіледі: </w:t>
      </w:r>
    </w:p>
    <w:bookmarkEnd w:id="22"/>
    <w:bookmarkStart w:name="z30" w:id="23"/>
    <w:p>
      <w:pPr>
        <w:spacing w:after="0"/>
        <w:ind w:left="0"/>
        <w:jc w:val="both"/>
      </w:pPr>
      <w:r>
        <w:rPr>
          <w:rFonts w:ascii="Times New Roman"/>
          <w:b w:val="false"/>
          <w:i w:val="false"/>
          <w:color w:val="000000"/>
          <w:sz w:val="28"/>
        </w:rPr>
        <w:t>
      "Сауалнама-өтініш" формулярын – еңбекші (отбасы мүшесі), зейнетақы жинақтарының мұрагері (құқық мирасқоры), еңбекші (отбасы мүшесі) қайтыс болғанға байланысты ала алмаған зейнетақыны алуға үміткер адам не болмаса олардың өкілдері. Бұл ретте аталған формулярға енгізілген ақпараттың толықтығы мен дұрыстығы жауапты адамның қолымен және еңбекші (отбасы мүшесі), зейнетақы жинақтарының мұрагері (құқық мирасқоры), еңбекші (отбасы мүшесі) қайтыс болғанға байланысты ала алмаған зейнетақыны алуға үміткер адам не болмаса олардың өкілі жүгінген мүше мемлекеттің құзыретті органының мөрімен расталады;</w:t>
      </w:r>
    </w:p>
    <w:bookmarkEnd w:id="23"/>
    <w:bookmarkStart w:name="z31" w:id="24"/>
    <w:p>
      <w:pPr>
        <w:spacing w:after="0"/>
        <w:ind w:left="0"/>
        <w:jc w:val="both"/>
      </w:pPr>
      <w:r>
        <w:rPr>
          <w:rFonts w:ascii="Times New Roman"/>
          <w:b w:val="false"/>
          <w:i w:val="false"/>
          <w:color w:val="000000"/>
          <w:sz w:val="28"/>
        </w:rPr>
        <w:t xml:space="preserve">
      "Ақпараттық парақ", "Жұмыс өтілі туралы", "Қабылданған шешім туралы хабарлама", "Сауал", "Төлем тізімдемесі", "Салыстыру актісі", "Зейнетақының артық төленген сомасын ұстап қалу туралы" формулярларын – мүше мемлекеттің құзыретті органы. Бұл ретте мүше мемлекеттің құзыретті органы формулярды жіберу мақсаттарына сәйкес келетін және зейнетақыны тағайындау мен төлеуді қамтамасыз ету үшін қажетті тұстарын толтырады; </w:t>
      </w:r>
    </w:p>
    <w:bookmarkEnd w:id="24"/>
    <w:bookmarkStart w:name="z32" w:id="25"/>
    <w:p>
      <w:pPr>
        <w:spacing w:after="0"/>
        <w:ind w:left="0"/>
        <w:jc w:val="both"/>
      </w:pPr>
      <w:r>
        <w:rPr>
          <w:rFonts w:ascii="Times New Roman"/>
          <w:b w:val="false"/>
          <w:i w:val="false"/>
          <w:color w:val="000000"/>
          <w:sz w:val="28"/>
        </w:rPr>
        <w:t xml:space="preserve">
      "Медициналық тексеру туралы" формулярын – еңбекші тұратын мемлекет айқындайтын мекеме (ұйым). </w:t>
      </w:r>
    </w:p>
    <w:bookmarkEnd w:id="25"/>
    <w:bookmarkStart w:name="z33" w:id="26"/>
    <w:p>
      <w:pPr>
        <w:spacing w:after="0"/>
        <w:ind w:left="0"/>
        <w:jc w:val="both"/>
      </w:pPr>
      <w:r>
        <w:rPr>
          <w:rFonts w:ascii="Times New Roman"/>
          <w:b w:val="false"/>
          <w:i w:val="false"/>
          <w:color w:val="000000"/>
          <w:sz w:val="28"/>
        </w:rPr>
        <w:t xml:space="preserve">
      Бір мүше мемлекеттің құзыретті органы немесе мекемесі (ұйымы) толтыратын формулярларда қамтылған ақпарат басқа мүше мемлекеттің құзыретті органымен, мекемесімен (ұйымымен) қосымша құжаттық растаусыз қабылданады. </w:t>
      </w:r>
    </w:p>
    <w:bookmarkEnd w:id="26"/>
    <w:bookmarkStart w:name="z34" w:id="27"/>
    <w:p>
      <w:pPr>
        <w:spacing w:after="0"/>
        <w:ind w:left="0"/>
        <w:jc w:val="both"/>
      </w:pPr>
      <w:r>
        <w:rPr>
          <w:rFonts w:ascii="Times New Roman"/>
          <w:b w:val="false"/>
          <w:i w:val="false"/>
          <w:color w:val="000000"/>
          <w:sz w:val="28"/>
        </w:rPr>
        <w:t xml:space="preserve">
      Формулярларды толтыру орыс тілінде жүзеге асырылады. </w:t>
      </w:r>
    </w:p>
    <w:bookmarkEnd w:id="27"/>
    <w:bookmarkStart w:name="z35" w:id="28"/>
    <w:p>
      <w:pPr>
        <w:spacing w:after="0"/>
        <w:ind w:left="0"/>
        <w:jc w:val="both"/>
      </w:pPr>
      <w:r>
        <w:rPr>
          <w:rFonts w:ascii="Times New Roman"/>
          <w:b w:val="false"/>
          <w:i w:val="false"/>
          <w:color w:val="000000"/>
          <w:sz w:val="28"/>
        </w:rPr>
        <w:t>
      5. Мүше мемлекеттердің құзыретті органдарының формулярлар мен құжаттарды жөнелтуі мыналар:</w:t>
      </w:r>
    </w:p>
    <w:bookmarkEnd w:id="28"/>
    <w:bookmarkStart w:name="z36" w:id="29"/>
    <w:p>
      <w:pPr>
        <w:spacing w:after="0"/>
        <w:ind w:left="0"/>
        <w:jc w:val="both"/>
      </w:pPr>
      <w:r>
        <w:rPr>
          <w:rFonts w:ascii="Times New Roman"/>
          <w:b w:val="false"/>
          <w:i w:val="false"/>
          <w:color w:val="000000"/>
          <w:sz w:val="28"/>
        </w:rPr>
        <w:t xml:space="preserve">
      "Сауалнама-өтініш" формуляры тіркелген; </w:t>
      </w:r>
    </w:p>
    <w:bookmarkEnd w:id="29"/>
    <w:bookmarkStart w:name="z37" w:id="30"/>
    <w:p>
      <w:pPr>
        <w:spacing w:after="0"/>
        <w:ind w:left="0"/>
        <w:jc w:val="both"/>
      </w:pPr>
      <w:r>
        <w:rPr>
          <w:rFonts w:ascii="Times New Roman"/>
          <w:b w:val="false"/>
          <w:i w:val="false"/>
          <w:color w:val="000000"/>
          <w:sz w:val="28"/>
        </w:rPr>
        <w:t xml:space="preserve">
      еңбекшіден (отбасы мүшесінен), зейнетақы жинақтарының мұрагерінен (құқық мирасқорынан), еңбекші (отбасы мүшесі) қайтыс болғанға байланысты ала алмаған зейнетақыны алуға үміткер адамнан не болмаса олардың өкілінен құжаттарды алған; </w:t>
      </w:r>
    </w:p>
    <w:bookmarkEnd w:id="30"/>
    <w:bookmarkStart w:name="z38" w:id="31"/>
    <w:p>
      <w:pPr>
        <w:spacing w:after="0"/>
        <w:ind w:left="0"/>
        <w:jc w:val="both"/>
      </w:pPr>
      <w:r>
        <w:rPr>
          <w:rFonts w:ascii="Times New Roman"/>
          <w:b w:val="false"/>
          <w:i w:val="false"/>
          <w:color w:val="000000"/>
          <w:sz w:val="28"/>
        </w:rPr>
        <w:t xml:space="preserve">
      тиісті шешім шығарылған (есептер жүзеге асырылған); </w:t>
      </w:r>
    </w:p>
    <w:bookmarkEnd w:id="31"/>
    <w:bookmarkStart w:name="z39" w:id="32"/>
    <w:p>
      <w:pPr>
        <w:spacing w:after="0"/>
        <w:ind w:left="0"/>
        <w:jc w:val="both"/>
      </w:pPr>
      <w:r>
        <w:rPr>
          <w:rFonts w:ascii="Times New Roman"/>
          <w:b w:val="false"/>
          <w:i w:val="false"/>
          <w:color w:val="000000"/>
          <w:sz w:val="28"/>
        </w:rPr>
        <w:t xml:space="preserve">
      мүше мемлекеттің құзыретті органынан сауал түскен күннен бастап 10 жұмыс күнінен кешіктірілмей жүзеге асырылады. </w:t>
      </w:r>
    </w:p>
    <w:bookmarkEnd w:id="32"/>
    <w:bookmarkStart w:name="z40" w:id="33"/>
    <w:p>
      <w:pPr>
        <w:spacing w:after="0"/>
        <w:ind w:left="0"/>
        <w:jc w:val="both"/>
      </w:pPr>
      <w:r>
        <w:rPr>
          <w:rFonts w:ascii="Times New Roman"/>
          <w:b w:val="false"/>
          <w:i w:val="false"/>
          <w:color w:val="000000"/>
          <w:sz w:val="28"/>
        </w:rPr>
        <w:t xml:space="preserve">
      "Ақпараттық парақ", "Қабылданған шешім туралы хабарлама", "Төлем тізімдемесі" және "Салыстыру актісі" формулярларын жолдау осы Тәртіпте белгіленген өзге де мерзімдерде жүргізіледі. </w:t>
      </w:r>
    </w:p>
    <w:bookmarkEnd w:id="33"/>
    <w:bookmarkStart w:name="z41" w:id="34"/>
    <w:p>
      <w:pPr>
        <w:spacing w:after="0"/>
        <w:ind w:left="0"/>
        <w:jc w:val="left"/>
      </w:pPr>
      <w:r>
        <w:rPr>
          <w:rFonts w:ascii="Times New Roman"/>
          <w:b/>
          <w:i w:val="false"/>
          <w:color w:val="000000"/>
        </w:rPr>
        <w:t xml:space="preserve"> III. Мүше мемлекеттердің құзыретті және уәкілетті органдарының зейнетақыны тағайындаған кездегі өзара іс-қимылы</w:t>
      </w:r>
    </w:p>
    <w:bookmarkEnd w:id="34"/>
    <w:bookmarkStart w:name="z42" w:id="35"/>
    <w:p>
      <w:pPr>
        <w:spacing w:after="0"/>
        <w:ind w:left="0"/>
        <w:jc w:val="both"/>
      </w:pPr>
      <w:r>
        <w:rPr>
          <w:rFonts w:ascii="Times New Roman"/>
          <w:b w:val="false"/>
          <w:i w:val="false"/>
          <w:color w:val="000000"/>
          <w:sz w:val="28"/>
        </w:rPr>
        <w:t xml:space="preserve">
      6. Келісімге сәйкес зейнетақыға құқығын іске асыру мақсатында еңбекші (отбасы мүшесі), зейнетақы жинақтарының мұрагері (құқық мирасқоры) не болмаса олардың өкілі тұратын мемлекеттің немесе еңбекке орналасқан мемлекеттің құзыретті органына зейнетақыны тағайындау және төлеу туралы өтінішпен және аумағында еңбекшінің жұмыс өтілі бар мүше мемлекеттің заңнамасына сәйкес көзделген қажетті құжаттармен жүгінеді. </w:t>
      </w:r>
    </w:p>
    <w:bookmarkEnd w:id="35"/>
    <w:bookmarkStart w:name="z43" w:id="36"/>
    <w:p>
      <w:pPr>
        <w:spacing w:after="0"/>
        <w:ind w:left="0"/>
        <w:jc w:val="both"/>
      </w:pPr>
      <w:r>
        <w:rPr>
          <w:rFonts w:ascii="Times New Roman"/>
          <w:b w:val="false"/>
          <w:i w:val="false"/>
          <w:color w:val="000000"/>
          <w:sz w:val="28"/>
        </w:rPr>
        <w:t xml:space="preserve">
      Егер еңбекші (отбасы мүшесі), зейнетақы жинақтарының мұрагері (құқық мирасқоры) басқа мүше мемлекеттен зейнетақыға үміттенген жағдайда, "Сауалнама-өтініш" формулярын толтырған кезде сонымен қатар осы мүше мемлекеттегі еңбекшінің жұмыс өтілі туралы ақпарат көрсетіледі. </w:t>
      </w:r>
    </w:p>
    <w:bookmarkEnd w:id="36"/>
    <w:bookmarkStart w:name="z44" w:id="37"/>
    <w:p>
      <w:pPr>
        <w:spacing w:after="0"/>
        <w:ind w:left="0"/>
        <w:jc w:val="both"/>
      </w:pPr>
      <w:r>
        <w:rPr>
          <w:rFonts w:ascii="Times New Roman"/>
          <w:b w:val="false"/>
          <w:i w:val="false"/>
          <w:color w:val="000000"/>
          <w:sz w:val="28"/>
        </w:rPr>
        <w:t xml:space="preserve">
      7. Мүше мемлекеттің құзыретті органы "Сауалнама-өтініш" формулярын тіркегеннен кейін еңбекші (отбасы мүшесі), зейнетақы жинақтарының мұрагері (құқық мирасқоры) зейнетақысына үміттеніп отырған басқа мүше мемлекеттің құзыретті органына мыналарды: </w:t>
      </w:r>
    </w:p>
    <w:bookmarkEnd w:id="37"/>
    <w:bookmarkStart w:name="z45" w:id="38"/>
    <w:p>
      <w:pPr>
        <w:spacing w:after="0"/>
        <w:ind w:left="0"/>
        <w:jc w:val="both"/>
      </w:pPr>
      <w:r>
        <w:rPr>
          <w:rFonts w:ascii="Times New Roman"/>
          <w:b w:val="false"/>
          <w:i w:val="false"/>
          <w:color w:val="000000"/>
          <w:sz w:val="28"/>
        </w:rPr>
        <w:t xml:space="preserve">
      а) "Сауалнама-өтініш" формулярын және еңбекші (отбасы мүшесі), зейнетақы жинақтарының мұрагері (құқық мирасқоры) не олардың өкілі ұсынған, мүше мемлекеттің құзыретті органы бекіткен құжаттардың көшірмелерін; </w:t>
      </w:r>
    </w:p>
    <w:bookmarkEnd w:id="38"/>
    <w:bookmarkStart w:name="z46" w:id="39"/>
    <w:p>
      <w:pPr>
        <w:spacing w:after="0"/>
        <w:ind w:left="0"/>
        <w:jc w:val="both"/>
      </w:pPr>
      <w:r>
        <w:rPr>
          <w:rFonts w:ascii="Times New Roman"/>
          <w:b w:val="false"/>
          <w:i w:val="false"/>
          <w:color w:val="000000"/>
          <w:sz w:val="28"/>
        </w:rPr>
        <w:t>
      б) "Ақпараттық парақ" формулярын (егер жіберген күні мүше мемлекеттің құзыретті органының басқа мүше мемлекеттің құзыретті органының назарына жеткізілуі тиіс ақпараты бар болған жағдайда);</w:t>
      </w:r>
    </w:p>
    <w:bookmarkEnd w:id="39"/>
    <w:bookmarkStart w:name="z47" w:id="40"/>
    <w:p>
      <w:pPr>
        <w:spacing w:after="0"/>
        <w:ind w:left="0"/>
        <w:jc w:val="both"/>
      </w:pPr>
      <w:r>
        <w:rPr>
          <w:rFonts w:ascii="Times New Roman"/>
          <w:b w:val="false"/>
          <w:i w:val="false"/>
          <w:color w:val="000000"/>
          <w:sz w:val="28"/>
        </w:rPr>
        <w:t>
      в) "Жұмыс өтілі туралы" формулярын (егер жіберген күні мүше мемлекеттің құзыретті органының басқа мүше мемлекеттің құзыретті органының назарына жеткізілуі тиіс еңбекшінің жұмыс өтілі туралы мәліметтері бар болған жағдайда);</w:t>
      </w:r>
    </w:p>
    <w:bookmarkEnd w:id="40"/>
    <w:bookmarkStart w:name="z48" w:id="41"/>
    <w:p>
      <w:pPr>
        <w:spacing w:after="0"/>
        <w:ind w:left="0"/>
        <w:jc w:val="both"/>
      </w:pPr>
      <w:r>
        <w:rPr>
          <w:rFonts w:ascii="Times New Roman"/>
          <w:b w:val="false"/>
          <w:i w:val="false"/>
          <w:color w:val="000000"/>
          <w:sz w:val="28"/>
        </w:rPr>
        <w:t xml:space="preserve">
      г) "Медициналық тексеру туралы" формулярын және ұсынылған медициналық құжаттардың көшірмелерін (мүгедектігіне байланысты зейнетақыға жүгінген жағдайда) жібереді. </w:t>
      </w:r>
    </w:p>
    <w:bookmarkEnd w:id="41"/>
    <w:bookmarkStart w:name="z49" w:id="42"/>
    <w:p>
      <w:pPr>
        <w:spacing w:after="0"/>
        <w:ind w:left="0"/>
        <w:jc w:val="both"/>
      </w:pPr>
      <w:r>
        <w:rPr>
          <w:rFonts w:ascii="Times New Roman"/>
          <w:b w:val="false"/>
          <w:i w:val="false"/>
          <w:color w:val="000000"/>
          <w:sz w:val="28"/>
        </w:rPr>
        <w:t xml:space="preserve">
      8. Осы Тәртіптің 7-тармағында көрсетілген формулярлар мен құжаттарды алған мүше мемлекеттің құзыретті органы өз мемлекетінің заңнамасында белгіленген тәртіппен және мерзімдерде қарауды және шешім қабылдауды қамтамасыз етіп, оларды жіберген мүше мемлекеттің құзыретті органына "Қабылданған шешім туралы хабарлама" формулярын жібереді. </w:t>
      </w:r>
    </w:p>
    <w:bookmarkEnd w:id="42"/>
    <w:bookmarkStart w:name="z50" w:id="43"/>
    <w:p>
      <w:pPr>
        <w:spacing w:after="0"/>
        <w:ind w:left="0"/>
        <w:jc w:val="both"/>
      </w:pPr>
      <w:r>
        <w:rPr>
          <w:rFonts w:ascii="Times New Roman"/>
          <w:b w:val="false"/>
          <w:i w:val="false"/>
          <w:color w:val="000000"/>
          <w:sz w:val="28"/>
        </w:rPr>
        <w:t xml:space="preserve">
      9. Келісімнің 7-бабының 2-тармағын қолдана отырып, зейнетақыға құқықты айқындау үшін мүше мемлекеттің құзыретті органы оның аумағында еңбекшінің жұмыс өтілі бар басқа мүше мемлекеттің құзыретті органынан мыналарды: </w:t>
      </w:r>
    </w:p>
    <w:bookmarkEnd w:id="43"/>
    <w:bookmarkStart w:name="z51" w:id="44"/>
    <w:p>
      <w:pPr>
        <w:spacing w:after="0"/>
        <w:ind w:left="0"/>
        <w:jc w:val="both"/>
      </w:pPr>
      <w:r>
        <w:rPr>
          <w:rFonts w:ascii="Times New Roman"/>
          <w:b w:val="false"/>
          <w:i w:val="false"/>
          <w:color w:val="000000"/>
          <w:sz w:val="28"/>
        </w:rPr>
        <w:t>
      "Сауал" формулярын;</w:t>
      </w:r>
    </w:p>
    <w:bookmarkEnd w:id="44"/>
    <w:bookmarkStart w:name="z52" w:id="45"/>
    <w:p>
      <w:pPr>
        <w:spacing w:after="0"/>
        <w:ind w:left="0"/>
        <w:jc w:val="both"/>
      </w:pPr>
      <w:r>
        <w:rPr>
          <w:rFonts w:ascii="Times New Roman"/>
          <w:b w:val="false"/>
          <w:i w:val="false"/>
          <w:color w:val="000000"/>
          <w:sz w:val="28"/>
        </w:rPr>
        <w:t xml:space="preserve">
      еңбекші (отбасы мүшесі) не оның өкілі зейнетақы құқықтарын есепке алу жөніндегі ақпараттық жүйелер пайдалануға берілгенге дейінгі кезең үшін мүше мемлекеттің аумағындағы жұмыс өтілі туралы ұсынған құжаттардың көшірмелерін жіберу арқылы "Жұмыс өтілі туралы" формулярын сұратады. </w:t>
      </w:r>
    </w:p>
    <w:bookmarkEnd w:id="45"/>
    <w:bookmarkStart w:name="z53" w:id="46"/>
    <w:p>
      <w:pPr>
        <w:spacing w:after="0"/>
        <w:ind w:left="0"/>
        <w:jc w:val="both"/>
      </w:pPr>
      <w:r>
        <w:rPr>
          <w:rFonts w:ascii="Times New Roman"/>
          <w:b w:val="false"/>
          <w:i w:val="false"/>
          <w:color w:val="000000"/>
          <w:sz w:val="28"/>
        </w:rPr>
        <w:t xml:space="preserve">
      10. Өз мүше мемлекетінің аумағындағы еңбекшінің жұмыс өтілі туралы сауал алған мүше мемлекеттің құзыретті органы өз мемлекетінің заңнамасына сәйкес жұмыс өтілін растайды не болмаса сауал жолдаған мүше мемлекеттің құзыретті органына "Жұмыс өтілі туралы" формулярды жіберу арқылы жұмыс өтілін растау мүмкін еместігі туралы хабардар етеді. </w:t>
      </w:r>
    </w:p>
    <w:bookmarkEnd w:id="46"/>
    <w:bookmarkStart w:name="z54" w:id="47"/>
    <w:p>
      <w:pPr>
        <w:spacing w:after="0"/>
        <w:ind w:left="0"/>
        <w:jc w:val="both"/>
      </w:pPr>
      <w:r>
        <w:rPr>
          <w:rFonts w:ascii="Times New Roman"/>
          <w:b w:val="false"/>
          <w:i w:val="false"/>
          <w:color w:val="000000"/>
          <w:sz w:val="28"/>
        </w:rPr>
        <w:t xml:space="preserve">
      Егер жұмыс өтілін растау үшін қосымша іс-шараларды өткізу (мәліметтерді, құжаттарды сұратып алу) талап етілсе, "Жұмыс өтілі туралы" формулярында толық ақпарат қамтылған "Жұмыс өтілі туралы" формулярын жіберудің жоспарланған мерзімдері көрсетіле отырып, аралық ақпарат қамтып көрсетіледі. </w:t>
      </w:r>
    </w:p>
    <w:bookmarkEnd w:id="47"/>
    <w:bookmarkStart w:name="z55" w:id="48"/>
    <w:p>
      <w:pPr>
        <w:spacing w:after="0"/>
        <w:ind w:left="0"/>
        <w:jc w:val="both"/>
      </w:pPr>
      <w:r>
        <w:rPr>
          <w:rFonts w:ascii="Times New Roman"/>
          <w:b w:val="false"/>
          <w:i w:val="false"/>
          <w:color w:val="000000"/>
          <w:sz w:val="28"/>
        </w:rPr>
        <w:t xml:space="preserve">
      Мүше мемлекеттердің құзыретті органдары 1992 жылғы 13 наурызға дейінгі кезең үшін белгіленген тәртіппен берілген жұмыс өтілі және (немесе) еңбекақысы туралы мәліметтер қамтылған құжаттарды "Сауал" формулярын жібермей қабылдайды. </w:t>
      </w:r>
    </w:p>
    <w:bookmarkEnd w:id="48"/>
    <w:bookmarkStart w:name="z56" w:id="49"/>
    <w:p>
      <w:pPr>
        <w:spacing w:after="0"/>
        <w:ind w:left="0"/>
        <w:jc w:val="both"/>
      </w:pPr>
      <w:r>
        <w:rPr>
          <w:rFonts w:ascii="Times New Roman"/>
          <w:b w:val="false"/>
          <w:i w:val="false"/>
          <w:color w:val="000000"/>
          <w:sz w:val="28"/>
        </w:rPr>
        <w:t xml:space="preserve">
      1992 жылғы 13 наурыздан басталатын кезең үшін жұмыс өтілі және (немесе) еңбекақысы туралы "Сауал" формуляры келіп түскен кезде мүше мемлекеттердің құзыретті органдары өз иеліктерінде бар, соның ішінде мүше мемлекеттердің ұйымдарынан (мекемелерінен) алынған ақпаратты жібереді. </w:t>
      </w:r>
    </w:p>
    <w:bookmarkEnd w:id="49"/>
    <w:bookmarkStart w:name="z57" w:id="50"/>
    <w:p>
      <w:pPr>
        <w:spacing w:after="0"/>
        <w:ind w:left="0"/>
        <w:jc w:val="both"/>
      </w:pPr>
      <w:r>
        <w:rPr>
          <w:rFonts w:ascii="Times New Roman"/>
          <w:b w:val="false"/>
          <w:i w:val="false"/>
          <w:color w:val="000000"/>
          <w:sz w:val="28"/>
        </w:rPr>
        <w:t xml:space="preserve">
      11. Еңбекші (отбасы мүшесі), зейнетақы жинақтарының мұрагері (құқық мирасқоры) не олардың өкілі зейнетақыны тағайындау және төлеу туралы өтінішпен жүгінген мүше мемлекеттің құзыретті органы еңбекшіні (отбасы мүшесін), зейнетақы жинақтарының мұрагерін (құқық мирасқорын) не олардың өкілін "Қабылданған шешім туралы хабарлама" формулярын алған күннен бастап 5 жұмыс күнінен кешіктірмей басқа мүше мемлекеттің құзыретті органы зейнетақыны тағайындау туралы (тағайындаудан бас тарту туралы) қабылдаған шешімі туралы хабардар етеді. </w:t>
      </w:r>
    </w:p>
    <w:bookmarkEnd w:id="50"/>
    <w:bookmarkStart w:name="z58" w:id="51"/>
    <w:p>
      <w:pPr>
        <w:spacing w:after="0"/>
        <w:ind w:left="0"/>
        <w:jc w:val="both"/>
      </w:pPr>
      <w:r>
        <w:rPr>
          <w:rFonts w:ascii="Times New Roman"/>
          <w:b w:val="false"/>
          <w:i w:val="false"/>
          <w:color w:val="000000"/>
          <w:sz w:val="28"/>
        </w:rPr>
        <w:t xml:space="preserve">
      12. Мүше мемлекеттердің құзыретті органдарының және мүше мемлекеттердің өзге де мекмелерінің (ұйымдарының) өз аумағында еңбекшілерді (отбасы мүшелерін), зейнетақы жинақтарының мұрагерлерін (құқық мирасқорларын), еңбекші (отбасы мүшесі) қайтыс болғанға байланысты алмаған зейнетақыны алуға ұміттенетін адамдарды және олардан құжаттарды қабылдау жөніндегі жұмысын ұйымдастыру, сондай-ақ Келісімге және осы Тәртіпке сәйкес мәліметтер мен құжаттарды дайындау, өңдеу, зейнетақыны тағайындау туралы (тағайындаудан бас тарту туралы) шешімдер қабылдау, зейнетақыны төлеуді (жеткізуді) ұйымдастыру қағидаларын мүше мемлекеттер айқындайды. </w:t>
      </w:r>
    </w:p>
    <w:bookmarkEnd w:id="51"/>
    <w:bookmarkStart w:name="z59" w:id="52"/>
    <w:p>
      <w:pPr>
        <w:spacing w:after="0"/>
        <w:ind w:left="0"/>
        <w:jc w:val="left"/>
      </w:pPr>
      <w:r>
        <w:rPr>
          <w:rFonts w:ascii="Times New Roman"/>
          <w:b/>
          <w:i w:val="false"/>
          <w:color w:val="000000"/>
        </w:rPr>
        <w:t xml:space="preserve"> IV. Мүше мемлекеттердің құзыретті және уәкілетті органдарының медициналық куәландыру және мүгедектікті белгілеу кезіндегі өзара іс-қимылы</w:t>
      </w:r>
    </w:p>
    <w:bookmarkEnd w:id="52"/>
    <w:bookmarkStart w:name="z60" w:id="53"/>
    <w:p>
      <w:pPr>
        <w:spacing w:after="0"/>
        <w:ind w:left="0"/>
        <w:jc w:val="both"/>
      </w:pPr>
      <w:r>
        <w:rPr>
          <w:rFonts w:ascii="Times New Roman"/>
          <w:b w:val="false"/>
          <w:i w:val="false"/>
          <w:color w:val="000000"/>
          <w:sz w:val="28"/>
        </w:rPr>
        <w:t xml:space="preserve">
      13. Медициналық-әлеуметтік сараптаманы (кешенді куәландыруды, қайта куәландыруды) өткізу үшін "Медициналық тексеру туралы" формулярын және тұратын мемлекеттің құзыретті органынан еңбекке орналасатын мемлекеттің құзыретті органына келіп түскен, ұсынылған медициналық құжаттардың көшірмелерін ол еңбекке орналасатын мемлекеттің медициналық-әлеуметтік сараптаманы (кешенді куәландыруды) жүзеге асыратын органына (мекемесіне) жібереді. </w:t>
      </w:r>
    </w:p>
    <w:bookmarkEnd w:id="53"/>
    <w:bookmarkStart w:name="z61" w:id="54"/>
    <w:p>
      <w:pPr>
        <w:spacing w:after="0"/>
        <w:ind w:left="0"/>
        <w:jc w:val="both"/>
      </w:pPr>
      <w:r>
        <w:rPr>
          <w:rFonts w:ascii="Times New Roman"/>
          <w:b w:val="false"/>
          <w:i w:val="false"/>
          <w:color w:val="000000"/>
          <w:sz w:val="28"/>
        </w:rPr>
        <w:t xml:space="preserve">
      14. Еңбекке орналасатын мемлекеттің медициналық-әлеуметтік сараптаманы (кешенді куәландыруды) жүзеге асыратын органы (мекемесі) еңбекшіге мүгедектік тобын, мерзімін және себебін (еңбек қызметіне қабілетінің шектелу деңгейін) белгілеу (белгілеуден бас тарту) туралы шешім қабылдағаннан кейін аталған шешімді еңбекке орналасатын мемлекеттің заңнамасында көзделген тәртіппен және мерзімдерде тұратын мемлекеттің құзыретті органына жібереді. </w:t>
      </w:r>
    </w:p>
    <w:bookmarkEnd w:id="54"/>
    <w:bookmarkStart w:name="z62" w:id="55"/>
    <w:p>
      <w:pPr>
        <w:spacing w:after="0"/>
        <w:ind w:left="0"/>
        <w:jc w:val="both"/>
      </w:pPr>
      <w:r>
        <w:rPr>
          <w:rFonts w:ascii="Times New Roman"/>
          <w:b w:val="false"/>
          <w:i w:val="false"/>
          <w:color w:val="000000"/>
          <w:sz w:val="28"/>
        </w:rPr>
        <w:t>
      15. Еңбекке орналасатын мемлекеттің құзыретті органы тұратын мемлекеттің құзыретті органына "Қабылданған шешім туралы хабарлама" формулярын және еңбекшіге мүгедектік тобын, мерзімін және себебін (еңбек қызметіне қабілетінің шектелу деңгейін) белгілеу (белгілеуден бас тарту) туралы шешімді жібереді, оны тұратын мемлекеттің құзыретті органы еңбекшіге береді.</w:t>
      </w:r>
    </w:p>
    <w:bookmarkEnd w:id="55"/>
    <w:bookmarkStart w:name="z63" w:id="56"/>
    <w:p>
      <w:pPr>
        <w:spacing w:after="0"/>
        <w:ind w:left="0"/>
        <w:jc w:val="both"/>
      </w:pPr>
      <w:r>
        <w:rPr>
          <w:rFonts w:ascii="Times New Roman"/>
          <w:b w:val="false"/>
          <w:i w:val="false"/>
          <w:color w:val="000000"/>
          <w:sz w:val="28"/>
        </w:rPr>
        <w:t xml:space="preserve">
      16. Мүше мемлекеттің құзыретті органы мен медициналық-әлеуметтік сараптаманы (кешенді куәландыруды, қайта куәландыруды) жүзеге асыратын органы (мекемесі) арасындағы өзара іс-қимыл осы мүше мемлекеттің заңнамасында белгіленген тәртіппен және мерзімдерде жүзеге асырылады. </w:t>
      </w:r>
    </w:p>
    <w:bookmarkEnd w:id="56"/>
    <w:bookmarkStart w:name="z64" w:id="57"/>
    <w:p>
      <w:pPr>
        <w:spacing w:after="0"/>
        <w:ind w:left="0"/>
        <w:jc w:val="both"/>
      </w:pPr>
      <w:r>
        <w:rPr>
          <w:rFonts w:ascii="Times New Roman"/>
          <w:b w:val="false"/>
          <w:i w:val="false"/>
          <w:color w:val="000000"/>
          <w:sz w:val="28"/>
        </w:rPr>
        <w:t xml:space="preserve">
      17. Мүше мемлекеттердің медициналық-әлеуметтік сараптаманы (кешенді куәландыруды, қайта куәландыруды) жүзеге асыратын органдарының (мекемелерінің), соның ішінде еңбекшіге мүгедектікті белгілеу туралы мәселені шешу үшін қажетті қосымша медициналық құжаттарды сұратып алу және ұсыну бойынша өзара іс-қимыл жасасуы мүше мемлекеттердің құзыретті органдары арқылы жүзеге асыралады. </w:t>
      </w:r>
    </w:p>
    <w:bookmarkEnd w:id="57"/>
    <w:bookmarkStart w:name="z65" w:id="58"/>
    <w:p>
      <w:pPr>
        <w:spacing w:after="0"/>
        <w:ind w:left="0"/>
        <w:jc w:val="left"/>
      </w:pPr>
      <w:r>
        <w:rPr>
          <w:rFonts w:ascii="Times New Roman"/>
          <w:b/>
          <w:i w:val="false"/>
          <w:color w:val="000000"/>
        </w:rPr>
        <w:t xml:space="preserve"> V. Мүше мемлекеттердің құзыретті және уәкілетті органдарының зейнетақыны төлеу кезіндегі өзара іс-қимылы</w:t>
      </w:r>
    </w:p>
    <w:bookmarkEnd w:id="58"/>
    <w:bookmarkStart w:name="z66" w:id="59"/>
    <w:p>
      <w:pPr>
        <w:spacing w:after="0"/>
        <w:ind w:left="0"/>
        <w:jc w:val="both"/>
      </w:pPr>
      <w:r>
        <w:rPr>
          <w:rFonts w:ascii="Times New Roman"/>
          <w:b w:val="false"/>
          <w:i w:val="false"/>
          <w:color w:val="000000"/>
          <w:sz w:val="28"/>
        </w:rPr>
        <w:t xml:space="preserve">
      18. Еңбекшіге (отбасы мүшесіне), зейнетақы жинақтарының мұрагеріне (құқық мирасқорына) зейнетақыны тағайындаған мүше мемлекеттің аумағында зейнетақыны төлеу осы мүше мемлекеттің заңнамасына сәйкес жүзеге асырылады. </w:t>
      </w:r>
    </w:p>
    <w:bookmarkEnd w:id="59"/>
    <w:bookmarkStart w:name="z67" w:id="60"/>
    <w:p>
      <w:pPr>
        <w:spacing w:after="0"/>
        <w:ind w:left="0"/>
        <w:jc w:val="both"/>
      </w:pPr>
      <w:r>
        <w:rPr>
          <w:rFonts w:ascii="Times New Roman"/>
          <w:b w:val="false"/>
          <w:i w:val="false"/>
          <w:color w:val="000000"/>
          <w:sz w:val="28"/>
        </w:rPr>
        <w:t>
      Еңбекшіге (отбасы мүшесіне), зейнетақы жинақтарының мұрагеріне (құқық мирасқорына) зейнетақыны төлеудің негізділігін бақылауды зейнетақыны төлейтін мүше мемлекеттің заңнамасына сәйкес жүзеге асырылады.</w:t>
      </w:r>
    </w:p>
    <w:bookmarkEnd w:id="60"/>
    <w:bookmarkStart w:name="z68" w:id="61"/>
    <w:p>
      <w:pPr>
        <w:spacing w:after="0"/>
        <w:ind w:left="0"/>
        <w:jc w:val="both"/>
      </w:pPr>
      <w:r>
        <w:rPr>
          <w:rFonts w:ascii="Times New Roman"/>
          <w:b w:val="false"/>
          <w:i w:val="false"/>
          <w:color w:val="000000"/>
          <w:sz w:val="28"/>
        </w:rPr>
        <w:t xml:space="preserve">
      19. Зейнетақыны тағайындаған мүше мемлекеттің құзыретті органының еңбекші (отбасы мүшесі), зейнетақы жинақтарының мұрагері (құқық мирасқоры) тұратын мемлекеттің аумағына зейнетақыны аударуы зейнетақыны жеткізуді жүзеге асыратын мүше мемлекеттің ұлттық валютасында, заңнамасына сәйкес еңбекшіге (отбасы мүшесіне), зейнетақы жинақтарының мұрагеріне (құқық мирасқорына) зейнетақы тағайындалған мүше мемлекеттің "Төлем тізімдемесі" формуляры жасалған күндегі ресми валюта бағамы бойынша жүргізіледі. </w:t>
      </w:r>
    </w:p>
    <w:bookmarkEnd w:id="61"/>
    <w:bookmarkStart w:name="z69" w:id="62"/>
    <w:p>
      <w:pPr>
        <w:spacing w:after="0"/>
        <w:ind w:left="0"/>
        <w:jc w:val="both"/>
      </w:pPr>
      <w:r>
        <w:rPr>
          <w:rFonts w:ascii="Times New Roman"/>
          <w:b w:val="false"/>
          <w:i w:val="false"/>
          <w:color w:val="000000"/>
          <w:sz w:val="28"/>
        </w:rPr>
        <w:t xml:space="preserve">
      Бұл ретте зейнетақыны аудару құрылтайшылары мүше мемлекеттер болып табылатын, мүше мемлекеттердің біреуінде тұрақты орналасқан жері бар халықаралық есептік қаржы ұйымы арқылы жүзеге асырылады. </w:t>
      </w:r>
    </w:p>
    <w:bookmarkEnd w:id="62"/>
    <w:bookmarkStart w:name="z70" w:id="63"/>
    <w:p>
      <w:pPr>
        <w:spacing w:after="0"/>
        <w:ind w:left="0"/>
        <w:jc w:val="both"/>
      </w:pPr>
      <w:r>
        <w:rPr>
          <w:rFonts w:ascii="Times New Roman"/>
          <w:b w:val="false"/>
          <w:i w:val="false"/>
          <w:color w:val="000000"/>
          <w:sz w:val="28"/>
        </w:rPr>
        <w:t xml:space="preserve">
      Қазақстан Республикасында зейнетақыны аудару құрылтайшылары мүше мемлекеттер болып табылатын, мүше мемлекеттердің біреуінде тұрақты орналасқан жері бар халықаралық есептік қаржы ұйымы арқылы немесе Қазақстан Республикасының Ұлттық Банкі арқылы жүзеге асырылады. </w:t>
      </w:r>
    </w:p>
    <w:bookmarkEnd w:id="63"/>
    <w:bookmarkStart w:name="z71" w:id="64"/>
    <w:p>
      <w:pPr>
        <w:spacing w:after="0"/>
        <w:ind w:left="0"/>
        <w:jc w:val="both"/>
      </w:pPr>
      <w:r>
        <w:rPr>
          <w:rFonts w:ascii="Times New Roman"/>
          <w:b w:val="false"/>
          <w:i w:val="false"/>
          <w:color w:val="000000"/>
          <w:sz w:val="28"/>
        </w:rPr>
        <w:t xml:space="preserve">
      20. Зейнетақыны тағайындаған мүше мемлекеттің құзыретті органының еңбекші (отбасы мүшесі), зейнетақы жинақтарының мұрагері (құқық мирасқоры) тұратын мемлекеттің аумағына зейнетақыны аударуы алдыңғы тоқсан үшін әрбір тоқсанның алғашқы айының 15-не дейін "Төлем тізімдемесі" формулярының негізінде зейнетақыны жеткізуді жүзеге асыратын мүше мемлекеттің құзыретті органының банктік есепшотына жүргізіледі. "Төлем тізімдемесі" формуляры зейнетақыны жеткізуді жүзеге асыратын мүше мемлекеттің құзыретті органына зейнетақыны аудару жүргізілетін айдың 3-ші жұмыс күнінен кешіктірілмей жіберіледі. </w:t>
      </w:r>
    </w:p>
    <w:bookmarkEnd w:id="64"/>
    <w:bookmarkStart w:name="z72" w:id="65"/>
    <w:p>
      <w:pPr>
        <w:spacing w:after="0"/>
        <w:ind w:left="0"/>
        <w:jc w:val="both"/>
      </w:pPr>
      <w:r>
        <w:rPr>
          <w:rFonts w:ascii="Times New Roman"/>
          <w:b w:val="false"/>
          <w:i w:val="false"/>
          <w:color w:val="000000"/>
          <w:sz w:val="28"/>
        </w:rPr>
        <w:t xml:space="preserve">
      21. Аумағында зейнетақыны аудару жүзеге асырылған Беларусь Республикасының, Қазақстан Республикасының, Қырғыз Республикасының және Ресей Федерациясының құзыретті органдары осы мүше мемлекеттердің заңнамасына сәйкес еңбекшінің (отбасы мүшесінің), зейнетақы жинақтары мұрагерінің (құқық мирасқорының) кредиттік немесе банктік операциялардың жекелеген түрлерін жүзеге асыратын өзге де ұйымдағы есепшотына еңбекшіге (отбасы мүшесіне), зейнетақы жинақтарының мұрагеріне (құқық мирасқорына) зейнетақыны жеткізуді ұйымдастырады. </w:t>
      </w:r>
    </w:p>
    <w:bookmarkEnd w:id="65"/>
    <w:bookmarkStart w:name="z73" w:id="66"/>
    <w:p>
      <w:pPr>
        <w:spacing w:after="0"/>
        <w:ind w:left="0"/>
        <w:jc w:val="both"/>
      </w:pPr>
      <w:r>
        <w:rPr>
          <w:rFonts w:ascii="Times New Roman"/>
          <w:b w:val="false"/>
          <w:i w:val="false"/>
          <w:color w:val="000000"/>
          <w:sz w:val="28"/>
        </w:rPr>
        <w:t xml:space="preserve">
      Аумағына зейнетақыны аудару жүзеге асырылған Армения Республикасының құзыретті органы еңбекшіге (отбасы мүшесіне), зейнетақы жинақтарының мұрагеріне (құқық мирасқорына) зейнетақыны жеткізуді Армения Республикасының заңнамасына сәйкес ұйымдастырады. </w:t>
      </w:r>
    </w:p>
    <w:bookmarkEnd w:id="66"/>
    <w:bookmarkStart w:name="z74" w:id="67"/>
    <w:p>
      <w:pPr>
        <w:spacing w:after="0"/>
        <w:ind w:left="0"/>
        <w:jc w:val="both"/>
      </w:pPr>
      <w:r>
        <w:rPr>
          <w:rFonts w:ascii="Times New Roman"/>
          <w:b w:val="false"/>
          <w:i w:val="false"/>
          <w:color w:val="000000"/>
          <w:sz w:val="28"/>
        </w:rPr>
        <w:t xml:space="preserve">
      22. Зейнетақыны жеткізуді жүзеге асыратын мүше мемлекеттің құзыретті органы зейнетақыны аудару жүзеге асырылған тоқсанның үшінші айының 1-нен кешіктірмей зейнетақының төленгені туралы белгісімен немесе төленбеу себебі көрсетілген "Төлем тізімдемесі" формулярын зейнетақыны тағайындаған мүше мемлекеттің құзыретті органына жібереді. </w:t>
      </w:r>
    </w:p>
    <w:bookmarkEnd w:id="67"/>
    <w:bookmarkStart w:name="z75" w:id="68"/>
    <w:p>
      <w:pPr>
        <w:spacing w:after="0"/>
        <w:ind w:left="0"/>
        <w:jc w:val="both"/>
      </w:pPr>
      <w:r>
        <w:rPr>
          <w:rFonts w:ascii="Times New Roman"/>
          <w:b w:val="false"/>
          <w:i w:val="false"/>
          <w:color w:val="000000"/>
          <w:sz w:val="28"/>
        </w:rPr>
        <w:t xml:space="preserve">
      23. Басқа мүше мемлекеттің аумағына зейнетақылар сомаларын аудару, соның ішінде валютаны айырбастау жөніндегі шығындарды аударуды жүзеге асыратын мүше мемлекеттің құзыретті органы көтереді. </w:t>
      </w:r>
    </w:p>
    <w:bookmarkEnd w:id="68"/>
    <w:bookmarkStart w:name="z76" w:id="69"/>
    <w:p>
      <w:pPr>
        <w:spacing w:after="0"/>
        <w:ind w:left="0"/>
        <w:jc w:val="both"/>
      </w:pPr>
      <w:r>
        <w:rPr>
          <w:rFonts w:ascii="Times New Roman"/>
          <w:b w:val="false"/>
          <w:i w:val="false"/>
          <w:color w:val="000000"/>
          <w:sz w:val="28"/>
        </w:rPr>
        <w:t>
      Еңбекші (отбасы мүшесі) тұратын мемлекеттің аумағына зейнетақылар сомаларын жеткізу жөніндегі шығындарды зейнетақыны жеткізуді жүзеге асыратын мүше мемлекеттің құзыретті органы көтереді.</w:t>
      </w:r>
    </w:p>
    <w:bookmarkEnd w:id="69"/>
    <w:bookmarkStart w:name="z77" w:id="70"/>
    <w:p>
      <w:pPr>
        <w:spacing w:after="0"/>
        <w:ind w:left="0"/>
        <w:jc w:val="both"/>
      </w:pPr>
      <w:r>
        <w:rPr>
          <w:rFonts w:ascii="Times New Roman"/>
          <w:b w:val="false"/>
          <w:i w:val="false"/>
          <w:color w:val="000000"/>
          <w:sz w:val="28"/>
        </w:rPr>
        <w:t xml:space="preserve">
      24. Зейнетақылардың төленбеген сомалары келесі тоқсанда зейнетақыларды төлеуге арналған қаражат есебіне есептеледі. </w:t>
      </w:r>
    </w:p>
    <w:bookmarkEnd w:id="70"/>
    <w:bookmarkStart w:name="z78" w:id="71"/>
    <w:p>
      <w:pPr>
        <w:spacing w:after="0"/>
        <w:ind w:left="0"/>
        <w:jc w:val="both"/>
      </w:pPr>
      <w:r>
        <w:rPr>
          <w:rFonts w:ascii="Times New Roman"/>
          <w:b w:val="false"/>
          <w:i w:val="false"/>
          <w:color w:val="000000"/>
          <w:sz w:val="28"/>
        </w:rPr>
        <w:t xml:space="preserve">
      25. Зейнетақыны жеткізуді жүзеге асыратын мүше мемлекеттің құзыретті органы жыл сайын, есептік жылдан кейінгі жылдың 1-ші наурызынан кешіктірмей "Салыстыру актісі" формулярын зейнетақыны аударуды жүзеге асыратын мүше мемлекеттің құзыретті органына жібереді. </w:t>
      </w:r>
    </w:p>
    <w:bookmarkEnd w:id="71"/>
    <w:bookmarkStart w:name="z79" w:id="72"/>
    <w:p>
      <w:pPr>
        <w:spacing w:after="0"/>
        <w:ind w:left="0"/>
        <w:jc w:val="both"/>
      </w:pPr>
      <w:r>
        <w:rPr>
          <w:rFonts w:ascii="Times New Roman"/>
          <w:b w:val="false"/>
          <w:i w:val="false"/>
          <w:color w:val="000000"/>
          <w:sz w:val="28"/>
        </w:rPr>
        <w:t xml:space="preserve">
      26. Зейнетақыны аударуды жүзеге асыратын мүше мемлекеттің құзыретті органы есептік жылдан кейінгі жылдың 1-ші сәуірінен кешіктірмей расталған "Салыстыру актісі" формулярын зейнетақыны жеткізуді жүзеге асыратын мүше мемлекеттің құзыретті органына қайтарады. </w:t>
      </w:r>
    </w:p>
    <w:bookmarkEnd w:id="72"/>
    <w:bookmarkStart w:name="z80" w:id="73"/>
    <w:p>
      <w:pPr>
        <w:spacing w:after="0"/>
        <w:ind w:left="0"/>
        <w:jc w:val="both"/>
      </w:pPr>
      <w:r>
        <w:rPr>
          <w:rFonts w:ascii="Times New Roman"/>
          <w:b w:val="false"/>
          <w:i w:val="false"/>
          <w:color w:val="000000"/>
          <w:sz w:val="28"/>
        </w:rPr>
        <w:t xml:space="preserve">
      27. Мүше мемлекеттің құзыретті органы өз мүше мемлекетінің заңнамасына сәйкес еңбекшіге (отбасы мүшесіне), зейнетақы жинақтарының мұрагеріне (құқық мирасқорына) зейнетақыны уақтылы төлеу (аудару) және жеткізу үшін жауапкершілікті көтереді. </w:t>
      </w:r>
    </w:p>
    <w:bookmarkEnd w:id="73"/>
    <w:bookmarkStart w:name="z81" w:id="74"/>
    <w:p>
      <w:pPr>
        <w:spacing w:after="0"/>
        <w:ind w:left="0"/>
        <w:jc w:val="left"/>
      </w:pPr>
      <w:r>
        <w:rPr>
          <w:rFonts w:ascii="Times New Roman"/>
          <w:b/>
          <w:i w:val="false"/>
          <w:color w:val="000000"/>
        </w:rPr>
        <w:t xml:space="preserve"> VI. Мүше мемлекеттердің құзыретті және уәкілетті органдарының зейнетақылардың артық төленген сомаларын ұстап қалу кезіндегі өзара іс-қимылы</w:t>
      </w:r>
    </w:p>
    <w:bookmarkEnd w:id="74"/>
    <w:bookmarkStart w:name="z82" w:id="75"/>
    <w:p>
      <w:pPr>
        <w:spacing w:after="0"/>
        <w:ind w:left="0"/>
        <w:jc w:val="both"/>
      </w:pPr>
      <w:r>
        <w:rPr>
          <w:rFonts w:ascii="Times New Roman"/>
          <w:b w:val="false"/>
          <w:i w:val="false"/>
          <w:color w:val="000000"/>
          <w:sz w:val="28"/>
        </w:rPr>
        <w:t xml:space="preserve">
      28. Келісімнің 10-бабының 6-тармағына сәйкес зейнетақының артық төленген сомасын анықтаған мүше мемлекеттің құзыретті органы еңбекшіге (отбасы мүшесіне) зейнетақыны төлеу тоқтатылғанға байланысты оны өздігінше ұстап қалу мүмкін болмаған жағдайда, "Зейнетақының артық төленген сомасын ұстап қалу туралы" формулярын басқа мүше мемлекеттің құзыретті органына Келісімнің 2-бабының 2-тармағында көзделген және басқа мүше мемлекеттің құзыретті органымен төленетін зейнетақыдан ұстап қалуды жүзеге асыру үшін жібереді. </w:t>
      </w:r>
    </w:p>
    <w:bookmarkEnd w:id="75"/>
    <w:bookmarkStart w:name="z83" w:id="76"/>
    <w:p>
      <w:pPr>
        <w:spacing w:after="0"/>
        <w:ind w:left="0"/>
        <w:jc w:val="both"/>
      </w:pPr>
      <w:r>
        <w:rPr>
          <w:rFonts w:ascii="Times New Roman"/>
          <w:b w:val="false"/>
          <w:i w:val="false"/>
          <w:color w:val="000000"/>
          <w:sz w:val="28"/>
        </w:rPr>
        <w:t xml:space="preserve">
      Ұстап қалуға жататын зейнетақы сомасының көлемі "Зейнетақының артық төленген сомасын ұстап қалу туралы" формуляры құзыретті органына жіберілетін мүше мемлекеттің валютасына айырбасталады. Айырбастау формуляр жасалған күні қолданыстағы құзыретті органы формуляр жіберетін мүше мемлекеттің ресми валюта бағамы бойынша жүзеге асырылады. </w:t>
      </w:r>
    </w:p>
    <w:bookmarkEnd w:id="76"/>
    <w:bookmarkStart w:name="z84" w:id="77"/>
    <w:p>
      <w:pPr>
        <w:spacing w:after="0"/>
        <w:ind w:left="0"/>
        <w:jc w:val="both"/>
      </w:pPr>
      <w:r>
        <w:rPr>
          <w:rFonts w:ascii="Times New Roman"/>
          <w:b w:val="false"/>
          <w:i w:val="false"/>
          <w:color w:val="000000"/>
          <w:sz w:val="28"/>
        </w:rPr>
        <w:t xml:space="preserve">
      29. "Зейнетақының артық төленген сомасын ұстап қалу туралы" формулярын алған мүше мемлекеттің құзыретті органы оны жіберген мүше мемлекеттің құзыретті органына "Қабылданған шешім туралы хабарлама" формулярын жібереді. Зейнетақының артық төленген сомасын ұстап қалу құзыретті органы ұстап қалуды жүзеге асырған мүше мемлекеттің заңнамасында көзделген тәртіппен және көлемде жүргізіледі. </w:t>
      </w:r>
    </w:p>
    <w:bookmarkEnd w:id="77"/>
    <w:bookmarkStart w:name="z85" w:id="78"/>
    <w:p>
      <w:pPr>
        <w:spacing w:after="0"/>
        <w:ind w:left="0"/>
        <w:jc w:val="both"/>
      </w:pPr>
      <w:r>
        <w:rPr>
          <w:rFonts w:ascii="Times New Roman"/>
          <w:b w:val="false"/>
          <w:i w:val="false"/>
          <w:color w:val="000000"/>
          <w:sz w:val="28"/>
        </w:rPr>
        <w:t xml:space="preserve">
      30. Зейнетақылардың артық төленген сомалары ұсталып қалған жағдайда, аталған мәліметтерді ұстап қалуды жүзеге асырған мүше мемлекеттің құзыретті органы "Төлем тізімдемесі" формулярында көрсетеді және зейнетақыны артық төлеген мүше мемлекеттің құзыретті органы келесі төлем кезеңінде зейнетақыны аударған кезде есепке алады. </w:t>
      </w:r>
    </w:p>
    <w:bookmarkEnd w:id="78"/>
    <w:bookmarkStart w:name="z86" w:id="79"/>
    <w:p>
      <w:pPr>
        <w:spacing w:after="0"/>
        <w:ind w:left="0"/>
        <w:jc w:val="both"/>
      </w:pPr>
      <w:r>
        <w:rPr>
          <w:rFonts w:ascii="Times New Roman"/>
          <w:b w:val="false"/>
          <w:i w:val="false"/>
          <w:color w:val="000000"/>
          <w:sz w:val="28"/>
        </w:rPr>
        <w:t xml:space="preserve">
      31. Зейнетақының артық төленген сомасын ұстап қалу аяқталғаннан кейін оны жүзеге асырған мүше мемлекеттің құзыретті органы "Ақпараттық парақ" формулярын жіберу арқылы зейнетақыны артық төлеген мүше мемлекеттің құзыретті органын ұстап қалуды аяқтау туралы хабардар етеді. </w:t>
      </w:r>
    </w:p>
    <w:bookmarkEnd w:id="79"/>
    <w:bookmarkStart w:name="z87" w:id="80"/>
    <w:p>
      <w:pPr>
        <w:spacing w:after="0"/>
        <w:ind w:left="0"/>
        <w:jc w:val="left"/>
      </w:pPr>
      <w:r>
        <w:rPr>
          <w:rFonts w:ascii="Times New Roman"/>
          <w:b/>
          <w:i w:val="false"/>
          <w:color w:val="000000"/>
        </w:rPr>
        <w:t xml:space="preserve"> VII. Мүше мемлекеттердің құзыретті және уәкілетті органдарының қайтыс болғанға байланысты алынбаған зейнетақылар сомаларын төлеу кезіндегі өзара іс-қимылы</w:t>
      </w:r>
    </w:p>
    <w:bookmarkEnd w:id="80"/>
    <w:bookmarkStart w:name="z88" w:id="81"/>
    <w:p>
      <w:pPr>
        <w:spacing w:after="0"/>
        <w:ind w:left="0"/>
        <w:jc w:val="both"/>
      </w:pPr>
      <w:r>
        <w:rPr>
          <w:rFonts w:ascii="Times New Roman"/>
          <w:b w:val="false"/>
          <w:i w:val="false"/>
          <w:color w:val="000000"/>
          <w:sz w:val="28"/>
        </w:rPr>
        <w:t>
      32. Еңбекші (отбасы мүшесі) қайтыс болғанға байланысты алынбаған зейнетақыны алуға үміткер адам не болмаса оның өкілі оны төлеу үшін өтінішпен және еңбекке орналасқан мемлекеттің заңнамасында көзделген қажетті құжаттармен тұратын мемлекеттің құзыретті органына және (немесе) еңбекке орналасқан мемлекеттің құзыретті органына жүгінеді.</w:t>
      </w:r>
    </w:p>
    <w:bookmarkEnd w:id="81"/>
    <w:bookmarkStart w:name="z89" w:id="82"/>
    <w:p>
      <w:pPr>
        <w:spacing w:after="0"/>
        <w:ind w:left="0"/>
        <w:jc w:val="both"/>
      </w:pPr>
      <w:r>
        <w:rPr>
          <w:rFonts w:ascii="Times New Roman"/>
          <w:b w:val="false"/>
          <w:i w:val="false"/>
          <w:color w:val="000000"/>
          <w:sz w:val="28"/>
        </w:rPr>
        <w:t xml:space="preserve">
      33. Еңбекші (отбасы мүшесі) қайтыс болғанға байланысты алынбаған зейнетақыны алуға үміткер адам не болмаса оның өкілі жүгінген мүше мемлекеттің құзыретті органы өз мүше мемлекетінің заңнамасына сәйкес зейнетақыны төлеу туралы (төлеуден бас тарту туралы) шешім қабылдайды. </w:t>
      </w:r>
    </w:p>
    <w:bookmarkEnd w:id="82"/>
    <w:bookmarkStart w:name="z90" w:id="83"/>
    <w:p>
      <w:pPr>
        <w:spacing w:after="0"/>
        <w:ind w:left="0"/>
        <w:jc w:val="both"/>
      </w:pPr>
      <w:r>
        <w:rPr>
          <w:rFonts w:ascii="Times New Roman"/>
          <w:b w:val="false"/>
          <w:i w:val="false"/>
          <w:color w:val="000000"/>
          <w:sz w:val="28"/>
        </w:rPr>
        <w:t xml:space="preserve">
      Егер зейнетақыны төлеуді еңбекші (отбасы мүшесі) қайтыс болғанға байланысты алынбаған зейнетақыны алуға үміткер адам не болмаса оның өкілі жүгінген құзыретті орган жүзеге асырмаған болса, көрсетілген адам не болмаса оның өкілі "Сауалнама-өтініш" формулярын толтырады. </w:t>
      </w:r>
    </w:p>
    <w:bookmarkEnd w:id="83"/>
    <w:bookmarkStart w:name="z91" w:id="84"/>
    <w:p>
      <w:pPr>
        <w:spacing w:after="0"/>
        <w:ind w:left="0"/>
        <w:jc w:val="both"/>
      </w:pPr>
      <w:r>
        <w:rPr>
          <w:rFonts w:ascii="Times New Roman"/>
          <w:b w:val="false"/>
          <w:i w:val="false"/>
          <w:color w:val="000000"/>
          <w:sz w:val="28"/>
        </w:rPr>
        <w:t xml:space="preserve">
      Мүше мемлекеттің құзыретті органы "Сауалнама-өтініш" формулярын тіркегеннен кейін аталған формулярды және еңбекші (отбасы мүшесі) қайтыс болғанға байланысты алынбаған зейнетақыны алуға үміткер адам не болмаса оның өкілі ұсынған және мүше мемлекеттің құзыретті органы растаған құжаттардың көшірмелерін зейнетақыны төлеуді жүзеге асырған басқа мүше мемлекеттің құзыретті органына жібереді. </w:t>
      </w:r>
    </w:p>
    <w:bookmarkEnd w:id="84"/>
    <w:bookmarkStart w:name="z92" w:id="85"/>
    <w:p>
      <w:pPr>
        <w:spacing w:after="0"/>
        <w:ind w:left="0"/>
        <w:jc w:val="both"/>
      </w:pPr>
      <w:r>
        <w:rPr>
          <w:rFonts w:ascii="Times New Roman"/>
          <w:b w:val="false"/>
          <w:i w:val="false"/>
          <w:color w:val="000000"/>
          <w:sz w:val="28"/>
        </w:rPr>
        <w:t xml:space="preserve">
      34. Еңбекке орналастырылған мемлекеттің құзыретті органы "Сауалнама-өтініш" формулярының және алынған құжаттардың негізінде өз мүше мемлекетінің заңнамасында белгіленген тәртіппен және мерзімдерде еңбекші (отбасы мүшесі) қайтыс болғанға байланысты алынбаған зейнетақыны алуға үміткер адамға зейнетақыны төлеу туралы (төлеуден бас тарту туралы) шешім қабылдайды және "Қабылданған шешім туралы хабарлама" формулярын еңбекші (отбасы мүшесі) қайтыс болғанға байланысты алынбаған зейнетақыны алуға үміткер адам не болмаса оның өкілі жүгінген мүше мемлекеттің құзыретті органына жібереді. </w:t>
      </w:r>
    </w:p>
    <w:bookmarkEnd w:id="85"/>
    <w:bookmarkStart w:name="z93" w:id="86"/>
    <w:p>
      <w:pPr>
        <w:spacing w:after="0"/>
        <w:ind w:left="0"/>
        <w:jc w:val="both"/>
      </w:pPr>
      <w:r>
        <w:rPr>
          <w:rFonts w:ascii="Times New Roman"/>
          <w:b w:val="false"/>
          <w:i w:val="false"/>
          <w:color w:val="000000"/>
          <w:sz w:val="28"/>
        </w:rPr>
        <w:t xml:space="preserve">
      35. Мүше мемлекеттің құзыретті органы еңбекші (отбасы мүшесі) қайтыс болғанға байланысты алынбаған зейнетақыны төлеу туралы шешім қабылдаған жағдайда, оны төлеу осы Тәртіптің V бөліміне сәйкес жүзеге асырылады. </w:t>
      </w:r>
    </w:p>
    <w:bookmarkEnd w:id="86"/>
    <w:bookmarkStart w:name="z94" w:id="87"/>
    <w:p>
      <w:pPr>
        <w:spacing w:after="0"/>
        <w:ind w:left="0"/>
        <w:jc w:val="left"/>
      </w:pPr>
      <w:r>
        <w:rPr>
          <w:rFonts w:ascii="Times New Roman"/>
          <w:b/>
          <w:i w:val="false"/>
          <w:color w:val="000000"/>
        </w:rPr>
        <w:t xml:space="preserve"> VIII. Уәкілетті органдар, құзыретті органдар және Комиссия арасындағы өзара іс-қимыл </w:t>
      </w:r>
    </w:p>
    <w:bookmarkEnd w:id="87"/>
    <w:bookmarkStart w:name="z95" w:id="88"/>
    <w:p>
      <w:pPr>
        <w:spacing w:after="0"/>
        <w:ind w:left="0"/>
        <w:jc w:val="both"/>
      </w:pPr>
      <w:r>
        <w:rPr>
          <w:rFonts w:ascii="Times New Roman"/>
          <w:b w:val="false"/>
          <w:i w:val="false"/>
          <w:color w:val="000000"/>
          <w:sz w:val="28"/>
        </w:rPr>
        <w:t xml:space="preserve">
      36. Мүше мемлекеттердің құзыретті органдары зейнетақы мөлшерін өзгертуге немесе оны төлеуді тоқтатуға алып келетін мән-жайлар туралы, сондай-ақ еңбекшінің (отбасы мүшесінің) дербес деректерінің өзгергені және Келісімді қолдану үшін мәні бар өзге де мән-жайлар туралы "Ақпараттық парақ" және (немесе) "Жұмыс өтілі туралы" формулярларын осындай мән-жайлар анықталған күннен бастап 5 жұмыс күні ішінде жіберу арқылы бір-бірін хабардар етеді. </w:t>
      </w:r>
    </w:p>
    <w:bookmarkEnd w:id="88"/>
    <w:bookmarkStart w:name="z96" w:id="89"/>
    <w:p>
      <w:pPr>
        <w:spacing w:after="0"/>
        <w:ind w:left="0"/>
        <w:jc w:val="both"/>
      </w:pPr>
      <w:r>
        <w:rPr>
          <w:rFonts w:ascii="Times New Roman"/>
          <w:b w:val="false"/>
          <w:i w:val="false"/>
          <w:color w:val="000000"/>
          <w:sz w:val="28"/>
        </w:rPr>
        <w:t xml:space="preserve">
      37. Қосымша ақпаратты сұратып алу қажет болған кезде бір мүше мемлекеттің құзыретті органы басқа мүше мемлекеттің құзыретті органынан еңбекшіні (отбасы мүшесін) зейнетақымен қамсыздандыру үшін мәні бар қажетті формулярларды, құжаттар мен мәліметтерді сұратуға құқылы. </w:t>
      </w:r>
    </w:p>
    <w:bookmarkEnd w:id="89"/>
    <w:bookmarkStart w:name="z97" w:id="90"/>
    <w:p>
      <w:pPr>
        <w:spacing w:after="0"/>
        <w:ind w:left="0"/>
        <w:jc w:val="both"/>
      </w:pPr>
      <w:r>
        <w:rPr>
          <w:rFonts w:ascii="Times New Roman"/>
          <w:b w:val="false"/>
          <w:i w:val="false"/>
          <w:color w:val="000000"/>
          <w:sz w:val="28"/>
        </w:rPr>
        <w:t xml:space="preserve">
      38. Мүше мемлекеттердің уәкілетті органдары мен құзыретті органдары зейнетақыны тағайындау, оның мөлшерін өзгерту немесе төлеуді тоқтату байланысты болып табылатын қажетті мәліметтерді (ақпаратты) және құжаттарды ұсынуда бір-біріне өтемақысыз жәрдем көрсетеді. </w:t>
      </w:r>
    </w:p>
    <w:bookmarkEnd w:id="90"/>
    <w:bookmarkStart w:name="z98" w:id="91"/>
    <w:p>
      <w:pPr>
        <w:spacing w:after="0"/>
        <w:ind w:left="0"/>
        <w:jc w:val="both"/>
      </w:pPr>
      <w:r>
        <w:rPr>
          <w:rFonts w:ascii="Times New Roman"/>
          <w:b w:val="false"/>
          <w:i w:val="false"/>
          <w:color w:val="000000"/>
          <w:sz w:val="28"/>
        </w:rPr>
        <w:t xml:space="preserve">
      39. Мүше мемлекеттердің уәкілетті органдары, құзыретті органдары және Комиссия мыналармен: </w:t>
      </w:r>
    </w:p>
    <w:bookmarkEnd w:id="91"/>
    <w:bookmarkStart w:name="z99" w:id="92"/>
    <w:p>
      <w:pPr>
        <w:spacing w:after="0"/>
        <w:ind w:left="0"/>
        <w:jc w:val="both"/>
      </w:pPr>
      <w:r>
        <w:rPr>
          <w:rFonts w:ascii="Times New Roman"/>
          <w:b w:val="false"/>
          <w:i w:val="false"/>
          <w:color w:val="000000"/>
          <w:sz w:val="28"/>
        </w:rPr>
        <w:t xml:space="preserve">
      өзара іс-қимылды жүзеге асыру үшін қажетті пошталық және электрондық мекенжайлармен, телефондар мен факстардың нөмерлерімен; </w:t>
      </w:r>
    </w:p>
    <w:bookmarkEnd w:id="92"/>
    <w:bookmarkStart w:name="z100" w:id="93"/>
    <w:p>
      <w:pPr>
        <w:spacing w:after="0"/>
        <w:ind w:left="0"/>
        <w:jc w:val="both"/>
      </w:pPr>
      <w:r>
        <w:rPr>
          <w:rFonts w:ascii="Times New Roman"/>
          <w:b w:val="false"/>
          <w:i w:val="false"/>
          <w:color w:val="000000"/>
          <w:sz w:val="28"/>
        </w:rPr>
        <w:t xml:space="preserve">
      Келісімге сәйкес тағайындалған зейнетақы алушылардың (түрлері бойынша) саны туралы, сондай-ақ кейінгі қаржы жылы мен жоспарлы кезеңге зейнетақыларды трансшекаралық төлеуге болжамды шығындар туралы деректермен алмасады. </w:t>
      </w:r>
    </w:p>
    <w:bookmarkEnd w:id="93"/>
    <w:bookmarkStart w:name="z101" w:id="94"/>
    <w:p>
      <w:pPr>
        <w:spacing w:after="0"/>
        <w:ind w:left="0"/>
        <w:jc w:val="both"/>
      </w:pPr>
      <w:r>
        <w:rPr>
          <w:rFonts w:ascii="Times New Roman"/>
          <w:b w:val="false"/>
          <w:i w:val="false"/>
          <w:color w:val="000000"/>
          <w:sz w:val="28"/>
        </w:rPr>
        <w:t xml:space="preserve">
      40. Интеграцияланған жүйе құралдарын пайдалану арқылы бір мүше мемлекеттің құзыретті органы жіберетін мәліметтерді басқа мүше мемлекеттің құзыретті органы қосымша құжаттық растаусыз қабылдайды. </w:t>
      </w:r>
    </w:p>
    <w:bookmarkEnd w:id="94"/>
    <w:bookmarkStart w:name="z102" w:id="95"/>
    <w:p>
      <w:pPr>
        <w:spacing w:after="0"/>
        <w:ind w:left="0"/>
        <w:jc w:val="both"/>
      </w:pPr>
      <w:r>
        <w:rPr>
          <w:rFonts w:ascii="Times New Roman"/>
          <w:b w:val="false"/>
          <w:i w:val="false"/>
          <w:color w:val="000000"/>
          <w:sz w:val="28"/>
        </w:rPr>
        <w:t xml:space="preserve">
      41. Ақпаратпен (мәліметтермен) және медициналық құжаттардың көшірмелерімен алмасу, сондай-ақ мүше мемлекеттердің уәкілетті органдары, құзыретті органдары, мекемелері (ұйымдары) мен Комиссия арасындағы хат алмасу орыс тілінде жүзеге асырылады. </w:t>
      </w:r>
    </w:p>
    <w:bookmarkEnd w:id="95"/>
    <w:bookmarkStart w:name="z103" w:id="96"/>
    <w:p>
      <w:pPr>
        <w:spacing w:after="0"/>
        <w:ind w:left="0"/>
        <w:jc w:val="both"/>
      </w:pPr>
      <w:r>
        <w:rPr>
          <w:rFonts w:ascii="Times New Roman"/>
          <w:b w:val="false"/>
          <w:i w:val="false"/>
          <w:color w:val="000000"/>
          <w:sz w:val="28"/>
        </w:rPr>
        <w:t xml:space="preserve">
      42. Комиссия мүше мемлекеттерден осы Тәртіптің реттеу мәніне жататын ақпаратты сұратуға құқылы. </w:t>
      </w:r>
    </w:p>
    <w:bookmarkEnd w:id="96"/>
    <w:bookmarkStart w:name="z104" w:id="97"/>
    <w:p>
      <w:pPr>
        <w:spacing w:after="0"/>
        <w:ind w:left="0"/>
        <w:jc w:val="left"/>
      </w:pPr>
      <w:r>
        <w:rPr>
          <w:rFonts w:ascii="Times New Roman"/>
          <w:b/>
          <w:i w:val="false"/>
          <w:color w:val="000000"/>
        </w:rPr>
        <w:t xml:space="preserve"> IX. Ақпаратты қорғау</w:t>
      </w:r>
    </w:p>
    <w:bookmarkEnd w:id="97"/>
    <w:bookmarkStart w:name="z105" w:id="98"/>
    <w:p>
      <w:pPr>
        <w:spacing w:after="0"/>
        <w:ind w:left="0"/>
        <w:jc w:val="both"/>
      </w:pPr>
      <w:r>
        <w:rPr>
          <w:rFonts w:ascii="Times New Roman"/>
          <w:b w:val="false"/>
          <w:i w:val="false"/>
          <w:color w:val="000000"/>
          <w:sz w:val="28"/>
        </w:rPr>
        <w:t xml:space="preserve">
      43. Келісімді және осы Тәртіпті қолдану мақсатында мүше мемлекеттің құзыретті органы еңбекшінің (отбасы мүшесінің), зейнетақы жинақтары мұрагерінің (құқық мирасқорының), еңбекші (отбасы мүшесі) қайтыс болғанға байланысты алынбаған зейнетақыны алуға үміткер адамның дербес деректерін және басқа мүше мемлекеттердің құзыретті органдарына дәрігерлік құпияны құрайтын мәліметтерді өңдеуді жүзеге асыруға құқылы. </w:t>
      </w:r>
    </w:p>
    <w:bookmarkEnd w:id="98"/>
    <w:bookmarkStart w:name="z106" w:id="99"/>
    <w:p>
      <w:pPr>
        <w:spacing w:after="0"/>
        <w:ind w:left="0"/>
        <w:jc w:val="both"/>
      </w:pPr>
      <w:r>
        <w:rPr>
          <w:rFonts w:ascii="Times New Roman"/>
          <w:b w:val="false"/>
          <w:i w:val="false"/>
          <w:color w:val="000000"/>
          <w:sz w:val="28"/>
        </w:rPr>
        <w:t xml:space="preserve">
      44. Еңбекшінің (отбасы мүшесінің), зейнетақы жинақтары мұрагерінің (құқық мирасқорының), еңбекші (отбасы мүшесі) қайтыс болғанға байланысты алынбаған зейнетақыны алуға үміткер адамның не болмаса олардың өкілінің дербес деректерін, сондай-ақ дәрігерлік құпияны құрайтын мәліметтерді өңдеген кезде мүше мемлекеттің құзыретті органы және мүше мемлекеттің медициналық-әлеуметтік сараптаманы жүзеге асыратын органы (мекемесі) өз мүше мемлекетінің дербес деректерді және дәрігерлік құпияны құрайтын мәліметтерді қорғау жөніндегі заңнамасын қолданады. Бұл ретте көрсетілген дербес деректер мен дәрігерлік құпияны құрайтын мәліметтерді беру Келісімді және осы Тәртіпті іске асыру үшін қажетті мақсаттарда және көлемде жүзеге асырылады. Аталған деректер мен мәліметтер өзге мақсаттарда қолданыла алмайды. </w:t>
      </w:r>
    </w:p>
    <w:bookmarkEnd w:id="99"/>
    <w:bookmarkStart w:name="z107" w:id="100"/>
    <w:p>
      <w:pPr>
        <w:spacing w:after="0"/>
        <w:ind w:left="0"/>
        <w:jc w:val="both"/>
      </w:pPr>
      <w:r>
        <w:rPr>
          <w:rFonts w:ascii="Times New Roman"/>
          <w:b w:val="false"/>
          <w:i w:val="false"/>
          <w:color w:val="000000"/>
          <w:sz w:val="28"/>
        </w:rPr>
        <w:t xml:space="preserve">
      45. Мүше мемлекеттер еңбекшінің (отбасы мүшесінің), зейнетақы жинақтары мұрагерінің (құқық мирасқорының), еңбекші (отбасы мүшесі) қайтыс болғанға байланысты алынбаған зейнетақыны алуға үміткер адамның не болмаса олардың өкілінің дербес деректерін оларға заңсыз немесе кездейсоқ қол жеткізуден, жойылудан, өзгертуден, бұғаттаудан, көшірмесін жасаудан, ұсынудан, таратудан, сондай-ақ осы дербес деректерге қатысты өзге де заңсыз әрекеттерден қорғау үшін қажетті құқықтық, ұйымдық және техникалық шараларды қабылдайды. </w:t>
      </w:r>
    </w:p>
    <w:bookmarkEnd w:id="100"/>
    <w:bookmarkStart w:name="z108" w:id="101"/>
    <w:p>
      <w:pPr>
        <w:spacing w:after="0"/>
        <w:ind w:left="0"/>
        <w:jc w:val="left"/>
      </w:pPr>
      <w:r>
        <w:rPr>
          <w:rFonts w:ascii="Times New Roman"/>
          <w:b/>
          <w:i w:val="false"/>
          <w:color w:val="000000"/>
        </w:rPr>
        <w:t xml:space="preserve"> X. Қорытынды ережелер</w:t>
      </w:r>
    </w:p>
    <w:bookmarkEnd w:id="101"/>
    <w:bookmarkStart w:name="z109" w:id="102"/>
    <w:p>
      <w:pPr>
        <w:spacing w:after="0"/>
        <w:ind w:left="0"/>
        <w:jc w:val="both"/>
      </w:pPr>
      <w:r>
        <w:rPr>
          <w:rFonts w:ascii="Times New Roman"/>
          <w:b w:val="false"/>
          <w:i w:val="false"/>
          <w:color w:val="000000"/>
          <w:sz w:val="28"/>
        </w:rPr>
        <w:t>
      46. Осы Тәртіптің ережелерін қолдануға байланысты келіспеушіліктер мүше мемлекеттердің уәкілетті органдары, құзыретті органдары мен Комиссия арасындағы консультациялар және келіссөздер арқылы шешіледі.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еңбекшілерін зейнетақымен</w:t>
            </w:r>
            <w:r>
              <w:br/>
            </w:r>
            <w:r>
              <w:rPr>
                <w:rFonts w:ascii="Times New Roman"/>
                <w:b w:val="false"/>
                <w:i w:val="false"/>
                <w:color w:val="000000"/>
                <w:sz w:val="20"/>
              </w:rPr>
              <w:t>қамсыздандыру туралы</w:t>
            </w:r>
            <w:r>
              <w:br/>
            </w:r>
            <w:r>
              <w:rPr>
                <w:rFonts w:ascii="Times New Roman"/>
                <w:b w:val="false"/>
                <w:i w:val="false"/>
                <w:color w:val="000000"/>
                <w:sz w:val="20"/>
              </w:rPr>
              <w:t>келісімнің нормаларын</w:t>
            </w:r>
            <w:r>
              <w:br/>
            </w:r>
            <w:r>
              <w:rPr>
                <w:rFonts w:ascii="Times New Roman"/>
                <w:b w:val="false"/>
                <w:i w:val="false"/>
                <w:color w:val="000000"/>
                <w:sz w:val="20"/>
              </w:rPr>
              <w:t>қолдану бойынша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уәкілетті органдары,</w:t>
            </w:r>
            <w:r>
              <w:br/>
            </w:r>
            <w:r>
              <w:rPr>
                <w:rFonts w:ascii="Times New Roman"/>
                <w:b w:val="false"/>
                <w:i w:val="false"/>
                <w:color w:val="000000"/>
                <w:sz w:val="20"/>
              </w:rPr>
              <w:t>құзыретті органдары мен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арасындағы</w:t>
            </w:r>
            <w:r>
              <w:br/>
            </w:r>
            <w:r>
              <w:rPr>
                <w:rFonts w:ascii="Times New Roman"/>
                <w:b w:val="false"/>
                <w:i w:val="false"/>
                <w:color w:val="000000"/>
                <w:sz w:val="20"/>
              </w:rPr>
              <w:t>өзара іс-қимыл тәртібіне</w:t>
            </w:r>
            <w:r>
              <w:br/>
            </w:r>
            <w:r>
              <w:rPr>
                <w:rFonts w:ascii="Times New Roman"/>
                <w:b w:val="false"/>
                <w:i w:val="false"/>
                <w:color w:val="000000"/>
                <w:sz w:val="20"/>
              </w:rPr>
              <w:t>№ 1 ҚОСЫМША</w:t>
            </w:r>
          </w:p>
        </w:tc>
      </w:tr>
    </w:tbl>
    <w:bookmarkStart w:name="z111" w:id="103"/>
    <w:p>
      <w:pPr>
        <w:spacing w:after="0"/>
        <w:ind w:left="0"/>
        <w:jc w:val="left"/>
      </w:pPr>
      <w:r>
        <w:rPr>
          <w:rFonts w:ascii="Times New Roman"/>
          <w:b/>
          <w:i w:val="false"/>
          <w:color w:val="000000"/>
        </w:rPr>
        <w:t xml:space="preserve"> "САУАЛНАМА-ӨТІНІШ" ФОРМУЛЯРЫ</w:t>
      </w:r>
    </w:p>
    <w:bookmarkEnd w:id="103"/>
    <w:bookmarkStart w:name="z112" w:id="104"/>
    <w:p>
      <w:pPr>
        <w:spacing w:after="0"/>
        <w:ind w:left="0"/>
        <w:jc w:val="both"/>
      </w:pPr>
      <w:r>
        <w:rPr>
          <w:rFonts w:ascii="Times New Roman"/>
          <w:b w:val="false"/>
          <w:i w:val="false"/>
          <w:color w:val="000000"/>
          <w:sz w:val="28"/>
        </w:rPr>
        <w:t>
      Күні 20__жылғы "__"_____________*</w:t>
      </w:r>
    </w:p>
    <w:bookmarkEnd w:id="104"/>
    <w:bookmarkStart w:name="z113" w:id="105"/>
    <w:p>
      <w:pPr>
        <w:spacing w:after="0"/>
        <w:ind w:left="0"/>
        <w:jc w:val="both"/>
      </w:pPr>
      <w:r>
        <w:rPr>
          <w:rFonts w:ascii="Times New Roman"/>
          <w:b w:val="false"/>
          <w:i w:val="false"/>
          <w:color w:val="000000"/>
          <w:sz w:val="28"/>
        </w:rPr>
        <w:t>
      Шығ. № ____________________*</w:t>
      </w:r>
    </w:p>
    <w:bookmarkEnd w:id="105"/>
    <w:bookmarkStart w:name="z114" w:id="106"/>
    <w:p>
      <w:pPr>
        <w:spacing w:after="0"/>
        <w:ind w:left="0"/>
        <w:jc w:val="both"/>
      </w:pPr>
      <w:r>
        <w:rPr>
          <w:rFonts w:ascii="Times New Roman"/>
          <w:b w:val="false"/>
          <w:i w:val="false"/>
          <w:color w:val="000000"/>
          <w:sz w:val="28"/>
        </w:rPr>
        <w:t>
      Формуляр жолданған құзыретті орган туралы деректер*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Мүше мемлекет _____________________________________________________________</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______________________________________________________________________</w:t>
            </w:r>
          </w:p>
          <w:p>
            <w:pPr>
              <w:spacing w:after="20"/>
              <w:ind w:left="20"/>
              <w:jc w:val="both"/>
            </w:pPr>
            <w:r>
              <w:rPr>
                <w:rFonts w:ascii="Times New Roman"/>
                <w:b w:val="false"/>
                <w:i w:val="false"/>
                <w:color w:val="000000"/>
                <w:sz w:val="20"/>
              </w:rPr>
              <w:t>
Мекенжайы_______________________________________________________________________</w:t>
            </w:r>
          </w:p>
        </w:tc>
      </w:tr>
    </w:tbl>
    <w:p>
      <w:pPr>
        <w:spacing w:after="0"/>
        <w:ind w:left="0"/>
        <w:jc w:val="left"/>
      </w:pPr>
      <w:r>
        <w:br/>
      </w:r>
      <w:r>
        <w:rPr>
          <w:rFonts w:ascii="Times New Roman"/>
          <w:b w:val="false"/>
          <w:i w:val="false"/>
          <w:color w:val="000000"/>
          <w:sz w:val="28"/>
        </w:rPr>
        <w:t>
</w:t>
      </w:r>
    </w:p>
    <w:bookmarkStart w:name="z117" w:id="108"/>
    <w:p>
      <w:pPr>
        <w:spacing w:after="0"/>
        <w:ind w:left="0"/>
        <w:jc w:val="both"/>
      </w:pPr>
      <w:r>
        <w:rPr>
          <w:rFonts w:ascii="Times New Roman"/>
          <w:b w:val="false"/>
          <w:i w:val="false"/>
          <w:color w:val="000000"/>
          <w:sz w:val="28"/>
        </w:rPr>
        <w:t xml:space="preserve">
      кімнен: </w:t>
      </w:r>
    </w:p>
    <w:bookmarkEnd w:id="108"/>
    <w:bookmarkStart w:name="z118" w:id="109"/>
    <w:p>
      <w:pPr>
        <w:spacing w:after="0"/>
        <w:ind w:left="0"/>
        <w:jc w:val="both"/>
      </w:pPr>
      <w:r>
        <w:rPr>
          <w:rFonts w:ascii="Times New Roman"/>
          <w:b w:val="false"/>
          <w:i w:val="false"/>
          <w:color w:val="000000"/>
          <w:sz w:val="28"/>
        </w:rPr>
        <w:t>
      □ еңбекшіден</w:t>
      </w:r>
    </w:p>
    <w:bookmarkEnd w:id="109"/>
    <w:bookmarkStart w:name="z119" w:id="110"/>
    <w:p>
      <w:pPr>
        <w:spacing w:after="0"/>
        <w:ind w:left="0"/>
        <w:jc w:val="both"/>
      </w:pPr>
      <w:r>
        <w:rPr>
          <w:rFonts w:ascii="Times New Roman"/>
          <w:b w:val="false"/>
          <w:i w:val="false"/>
          <w:color w:val="000000"/>
          <w:sz w:val="28"/>
        </w:rPr>
        <w:t>
      □ отбасы мүшесінен</w:t>
      </w:r>
    </w:p>
    <w:bookmarkEnd w:id="110"/>
    <w:bookmarkStart w:name="z120" w:id="111"/>
    <w:p>
      <w:pPr>
        <w:spacing w:after="0"/>
        <w:ind w:left="0"/>
        <w:jc w:val="both"/>
      </w:pPr>
      <w:r>
        <w:rPr>
          <w:rFonts w:ascii="Times New Roman"/>
          <w:b w:val="false"/>
          <w:i w:val="false"/>
          <w:color w:val="000000"/>
          <w:sz w:val="28"/>
        </w:rPr>
        <w:t xml:space="preserve">
      □ зейнетақы жинақтарының мұрагерінен (құқық мирасқорынан) </w:t>
      </w:r>
    </w:p>
    <w:bookmarkEnd w:id="111"/>
    <w:bookmarkStart w:name="z121" w:id="112"/>
    <w:p>
      <w:pPr>
        <w:spacing w:after="0"/>
        <w:ind w:left="0"/>
        <w:jc w:val="both"/>
      </w:pPr>
      <w:r>
        <w:rPr>
          <w:rFonts w:ascii="Times New Roman"/>
          <w:b w:val="false"/>
          <w:i w:val="false"/>
          <w:color w:val="000000"/>
          <w:sz w:val="28"/>
        </w:rPr>
        <w:t>
      □ еңбекші (отбасы мүшесі) қайтыс болғанға байланысты алынбаған зейнетақыны алуға үміткер адамнан</w:t>
      </w:r>
    </w:p>
    <w:bookmarkEnd w:id="112"/>
    <w:bookmarkStart w:name="z122" w:id="113"/>
    <w:p>
      <w:pPr>
        <w:spacing w:after="0"/>
        <w:ind w:left="0"/>
        <w:jc w:val="both"/>
      </w:pPr>
      <w:r>
        <w:rPr>
          <w:rFonts w:ascii="Times New Roman"/>
          <w:b w:val="false"/>
          <w:i w:val="false"/>
          <w:color w:val="000000"/>
          <w:sz w:val="28"/>
        </w:rPr>
        <w:t>
      □ еңбекшінің/отбасы мүшесінің/зейнетақы жинақтары мұрагерінің (құқық мирасқорының)/ еңбекші (отбасы мүшесі) қайтыс болғанға байланысты алынбаған зейнетақыны алуға үміткер адамның өкілінен</w:t>
      </w:r>
    </w:p>
    <w:bookmarkEnd w:id="113"/>
    <w:bookmarkStart w:name="z123" w:id="114"/>
    <w:p>
      <w:pPr>
        <w:spacing w:after="0"/>
        <w:ind w:left="0"/>
        <w:jc w:val="both"/>
      </w:pPr>
      <w:r>
        <w:rPr>
          <w:rFonts w:ascii="Times New Roman"/>
          <w:b w:val="false"/>
          <w:i w:val="false"/>
          <w:color w:val="000000"/>
          <w:sz w:val="28"/>
        </w:rPr>
        <w:t xml:space="preserve">
      мыналар үшін: </w:t>
      </w:r>
    </w:p>
    <w:bookmarkEnd w:id="114"/>
    <w:bookmarkStart w:name="z124" w:id="115"/>
    <w:p>
      <w:pPr>
        <w:spacing w:after="0"/>
        <w:ind w:left="0"/>
        <w:jc w:val="both"/>
      </w:pPr>
      <w:r>
        <w:rPr>
          <w:rFonts w:ascii="Times New Roman"/>
          <w:b w:val="false"/>
          <w:i w:val="false"/>
          <w:color w:val="000000"/>
          <w:sz w:val="28"/>
        </w:rPr>
        <w:t xml:space="preserve">
      □ зейнетақыны тағайындау және төлеу </w:t>
      </w:r>
    </w:p>
    <w:bookmarkEnd w:id="115"/>
    <w:bookmarkStart w:name="z125" w:id="116"/>
    <w:p>
      <w:pPr>
        <w:spacing w:after="0"/>
        <w:ind w:left="0"/>
        <w:jc w:val="both"/>
      </w:pPr>
      <w:r>
        <w:rPr>
          <w:rFonts w:ascii="Times New Roman"/>
          <w:b w:val="false"/>
          <w:i w:val="false"/>
          <w:color w:val="000000"/>
          <w:sz w:val="28"/>
        </w:rPr>
        <w:t xml:space="preserve">
      □ тағайындалған зейнетақының мөлшерін қайта есептеу </w:t>
      </w:r>
    </w:p>
    <w:bookmarkEnd w:id="116"/>
    <w:bookmarkStart w:name="z126" w:id="117"/>
    <w:p>
      <w:pPr>
        <w:spacing w:after="0"/>
        <w:ind w:left="0"/>
        <w:jc w:val="both"/>
      </w:pPr>
      <w:r>
        <w:rPr>
          <w:rFonts w:ascii="Times New Roman"/>
          <w:b w:val="false"/>
          <w:i w:val="false"/>
          <w:color w:val="000000"/>
          <w:sz w:val="28"/>
        </w:rPr>
        <w:t xml:space="preserve">
      □ зейнетақының басқа түріне ауыстыру </w:t>
      </w:r>
    </w:p>
    <w:bookmarkEnd w:id="117"/>
    <w:bookmarkStart w:name="z127" w:id="118"/>
    <w:p>
      <w:pPr>
        <w:spacing w:after="0"/>
        <w:ind w:left="0"/>
        <w:jc w:val="both"/>
      </w:pPr>
      <w:r>
        <w:rPr>
          <w:rFonts w:ascii="Times New Roman"/>
          <w:b w:val="false"/>
          <w:i w:val="false"/>
          <w:color w:val="000000"/>
          <w:sz w:val="28"/>
        </w:rPr>
        <w:t xml:space="preserve">
      □ зейнетақы төлемдерін қалпына келтіру (қайта бастау) </w:t>
      </w:r>
    </w:p>
    <w:bookmarkEnd w:id="118"/>
    <w:bookmarkStart w:name="z128" w:id="119"/>
    <w:p>
      <w:pPr>
        <w:spacing w:after="0"/>
        <w:ind w:left="0"/>
        <w:jc w:val="both"/>
      </w:pPr>
      <w:r>
        <w:rPr>
          <w:rFonts w:ascii="Times New Roman"/>
          <w:b w:val="false"/>
          <w:i w:val="false"/>
          <w:color w:val="000000"/>
          <w:sz w:val="28"/>
        </w:rPr>
        <w:t xml:space="preserve">
      □ деректердің өзгергені туралы хабардар ету </w:t>
      </w:r>
    </w:p>
    <w:bookmarkEnd w:id="119"/>
    <w:bookmarkStart w:name="z129" w:id="120"/>
    <w:p>
      <w:pPr>
        <w:spacing w:after="0"/>
        <w:ind w:left="0"/>
        <w:jc w:val="both"/>
      </w:pPr>
      <w:r>
        <w:rPr>
          <w:rFonts w:ascii="Times New Roman"/>
          <w:b w:val="false"/>
          <w:i w:val="false"/>
          <w:color w:val="000000"/>
          <w:sz w:val="28"/>
        </w:rPr>
        <w:t xml:space="preserve">
      □ еңбекші (отбасы мүшесі) қайтыс болғанға байланысты алынбаған зейнетақыны алу </w:t>
      </w:r>
    </w:p>
    <w:bookmarkEnd w:id="120"/>
    <w:bookmarkStart w:name="z130" w:id="121"/>
    <w:p>
      <w:pPr>
        <w:spacing w:after="0"/>
        <w:ind w:left="0"/>
        <w:jc w:val="both"/>
      </w:pPr>
      <w:r>
        <w:rPr>
          <w:rFonts w:ascii="Times New Roman"/>
          <w:b w:val="false"/>
          <w:i w:val="false"/>
          <w:color w:val="000000"/>
          <w:sz w:val="28"/>
        </w:rPr>
        <w:t>
      ____________________________</w:t>
      </w:r>
    </w:p>
    <w:bookmarkEnd w:id="121"/>
    <w:bookmarkStart w:name="z131" w:id="122"/>
    <w:p>
      <w:pPr>
        <w:spacing w:after="0"/>
        <w:ind w:left="0"/>
        <w:jc w:val="both"/>
      </w:pPr>
      <w:r>
        <w:rPr>
          <w:rFonts w:ascii="Times New Roman"/>
          <w:b w:val="false"/>
          <w:i w:val="false"/>
          <w:color w:val="000000"/>
          <w:sz w:val="28"/>
        </w:rPr>
        <w:t>
      * Құзыретті орган толтырады.</w:t>
      </w:r>
    </w:p>
    <w:bookmarkEnd w:id="122"/>
    <w:bookmarkStart w:name="z132" w:id="123"/>
    <w:p>
      <w:pPr>
        <w:spacing w:after="0"/>
        <w:ind w:left="0"/>
        <w:jc w:val="both"/>
      </w:pPr>
      <w:r>
        <w:rPr>
          <w:rFonts w:ascii="Times New Roman"/>
          <w:b w:val="false"/>
          <w:i w:val="false"/>
          <w:color w:val="000000"/>
          <w:sz w:val="28"/>
        </w:rPr>
        <w:t>
      1. ЕҢБЕКШІ ТУРАЛЫ МӘЛІМЕТТЕР</w:t>
      </w:r>
    </w:p>
    <w:bookmarkEnd w:id="123"/>
    <w:bookmarkStart w:name="z133" w:id="124"/>
    <w:p>
      <w:pPr>
        <w:spacing w:after="0"/>
        <w:ind w:left="0"/>
        <w:jc w:val="both"/>
      </w:pPr>
      <w:r>
        <w:rPr>
          <w:rFonts w:ascii="Times New Roman"/>
          <w:b w:val="false"/>
          <w:i w:val="false"/>
          <w:color w:val="000000"/>
          <w:sz w:val="28"/>
        </w:rPr>
        <w:t>
      Тегі _____________________________________________________________________</w:t>
      </w:r>
    </w:p>
    <w:bookmarkEnd w:id="124"/>
    <w:bookmarkStart w:name="z134" w:id="125"/>
    <w:p>
      <w:pPr>
        <w:spacing w:after="0"/>
        <w:ind w:left="0"/>
        <w:jc w:val="both"/>
      </w:pPr>
      <w:r>
        <w:rPr>
          <w:rFonts w:ascii="Times New Roman"/>
          <w:b w:val="false"/>
          <w:i w:val="false"/>
          <w:color w:val="000000"/>
          <w:sz w:val="28"/>
        </w:rPr>
        <w:t>
      Туылған кездегі тегі және барлық басқа тектері _________________________________</w:t>
      </w:r>
    </w:p>
    <w:bookmarkEnd w:id="125"/>
    <w:bookmarkStart w:name="z135" w:id="126"/>
    <w:p>
      <w:pPr>
        <w:spacing w:after="0"/>
        <w:ind w:left="0"/>
        <w:jc w:val="both"/>
      </w:pPr>
      <w:r>
        <w:rPr>
          <w:rFonts w:ascii="Times New Roman"/>
          <w:b w:val="false"/>
          <w:i w:val="false"/>
          <w:color w:val="000000"/>
          <w:sz w:val="28"/>
        </w:rPr>
        <w:t>
      Аты ______________________________________________________________________</w:t>
      </w:r>
    </w:p>
    <w:bookmarkEnd w:id="126"/>
    <w:bookmarkStart w:name="z136" w:id="127"/>
    <w:p>
      <w:pPr>
        <w:spacing w:after="0"/>
        <w:ind w:left="0"/>
        <w:jc w:val="both"/>
      </w:pPr>
      <w:r>
        <w:rPr>
          <w:rFonts w:ascii="Times New Roman"/>
          <w:b w:val="false"/>
          <w:i w:val="false"/>
          <w:color w:val="000000"/>
          <w:sz w:val="28"/>
        </w:rPr>
        <w:t>
      Әкесінің аты (бар болған жағдайда) ___________________________________________</w:t>
      </w:r>
    </w:p>
    <w:bookmarkEnd w:id="127"/>
    <w:bookmarkStart w:name="z137" w:id="128"/>
    <w:p>
      <w:pPr>
        <w:spacing w:after="0"/>
        <w:ind w:left="0"/>
        <w:jc w:val="both"/>
      </w:pPr>
      <w:r>
        <w:rPr>
          <w:rFonts w:ascii="Times New Roman"/>
          <w:b w:val="false"/>
          <w:i w:val="false"/>
          <w:color w:val="000000"/>
          <w:sz w:val="28"/>
        </w:rPr>
        <w:t>
      Азаматтығы _______________________________________________________________</w:t>
      </w:r>
    </w:p>
    <w:bookmarkEnd w:id="128"/>
    <w:bookmarkStart w:name="z138" w:id="129"/>
    <w:p>
      <w:pPr>
        <w:spacing w:after="0"/>
        <w:ind w:left="0"/>
        <w:jc w:val="both"/>
      </w:pPr>
      <w:r>
        <w:rPr>
          <w:rFonts w:ascii="Times New Roman"/>
          <w:b w:val="false"/>
          <w:i w:val="false"/>
          <w:color w:val="000000"/>
          <w:sz w:val="28"/>
        </w:rPr>
        <w:t>
      Туған күні _______________________________________________________________</w:t>
      </w:r>
    </w:p>
    <w:bookmarkEnd w:id="129"/>
    <w:bookmarkStart w:name="z139" w:id="130"/>
    <w:p>
      <w:pPr>
        <w:spacing w:after="0"/>
        <w:ind w:left="0"/>
        <w:jc w:val="both"/>
      </w:pPr>
      <w:r>
        <w:rPr>
          <w:rFonts w:ascii="Times New Roman"/>
          <w:b w:val="false"/>
          <w:i w:val="false"/>
          <w:color w:val="000000"/>
          <w:sz w:val="28"/>
        </w:rPr>
        <w:t>
      Туған жері _______________________________________________________________</w:t>
      </w:r>
    </w:p>
    <w:bookmarkEnd w:id="130"/>
    <w:bookmarkStart w:name="z140" w:id="131"/>
    <w:p>
      <w:pPr>
        <w:spacing w:after="0"/>
        <w:ind w:left="0"/>
        <w:jc w:val="both"/>
      </w:pPr>
      <w:r>
        <w:rPr>
          <w:rFonts w:ascii="Times New Roman"/>
          <w:b w:val="false"/>
          <w:i w:val="false"/>
          <w:color w:val="000000"/>
          <w:sz w:val="28"/>
        </w:rPr>
        <w:t>
      Жынысы:   □ ер   □ әйел</w:t>
      </w:r>
    </w:p>
    <w:bookmarkEnd w:id="131"/>
    <w:bookmarkStart w:name="z141" w:id="132"/>
    <w:p>
      <w:pPr>
        <w:spacing w:after="0"/>
        <w:ind w:left="0"/>
        <w:jc w:val="both"/>
      </w:pPr>
      <w:r>
        <w:rPr>
          <w:rFonts w:ascii="Times New Roman"/>
          <w:b w:val="false"/>
          <w:i w:val="false"/>
          <w:color w:val="000000"/>
          <w:sz w:val="28"/>
        </w:rPr>
        <w:t>
      Жеке басын куәландыратын құжат:</w:t>
      </w:r>
    </w:p>
    <w:bookmarkEnd w:id="132"/>
    <w:bookmarkStart w:name="z142" w:id="133"/>
    <w:p>
      <w:pPr>
        <w:spacing w:after="0"/>
        <w:ind w:left="0"/>
        <w:jc w:val="both"/>
      </w:pPr>
      <w:r>
        <w:rPr>
          <w:rFonts w:ascii="Times New Roman"/>
          <w:b w:val="false"/>
          <w:i w:val="false"/>
          <w:color w:val="000000"/>
          <w:sz w:val="28"/>
        </w:rPr>
        <w:t>
      □ паспорт   □ басқа құжат ________________________________________________</w:t>
      </w:r>
    </w:p>
    <w:bookmarkEnd w:id="133"/>
    <w:bookmarkStart w:name="z143" w:id="134"/>
    <w:p>
      <w:pPr>
        <w:spacing w:after="0"/>
        <w:ind w:left="0"/>
        <w:jc w:val="both"/>
      </w:pPr>
      <w:r>
        <w:rPr>
          <w:rFonts w:ascii="Times New Roman"/>
          <w:b w:val="false"/>
          <w:i w:val="false"/>
          <w:color w:val="000000"/>
          <w:sz w:val="28"/>
        </w:rPr>
        <w:t>
      сериясы, нөмірі_____________________________________________________________</w:t>
      </w:r>
    </w:p>
    <w:bookmarkEnd w:id="134"/>
    <w:bookmarkStart w:name="z144" w:id="135"/>
    <w:p>
      <w:pPr>
        <w:spacing w:after="0"/>
        <w:ind w:left="0"/>
        <w:jc w:val="both"/>
      </w:pPr>
      <w:r>
        <w:rPr>
          <w:rFonts w:ascii="Times New Roman"/>
          <w:b w:val="false"/>
          <w:i w:val="false"/>
          <w:color w:val="000000"/>
          <w:sz w:val="28"/>
        </w:rPr>
        <w:t>
      кім берді __________________________________________________________________</w:t>
      </w:r>
    </w:p>
    <w:bookmarkEnd w:id="135"/>
    <w:bookmarkStart w:name="z145" w:id="136"/>
    <w:p>
      <w:pPr>
        <w:spacing w:after="0"/>
        <w:ind w:left="0"/>
        <w:jc w:val="both"/>
      </w:pPr>
      <w:r>
        <w:rPr>
          <w:rFonts w:ascii="Times New Roman"/>
          <w:b w:val="false"/>
          <w:i w:val="false"/>
          <w:color w:val="000000"/>
          <w:sz w:val="28"/>
        </w:rPr>
        <w:t>
      берілген күні ______________________________________________________________</w:t>
      </w:r>
    </w:p>
    <w:bookmarkEnd w:id="136"/>
    <w:bookmarkStart w:name="z146" w:id="137"/>
    <w:p>
      <w:pPr>
        <w:spacing w:after="0"/>
        <w:ind w:left="0"/>
        <w:jc w:val="both"/>
      </w:pPr>
      <w:r>
        <w:rPr>
          <w:rFonts w:ascii="Times New Roman"/>
          <w:b w:val="false"/>
          <w:i w:val="false"/>
          <w:color w:val="000000"/>
          <w:sz w:val="28"/>
        </w:rPr>
        <w:t>
      қолданылу мерзімі _________________________________________________________</w:t>
      </w:r>
    </w:p>
    <w:bookmarkEnd w:id="137"/>
    <w:bookmarkStart w:name="z147" w:id="138"/>
    <w:p>
      <w:pPr>
        <w:spacing w:after="0"/>
        <w:ind w:left="0"/>
        <w:jc w:val="both"/>
      </w:pPr>
      <w:r>
        <w:rPr>
          <w:rFonts w:ascii="Times New Roman"/>
          <w:b w:val="false"/>
          <w:i w:val="false"/>
          <w:color w:val="000000"/>
          <w:sz w:val="28"/>
        </w:rPr>
        <w:t xml:space="preserve">
      Еңбекшінің жеке (дербес) нөмірі (есепшоты): </w:t>
      </w:r>
    </w:p>
    <w:bookmarkEnd w:id="138"/>
    <w:bookmarkStart w:name="z148" w:id="139"/>
    <w:p>
      <w:pPr>
        <w:spacing w:after="0"/>
        <w:ind w:left="0"/>
        <w:jc w:val="both"/>
      </w:pPr>
      <w:r>
        <w:rPr>
          <w:rFonts w:ascii="Times New Roman"/>
          <w:b w:val="false"/>
          <w:i w:val="false"/>
          <w:color w:val="000000"/>
          <w:sz w:val="28"/>
        </w:rPr>
        <w:t>
      Армения Республикасында________________________________________________</w:t>
      </w:r>
    </w:p>
    <w:bookmarkEnd w:id="139"/>
    <w:bookmarkStart w:name="z149" w:id="140"/>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140"/>
    <w:bookmarkStart w:name="z150" w:id="141"/>
    <w:p>
      <w:pPr>
        <w:spacing w:after="0"/>
        <w:ind w:left="0"/>
        <w:jc w:val="both"/>
      </w:pPr>
      <w:r>
        <w:rPr>
          <w:rFonts w:ascii="Times New Roman"/>
          <w:b w:val="false"/>
          <w:i w:val="false"/>
          <w:color w:val="000000"/>
          <w:sz w:val="28"/>
        </w:rPr>
        <w:t>
      Беларусь Республикасында________________________________________________</w:t>
      </w:r>
    </w:p>
    <w:bookmarkEnd w:id="141"/>
    <w:bookmarkStart w:name="z151" w:id="14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142"/>
    <w:bookmarkStart w:name="z152" w:id="143"/>
    <w:p>
      <w:pPr>
        <w:spacing w:after="0"/>
        <w:ind w:left="0"/>
        <w:jc w:val="both"/>
      </w:pPr>
      <w:r>
        <w:rPr>
          <w:rFonts w:ascii="Times New Roman"/>
          <w:b w:val="false"/>
          <w:i w:val="false"/>
          <w:color w:val="000000"/>
          <w:sz w:val="28"/>
        </w:rPr>
        <w:t>
      Қазақстан Республикасында_______________________________________________</w:t>
      </w:r>
    </w:p>
    <w:bookmarkEnd w:id="143"/>
    <w:bookmarkStart w:name="z153" w:id="14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144"/>
    <w:bookmarkStart w:name="z154" w:id="145"/>
    <w:p>
      <w:pPr>
        <w:spacing w:after="0"/>
        <w:ind w:left="0"/>
        <w:jc w:val="both"/>
      </w:pPr>
      <w:r>
        <w:rPr>
          <w:rFonts w:ascii="Times New Roman"/>
          <w:b w:val="false"/>
          <w:i w:val="false"/>
          <w:color w:val="000000"/>
          <w:sz w:val="28"/>
        </w:rPr>
        <w:t>
      Қырғыз Республикасында _________________________________________________</w:t>
      </w:r>
    </w:p>
    <w:bookmarkEnd w:id="145"/>
    <w:bookmarkStart w:name="z155" w:id="14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146"/>
    <w:bookmarkStart w:name="z156" w:id="147"/>
    <w:p>
      <w:pPr>
        <w:spacing w:after="0"/>
        <w:ind w:left="0"/>
        <w:jc w:val="both"/>
      </w:pPr>
      <w:r>
        <w:rPr>
          <w:rFonts w:ascii="Times New Roman"/>
          <w:b w:val="false"/>
          <w:i w:val="false"/>
          <w:color w:val="000000"/>
          <w:sz w:val="28"/>
        </w:rPr>
        <w:t>
      Ресей Федерациясында ___________________________________________________</w:t>
      </w:r>
    </w:p>
    <w:bookmarkEnd w:id="147"/>
    <w:bookmarkStart w:name="z157" w:id="148"/>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148"/>
    <w:bookmarkStart w:name="z158" w:id="149"/>
    <w:p>
      <w:pPr>
        <w:spacing w:after="0"/>
        <w:ind w:left="0"/>
        <w:jc w:val="both"/>
      </w:pPr>
      <w:r>
        <w:rPr>
          <w:rFonts w:ascii="Times New Roman"/>
          <w:b w:val="false"/>
          <w:i w:val="false"/>
          <w:color w:val="000000"/>
          <w:sz w:val="28"/>
        </w:rPr>
        <w:t>
      тегін, атын, әкесінің атын өзгерту туралы құжат:</w:t>
      </w:r>
    </w:p>
    <w:bookmarkEnd w:id="149"/>
    <w:bookmarkStart w:name="z159" w:id="150"/>
    <w:p>
      <w:pPr>
        <w:spacing w:after="0"/>
        <w:ind w:left="0"/>
        <w:jc w:val="both"/>
      </w:pPr>
      <w:r>
        <w:rPr>
          <w:rFonts w:ascii="Times New Roman"/>
          <w:b w:val="false"/>
          <w:i w:val="false"/>
          <w:color w:val="000000"/>
          <w:sz w:val="28"/>
        </w:rPr>
        <w:t>
      атауы ________________________________________________________________</w:t>
      </w:r>
    </w:p>
    <w:bookmarkEnd w:id="150"/>
    <w:bookmarkStart w:name="z160" w:id="151"/>
    <w:p>
      <w:pPr>
        <w:spacing w:after="0"/>
        <w:ind w:left="0"/>
        <w:jc w:val="both"/>
      </w:pPr>
      <w:r>
        <w:rPr>
          <w:rFonts w:ascii="Times New Roman"/>
          <w:b w:val="false"/>
          <w:i w:val="false"/>
          <w:color w:val="000000"/>
          <w:sz w:val="28"/>
        </w:rPr>
        <w:t>
      сериясы, нөмірі ________________________________________________________</w:t>
      </w:r>
    </w:p>
    <w:bookmarkEnd w:id="151"/>
    <w:bookmarkStart w:name="z161" w:id="152"/>
    <w:p>
      <w:pPr>
        <w:spacing w:after="0"/>
        <w:ind w:left="0"/>
        <w:jc w:val="both"/>
      </w:pPr>
      <w:r>
        <w:rPr>
          <w:rFonts w:ascii="Times New Roman"/>
          <w:b w:val="false"/>
          <w:i w:val="false"/>
          <w:color w:val="000000"/>
          <w:sz w:val="28"/>
        </w:rPr>
        <w:t>
      кім берді ______________________________________________________________</w:t>
      </w:r>
    </w:p>
    <w:bookmarkEnd w:id="152"/>
    <w:bookmarkStart w:name="z162" w:id="153"/>
    <w:p>
      <w:pPr>
        <w:spacing w:after="0"/>
        <w:ind w:left="0"/>
        <w:jc w:val="both"/>
      </w:pPr>
      <w:r>
        <w:rPr>
          <w:rFonts w:ascii="Times New Roman"/>
          <w:b w:val="false"/>
          <w:i w:val="false"/>
          <w:color w:val="000000"/>
          <w:sz w:val="28"/>
        </w:rPr>
        <w:t>
      берілген күні ___________________________________________________________</w:t>
      </w:r>
    </w:p>
    <w:bookmarkEnd w:id="153"/>
    <w:bookmarkStart w:name="z163" w:id="154"/>
    <w:p>
      <w:pPr>
        <w:spacing w:after="0"/>
        <w:ind w:left="0"/>
        <w:jc w:val="both"/>
      </w:pPr>
      <w:r>
        <w:rPr>
          <w:rFonts w:ascii="Times New Roman"/>
          <w:b w:val="false"/>
          <w:i w:val="false"/>
          <w:color w:val="000000"/>
          <w:sz w:val="28"/>
        </w:rPr>
        <w:t>
      Тұрғылықты жерінің мекенжайы___________________________________________</w:t>
      </w:r>
    </w:p>
    <w:bookmarkEnd w:id="154"/>
    <w:bookmarkStart w:name="z164" w:id="155"/>
    <w:p>
      <w:pPr>
        <w:spacing w:after="0"/>
        <w:ind w:left="0"/>
        <w:jc w:val="both"/>
      </w:pPr>
      <w:r>
        <w:rPr>
          <w:rFonts w:ascii="Times New Roman"/>
          <w:b w:val="false"/>
          <w:i w:val="false"/>
          <w:color w:val="000000"/>
          <w:sz w:val="28"/>
        </w:rPr>
        <w:t>
      ________________________________________________________________________</w:t>
      </w:r>
    </w:p>
    <w:bookmarkEnd w:id="155"/>
    <w:bookmarkStart w:name="z165" w:id="15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көше, үй мен пәтер нөмірі, елді мекен, аудан, облыс, мемлекет, пошталық </w:t>
      </w:r>
      <w:r>
        <w:rPr>
          <w:rFonts w:ascii="Times New Roman"/>
          <w:b w:val="false"/>
          <w:i/>
          <w:color w:val="000000"/>
          <w:sz w:val="28"/>
        </w:rPr>
        <w:t>индекс)</w:t>
      </w:r>
    </w:p>
    <w:bookmarkEnd w:id="156"/>
    <w:bookmarkStart w:name="z166" w:id="157"/>
    <w:p>
      <w:pPr>
        <w:spacing w:after="0"/>
        <w:ind w:left="0"/>
        <w:jc w:val="both"/>
      </w:pPr>
      <w:r>
        <w:rPr>
          <w:rFonts w:ascii="Times New Roman"/>
          <w:b w:val="false"/>
          <w:i w:val="false"/>
          <w:color w:val="000000"/>
          <w:sz w:val="28"/>
        </w:rPr>
        <w:t>
      Байланыс деректері: телефон нөмірі ________________________________________,</w:t>
      </w:r>
    </w:p>
    <w:bookmarkEnd w:id="157"/>
    <w:bookmarkStart w:name="z167" w:id="158"/>
    <w:p>
      <w:pPr>
        <w:spacing w:after="0"/>
        <w:ind w:left="0"/>
        <w:jc w:val="both"/>
      </w:pPr>
      <w:r>
        <w:rPr>
          <w:rFonts w:ascii="Times New Roman"/>
          <w:b w:val="false"/>
          <w:i w:val="false"/>
          <w:color w:val="000000"/>
          <w:sz w:val="28"/>
        </w:rPr>
        <w:t>
      электрондық поштаның мекенжайы____________________________</w:t>
      </w:r>
    </w:p>
    <w:bookmarkEnd w:id="158"/>
    <w:bookmarkStart w:name="z168" w:id="159"/>
    <w:p>
      <w:pPr>
        <w:spacing w:after="0"/>
        <w:ind w:left="0"/>
        <w:jc w:val="both"/>
      </w:pPr>
      <w:r>
        <w:rPr>
          <w:rFonts w:ascii="Times New Roman"/>
          <w:b w:val="false"/>
          <w:i w:val="false"/>
          <w:color w:val="000000"/>
          <w:sz w:val="28"/>
        </w:rPr>
        <w:t>
      2. ОТБАСЫ МҮШЕСІ ТУРАЛЫ МӘЛІМЕТТЕР</w:t>
      </w:r>
    </w:p>
    <w:bookmarkEnd w:id="159"/>
    <w:bookmarkStart w:name="z169" w:id="160"/>
    <w:p>
      <w:pPr>
        <w:spacing w:after="0"/>
        <w:ind w:left="0"/>
        <w:jc w:val="both"/>
      </w:pPr>
      <w:r>
        <w:rPr>
          <w:rFonts w:ascii="Times New Roman"/>
          <w:b w:val="false"/>
          <w:i w:val="false"/>
          <w:color w:val="000000"/>
          <w:sz w:val="28"/>
        </w:rPr>
        <w:t>
      Тегі____________________________________________________________________</w:t>
      </w:r>
    </w:p>
    <w:bookmarkEnd w:id="160"/>
    <w:bookmarkStart w:name="z170" w:id="161"/>
    <w:p>
      <w:pPr>
        <w:spacing w:after="0"/>
        <w:ind w:left="0"/>
        <w:jc w:val="both"/>
      </w:pPr>
      <w:r>
        <w:rPr>
          <w:rFonts w:ascii="Times New Roman"/>
          <w:b w:val="false"/>
          <w:i w:val="false"/>
          <w:color w:val="000000"/>
          <w:sz w:val="28"/>
        </w:rPr>
        <w:t>
      Туылған кездегі тегі және барлық басқа тектері ______________________________</w:t>
      </w:r>
    </w:p>
    <w:bookmarkEnd w:id="161"/>
    <w:bookmarkStart w:name="z171" w:id="162"/>
    <w:p>
      <w:pPr>
        <w:spacing w:after="0"/>
        <w:ind w:left="0"/>
        <w:jc w:val="both"/>
      </w:pPr>
      <w:r>
        <w:rPr>
          <w:rFonts w:ascii="Times New Roman"/>
          <w:b w:val="false"/>
          <w:i w:val="false"/>
          <w:color w:val="000000"/>
          <w:sz w:val="28"/>
        </w:rPr>
        <w:t>
      Аты __________________________________________________________________</w:t>
      </w:r>
    </w:p>
    <w:bookmarkEnd w:id="162"/>
    <w:bookmarkStart w:name="z172" w:id="163"/>
    <w:p>
      <w:pPr>
        <w:spacing w:after="0"/>
        <w:ind w:left="0"/>
        <w:jc w:val="both"/>
      </w:pPr>
      <w:r>
        <w:rPr>
          <w:rFonts w:ascii="Times New Roman"/>
          <w:b w:val="false"/>
          <w:i w:val="false"/>
          <w:color w:val="000000"/>
          <w:sz w:val="28"/>
        </w:rPr>
        <w:t>
      Әкесінің аты (бар болған жағдайда) ________________________________________</w:t>
      </w:r>
    </w:p>
    <w:bookmarkEnd w:id="163"/>
    <w:bookmarkStart w:name="z173" w:id="164"/>
    <w:p>
      <w:pPr>
        <w:spacing w:after="0"/>
        <w:ind w:left="0"/>
        <w:jc w:val="both"/>
      </w:pPr>
      <w:r>
        <w:rPr>
          <w:rFonts w:ascii="Times New Roman"/>
          <w:b w:val="false"/>
          <w:i w:val="false"/>
          <w:color w:val="000000"/>
          <w:sz w:val="28"/>
        </w:rPr>
        <w:t>
      Азаматтығы _____________________________________________________________</w:t>
      </w:r>
    </w:p>
    <w:bookmarkEnd w:id="164"/>
    <w:bookmarkStart w:name="z174" w:id="165"/>
    <w:p>
      <w:pPr>
        <w:spacing w:after="0"/>
        <w:ind w:left="0"/>
        <w:jc w:val="both"/>
      </w:pPr>
      <w:r>
        <w:rPr>
          <w:rFonts w:ascii="Times New Roman"/>
          <w:b w:val="false"/>
          <w:i w:val="false"/>
          <w:color w:val="000000"/>
          <w:sz w:val="28"/>
        </w:rPr>
        <w:t>
      Туған күні _____________________________________________________________</w:t>
      </w:r>
    </w:p>
    <w:bookmarkEnd w:id="165"/>
    <w:bookmarkStart w:name="z175" w:id="166"/>
    <w:p>
      <w:pPr>
        <w:spacing w:after="0"/>
        <w:ind w:left="0"/>
        <w:jc w:val="both"/>
      </w:pPr>
      <w:r>
        <w:rPr>
          <w:rFonts w:ascii="Times New Roman"/>
          <w:b w:val="false"/>
          <w:i w:val="false"/>
          <w:color w:val="000000"/>
          <w:sz w:val="28"/>
        </w:rPr>
        <w:t>
      Туған жері ______________________________________________________________</w:t>
      </w:r>
    </w:p>
    <w:bookmarkEnd w:id="166"/>
    <w:bookmarkStart w:name="z176" w:id="167"/>
    <w:p>
      <w:pPr>
        <w:spacing w:after="0"/>
        <w:ind w:left="0"/>
        <w:jc w:val="both"/>
      </w:pPr>
      <w:r>
        <w:rPr>
          <w:rFonts w:ascii="Times New Roman"/>
          <w:b w:val="false"/>
          <w:i w:val="false"/>
          <w:color w:val="000000"/>
          <w:sz w:val="28"/>
        </w:rPr>
        <w:t>
      Жынысы:   □ ер   □ әйел</w:t>
      </w:r>
    </w:p>
    <w:bookmarkEnd w:id="167"/>
    <w:bookmarkStart w:name="z177" w:id="168"/>
    <w:p>
      <w:pPr>
        <w:spacing w:after="0"/>
        <w:ind w:left="0"/>
        <w:jc w:val="both"/>
      </w:pPr>
      <w:r>
        <w:rPr>
          <w:rFonts w:ascii="Times New Roman"/>
          <w:b w:val="false"/>
          <w:i w:val="false"/>
          <w:color w:val="000000"/>
          <w:sz w:val="28"/>
        </w:rPr>
        <w:t>
      Жеке басын куәландыратын құжат:</w:t>
      </w:r>
    </w:p>
    <w:bookmarkEnd w:id="168"/>
    <w:bookmarkStart w:name="z178" w:id="169"/>
    <w:p>
      <w:pPr>
        <w:spacing w:after="0"/>
        <w:ind w:left="0"/>
        <w:jc w:val="both"/>
      </w:pPr>
      <w:r>
        <w:rPr>
          <w:rFonts w:ascii="Times New Roman"/>
          <w:b w:val="false"/>
          <w:i w:val="false"/>
          <w:color w:val="000000"/>
          <w:sz w:val="28"/>
        </w:rPr>
        <w:t>
      □ паспорт   □ басқа құжат _______________________________________________</w:t>
      </w:r>
    </w:p>
    <w:bookmarkEnd w:id="169"/>
    <w:bookmarkStart w:name="z179" w:id="170"/>
    <w:p>
      <w:pPr>
        <w:spacing w:after="0"/>
        <w:ind w:left="0"/>
        <w:jc w:val="both"/>
      </w:pPr>
      <w:r>
        <w:rPr>
          <w:rFonts w:ascii="Times New Roman"/>
          <w:b w:val="false"/>
          <w:i w:val="false"/>
          <w:color w:val="000000"/>
          <w:sz w:val="28"/>
        </w:rPr>
        <w:t>
      сериясы, нөмірі__________________________________________________________</w:t>
      </w:r>
    </w:p>
    <w:bookmarkEnd w:id="170"/>
    <w:bookmarkStart w:name="z180" w:id="171"/>
    <w:p>
      <w:pPr>
        <w:spacing w:after="0"/>
        <w:ind w:left="0"/>
        <w:jc w:val="both"/>
      </w:pPr>
      <w:r>
        <w:rPr>
          <w:rFonts w:ascii="Times New Roman"/>
          <w:b w:val="false"/>
          <w:i w:val="false"/>
          <w:color w:val="000000"/>
          <w:sz w:val="28"/>
        </w:rPr>
        <w:t>
      кім берді _______________________________________________________________</w:t>
      </w:r>
    </w:p>
    <w:bookmarkEnd w:id="171"/>
    <w:bookmarkStart w:name="z181" w:id="172"/>
    <w:p>
      <w:pPr>
        <w:spacing w:after="0"/>
        <w:ind w:left="0"/>
        <w:jc w:val="both"/>
      </w:pPr>
      <w:r>
        <w:rPr>
          <w:rFonts w:ascii="Times New Roman"/>
          <w:b w:val="false"/>
          <w:i w:val="false"/>
          <w:color w:val="000000"/>
          <w:sz w:val="28"/>
        </w:rPr>
        <w:t>
      берілген күні ____________________________________________________________</w:t>
      </w:r>
    </w:p>
    <w:bookmarkEnd w:id="172"/>
    <w:bookmarkStart w:name="z182" w:id="173"/>
    <w:p>
      <w:pPr>
        <w:spacing w:after="0"/>
        <w:ind w:left="0"/>
        <w:jc w:val="both"/>
      </w:pPr>
      <w:r>
        <w:rPr>
          <w:rFonts w:ascii="Times New Roman"/>
          <w:b w:val="false"/>
          <w:i w:val="false"/>
          <w:color w:val="000000"/>
          <w:sz w:val="28"/>
        </w:rPr>
        <w:t>
      қолданылу мерзімі _______________________________________________________</w:t>
      </w:r>
    </w:p>
    <w:bookmarkEnd w:id="173"/>
    <w:bookmarkStart w:name="z183" w:id="174"/>
    <w:p>
      <w:pPr>
        <w:spacing w:after="0"/>
        <w:ind w:left="0"/>
        <w:jc w:val="both"/>
      </w:pPr>
      <w:r>
        <w:rPr>
          <w:rFonts w:ascii="Times New Roman"/>
          <w:b w:val="false"/>
          <w:i w:val="false"/>
          <w:color w:val="000000"/>
          <w:sz w:val="28"/>
        </w:rPr>
        <w:t xml:space="preserve">
      Отбасы мүшесінің жеке (дербес) нөмірі (есепшоты): </w:t>
      </w:r>
    </w:p>
    <w:bookmarkEnd w:id="174"/>
    <w:bookmarkStart w:name="z184" w:id="175"/>
    <w:p>
      <w:pPr>
        <w:spacing w:after="0"/>
        <w:ind w:left="0"/>
        <w:jc w:val="both"/>
      </w:pPr>
      <w:r>
        <w:rPr>
          <w:rFonts w:ascii="Times New Roman"/>
          <w:b w:val="false"/>
          <w:i w:val="false"/>
          <w:color w:val="000000"/>
          <w:sz w:val="28"/>
        </w:rPr>
        <w:t>
      Армения Республикасында________________________________________________</w:t>
      </w:r>
    </w:p>
    <w:bookmarkEnd w:id="175"/>
    <w:bookmarkStart w:name="z185" w:id="176"/>
    <w:p>
      <w:pPr>
        <w:spacing w:after="0"/>
        <w:ind w:left="0"/>
        <w:jc w:val="both"/>
      </w:pPr>
      <w:r>
        <w:rPr>
          <w:rFonts w:ascii="Times New Roman"/>
          <w:b w:val="false"/>
          <w:i w:val="false"/>
          <w:color w:val="000000"/>
          <w:sz w:val="28"/>
        </w:rPr>
        <w:t>
       (дербес сәйкестендіру нөмірі)</w:t>
      </w:r>
    </w:p>
    <w:bookmarkEnd w:id="176"/>
    <w:bookmarkStart w:name="z186" w:id="177"/>
    <w:p>
      <w:pPr>
        <w:spacing w:after="0"/>
        <w:ind w:left="0"/>
        <w:jc w:val="both"/>
      </w:pPr>
      <w:r>
        <w:rPr>
          <w:rFonts w:ascii="Times New Roman"/>
          <w:b w:val="false"/>
          <w:i w:val="false"/>
          <w:color w:val="000000"/>
          <w:sz w:val="28"/>
        </w:rPr>
        <w:t>
      Беларусь Республикасында________________________________________________</w:t>
      </w:r>
    </w:p>
    <w:bookmarkEnd w:id="177"/>
    <w:bookmarkStart w:name="z187" w:id="178"/>
    <w:p>
      <w:pPr>
        <w:spacing w:after="0"/>
        <w:ind w:left="0"/>
        <w:jc w:val="both"/>
      </w:pPr>
      <w:r>
        <w:rPr>
          <w:rFonts w:ascii="Times New Roman"/>
          <w:b w:val="false"/>
          <w:i w:val="false"/>
          <w:color w:val="000000"/>
          <w:sz w:val="28"/>
        </w:rPr>
        <w:t>
       (сәйкестендіру нөмірі)</w:t>
      </w:r>
    </w:p>
    <w:bookmarkEnd w:id="178"/>
    <w:bookmarkStart w:name="z188" w:id="179"/>
    <w:p>
      <w:pPr>
        <w:spacing w:after="0"/>
        <w:ind w:left="0"/>
        <w:jc w:val="both"/>
      </w:pPr>
      <w:r>
        <w:rPr>
          <w:rFonts w:ascii="Times New Roman"/>
          <w:b w:val="false"/>
          <w:i w:val="false"/>
          <w:color w:val="000000"/>
          <w:sz w:val="28"/>
        </w:rPr>
        <w:t>
      Қазақстан Республикасында_______________________________________________</w:t>
      </w:r>
    </w:p>
    <w:bookmarkEnd w:id="179"/>
    <w:bookmarkStart w:name="z189" w:id="180"/>
    <w:p>
      <w:pPr>
        <w:spacing w:after="0"/>
        <w:ind w:left="0"/>
        <w:jc w:val="both"/>
      </w:pPr>
      <w:r>
        <w:rPr>
          <w:rFonts w:ascii="Times New Roman"/>
          <w:b w:val="false"/>
          <w:i w:val="false"/>
          <w:color w:val="000000"/>
          <w:sz w:val="28"/>
        </w:rPr>
        <w:t>
       (жеке сәйкестендіру нөмірі (ЖСН))</w:t>
      </w:r>
    </w:p>
    <w:bookmarkEnd w:id="180"/>
    <w:bookmarkStart w:name="z190" w:id="181"/>
    <w:p>
      <w:pPr>
        <w:spacing w:after="0"/>
        <w:ind w:left="0"/>
        <w:jc w:val="both"/>
      </w:pPr>
      <w:r>
        <w:rPr>
          <w:rFonts w:ascii="Times New Roman"/>
          <w:b w:val="false"/>
          <w:i w:val="false"/>
          <w:color w:val="000000"/>
          <w:sz w:val="28"/>
        </w:rPr>
        <w:t>
      Қырғыз Республикасында ________________________________________________</w:t>
      </w:r>
    </w:p>
    <w:bookmarkEnd w:id="181"/>
    <w:bookmarkStart w:name="z191" w:id="182"/>
    <w:p>
      <w:pPr>
        <w:spacing w:after="0"/>
        <w:ind w:left="0"/>
        <w:jc w:val="both"/>
      </w:pPr>
      <w:r>
        <w:rPr>
          <w:rFonts w:ascii="Times New Roman"/>
          <w:b w:val="false"/>
          <w:i w:val="false"/>
          <w:color w:val="000000"/>
          <w:sz w:val="28"/>
        </w:rPr>
        <w:t>
       (дербес сәйкестендіру нөмірі (ДСН))</w:t>
      </w:r>
    </w:p>
    <w:bookmarkEnd w:id="182"/>
    <w:bookmarkStart w:name="z192" w:id="183"/>
    <w:p>
      <w:pPr>
        <w:spacing w:after="0"/>
        <w:ind w:left="0"/>
        <w:jc w:val="both"/>
      </w:pPr>
      <w:r>
        <w:rPr>
          <w:rFonts w:ascii="Times New Roman"/>
          <w:b w:val="false"/>
          <w:i w:val="false"/>
          <w:color w:val="000000"/>
          <w:sz w:val="28"/>
        </w:rPr>
        <w:t>
      Ресей Федерациясында __________________________________________________</w:t>
      </w:r>
    </w:p>
    <w:bookmarkEnd w:id="183"/>
    <w:bookmarkStart w:name="z193" w:id="184"/>
    <w:p>
      <w:pPr>
        <w:spacing w:after="0"/>
        <w:ind w:left="0"/>
        <w:jc w:val="both"/>
      </w:pPr>
      <w:r>
        <w:rPr>
          <w:rFonts w:ascii="Times New Roman"/>
          <w:b w:val="false"/>
          <w:i w:val="false"/>
          <w:color w:val="000000"/>
          <w:sz w:val="28"/>
        </w:rPr>
        <w:t>
      (жеке дербес шотының сақтандыру нөмірі (ЖДШСН))</w:t>
      </w:r>
    </w:p>
    <w:bookmarkEnd w:id="184"/>
    <w:bookmarkStart w:name="z194" w:id="185"/>
    <w:p>
      <w:pPr>
        <w:spacing w:after="0"/>
        <w:ind w:left="0"/>
        <w:jc w:val="both"/>
      </w:pPr>
      <w:r>
        <w:rPr>
          <w:rFonts w:ascii="Times New Roman"/>
          <w:b w:val="false"/>
          <w:i w:val="false"/>
          <w:color w:val="000000"/>
          <w:sz w:val="28"/>
        </w:rPr>
        <w:t>
      тегін, атын, әкесінің атын өзгерту туралы құжат:</w:t>
      </w:r>
    </w:p>
    <w:bookmarkEnd w:id="185"/>
    <w:bookmarkStart w:name="z195" w:id="186"/>
    <w:p>
      <w:pPr>
        <w:spacing w:after="0"/>
        <w:ind w:left="0"/>
        <w:jc w:val="both"/>
      </w:pPr>
      <w:r>
        <w:rPr>
          <w:rFonts w:ascii="Times New Roman"/>
          <w:b w:val="false"/>
          <w:i w:val="false"/>
          <w:color w:val="000000"/>
          <w:sz w:val="28"/>
        </w:rPr>
        <w:t>
      атауы ________________________________________________________________</w:t>
      </w:r>
    </w:p>
    <w:bookmarkEnd w:id="186"/>
    <w:bookmarkStart w:name="z196" w:id="187"/>
    <w:p>
      <w:pPr>
        <w:spacing w:after="0"/>
        <w:ind w:left="0"/>
        <w:jc w:val="both"/>
      </w:pPr>
      <w:r>
        <w:rPr>
          <w:rFonts w:ascii="Times New Roman"/>
          <w:b w:val="false"/>
          <w:i w:val="false"/>
          <w:color w:val="000000"/>
          <w:sz w:val="28"/>
        </w:rPr>
        <w:t>
      сериясы, нөмірі __________________________________________________________</w:t>
      </w:r>
    </w:p>
    <w:bookmarkEnd w:id="187"/>
    <w:bookmarkStart w:name="z197" w:id="188"/>
    <w:p>
      <w:pPr>
        <w:spacing w:after="0"/>
        <w:ind w:left="0"/>
        <w:jc w:val="both"/>
      </w:pPr>
      <w:r>
        <w:rPr>
          <w:rFonts w:ascii="Times New Roman"/>
          <w:b w:val="false"/>
          <w:i w:val="false"/>
          <w:color w:val="000000"/>
          <w:sz w:val="28"/>
        </w:rPr>
        <w:t>
      кім берді _______________________________________________________________</w:t>
      </w:r>
    </w:p>
    <w:bookmarkEnd w:id="188"/>
    <w:bookmarkStart w:name="z198" w:id="189"/>
    <w:p>
      <w:pPr>
        <w:spacing w:after="0"/>
        <w:ind w:left="0"/>
        <w:jc w:val="both"/>
      </w:pPr>
      <w:r>
        <w:rPr>
          <w:rFonts w:ascii="Times New Roman"/>
          <w:b w:val="false"/>
          <w:i w:val="false"/>
          <w:color w:val="000000"/>
          <w:sz w:val="28"/>
        </w:rPr>
        <w:t>
      берілген күні ____________________________________________________________</w:t>
      </w:r>
    </w:p>
    <w:bookmarkEnd w:id="189"/>
    <w:bookmarkStart w:name="z199" w:id="190"/>
    <w:p>
      <w:pPr>
        <w:spacing w:after="0"/>
        <w:ind w:left="0"/>
        <w:jc w:val="both"/>
      </w:pPr>
      <w:r>
        <w:rPr>
          <w:rFonts w:ascii="Times New Roman"/>
          <w:b w:val="false"/>
          <w:i w:val="false"/>
          <w:color w:val="000000"/>
          <w:sz w:val="28"/>
        </w:rPr>
        <w:t>
      Туысқандық дәрежесі____________________________________________________</w:t>
      </w:r>
    </w:p>
    <w:bookmarkEnd w:id="190"/>
    <w:bookmarkStart w:name="z200" w:id="191"/>
    <w:p>
      <w:pPr>
        <w:spacing w:after="0"/>
        <w:ind w:left="0"/>
        <w:jc w:val="both"/>
      </w:pPr>
      <w:r>
        <w:rPr>
          <w:rFonts w:ascii="Times New Roman"/>
          <w:b w:val="false"/>
          <w:i w:val="false"/>
          <w:color w:val="000000"/>
          <w:sz w:val="28"/>
        </w:rPr>
        <w:t>
      Туысқандық дәрежесін растайтын құжат: ____________________________________</w:t>
      </w:r>
    </w:p>
    <w:bookmarkEnd w:id="191"/>
    <w:bookmarkStart w:name="z201" w:id="192"/>
    <w:p>
      <w:pPr>
        <w:spacing w:after="0"/>
        <w:ind w:left="0"/>
        <w:jc w:val="both"/>
      </w:pPr>
      <w:r>
        <w:rPr>
          <w:rFonts w:ascii="Times New Roman"/>
          <w:b w:val="false"/>
          <w:i w:val="false"/>
          <w:color w:val="000000"/>
          <w:sz w:val="28"/>
        </w:rPr>
        <w:t>
      сериясы, нөмірі __________________________________________________________</w:t>
      </w:r>
    </w:p>
    <w:bookmarkEnd w:id="192"/>
    <w:bookmarkStart w:name="z202" w:id="193"/>
    <w:p>
      <w:pPr>
        <w:spacing w:after="0"/>
        <w:ind w:left="0"/>
        <w:jc w:val="both"/>
      </w:pPr>
      <w:r>
        <w:rPr>
          <w:rFonts w:ascii="Times New Roman"/>
          <w:b w:val="false"/>
          <w:i w:val="false"/>
          <w:color w:val="000000"/>
          <w:sz w:val="28"/>
        </w:rPr>
        <w:t>
      кім берді _______________________________________________________________</w:t>
      </w:r>
    </w:p>
    <w:bookmarkEnd w:id="193"/>
    <w:bookmarkStart w:name="z203" w:id="194"/>
    <w:p>
      <w:pPr>
        <w:spacing w:after="0"/>
        <w:ind w:left="0"/>
        <w:jc w:val="both"/>
      </w:pPr>
      <w:r>
        <w:rPr>
          <w:rFonts w:ascii="Times New Roman"/>
          <w:b w:val="false"/>
          <w:i w:val="false"/>
          <w:color w:val="000000"/>
          <w:sz w:val="28"/>
        </w:rPr>
        <w:t>
      берілген күні ____________________________________________________________</w:t>
      </w:r>
    </w:p>
    <w:bookmarkEnd w:id="194"/>
    <w:bookmarkStart w:name="z204" w:id="195"/>
    <w:p>
      <w:pPr>
        <w:spacing w:after="0"/>
        <w:ind w:left="0"/>
        <w:jc w:val="both"/>
      </w:pPr>
      <w:r>
        <w:rPr>
          <w:rFonts w:ascii="Times New Roman"/>
          <w:b w:val="false"/>
          <w:i w:val="false"/>
          <w:color w:val="000000"/>
          <w:sz w:val="28"/>
        </w:rPr>
        <w:t>
      Тұрғылықты жерінің мекенжайы___________________________________________</w:t>
      </w:r>
    </w:p>
    <w:bookmarkEnd w:id="195"/>
    <w:bookmarkStart w:name="z205" w:id="196"/>
    <w:p>
      <w:pPr>
        <w:spacing w:after="0"/>
        <w:ind w:left="0"/>
        <w:jc w:val="both"/>
      </w:pPr>
      <w:r>
        <w:rPr>
          <w:rFonts w:ascii="Times New Roman"/>
          <w:b w:val="false"/>
          <w:i w:val="false"/>
          <w:color w:val="000000"/>
          <w:sz w:val="28"/>
        </w:rPr>
        <w:t>
      ________________________________________________________________________</w:t>
      </w:r>
    </w:p>
    <w:bookmarkEnd w:id="196"/>
    <w:bookmarkStart w:name="z206" w:id="197"/>
    <w:p>
      <w:pPr>
        <w:spacing w:after="0"/>
        <w:ind w:left="0"/>
        <w:jc w:val="both"/>
      </w:pPr>
      <w:r>
        <w:rPr>
          <w:rFonts w:ascii="Times New Roman"/>
          <w:b w:val="false"/>
          <w:i w:val="false"/>
          <w:color w:val="000000"/>
          <w:sz w:val="28"/>
        </w:rPr>
        <w:t>
      (көше, үй мен пәтер нөмірі, елді мекен, аудан, облыс, мемлекет, пошталық индекс)</w:t>
      </w:r>
    </w:p>
    <w:bookmarkEnd w:id="197"/>
    <w:bookmarkStart w:name="z207" w:id="198"/>
    <w:p>
      <w:pPr>
        <w:spacing w:after="0"/>
        <w:ind w:left="0"/>
        <w:jc w:val="both"/>
      </w:pPr>
      <w:r>
        <w:rPr>
          <w:rFonts w:ascii="Times New Roman"/>
          <w:b w:val="false"/>
          <w:i w:val="false"/>
          <w:color w:val="000000"/>
          <w:sz w:val="28"/>
        </w:rPr>
        <w:t xml:space="preserve">
      Байланыс деректері: телефон нөмірі ________________________________________, </w:t>
      </w:r>
    </w:p>
    <w:bookmarkEnd w:id="198"/>
    <w:bookmarkStart w:name="z208" w:id="199"/>
    <w:p>
      <w:pPr>
        <w:spacing w:after="0"/>
        <w:ind w:left="0"/>
        <w:jc w:val="both"/>
      </w:pPr>
      <w:r>
        <w:rPr>
          <w:rFonts w:ascii="Times New Roman"/>
          <w:b w:val="false"/>
          <w:i w:val="false"/>
          <w:color w:val="000000"/>
          <w:sz w:val="28"/>
        </w:rPr>
        <w:t>
      электрондық поштаның мекенжайы____________________________</w:t>
      </w:r>
    </w:p>
    <w:bookmarkEnd w:id="199"/>
    <w:bookmarkStart w:name="z209" w:id="200"/>
    <w:p>
      <w:pPr>
        <w:spacing w:after="0"/>
        <w:ind w:left="0"/>
        <w:jc w:val="both"/>
      </w:pPr>
      <w:r>
        <w:rPr>
          <w:rFonts w:ascii="Times New Roman"/>
          <w:b w:val="false"/>
          <w:i w:val="false"/>
          <w:color w:val="000000"/>
          <w:sz w:val="28"/>
        </w:rPr>
        <w:t>
      3. ЗЕЙНЕТАҚЫ ЖИНАҚТАРЫНЫҢ МҰРАГЕРІ (ҚҰҚЫҚ МИРАСҚОРЫ)/ЕҢБЕКШІ (ОТБАСЫ МҮШЕСІ) ҚАЙТЫС БОЛҒАНҒА БАЙЛАНЫСТЫ АЛЫНБАҒАН ЗЕЙНЕТАҚЫНЫ АЛУҒА ҮМІТКЕР АДАМ ТУРАЛЫ МӘЛІМЕТТЕР</w:t>
      </w:r>
    </w:p>
    <w:bookmarkEnd w:id="200"/>
    <w:bookmarkStart w:name="z210" w:id="201"/>
    <w:p>
      <w:pPr>
        <w:spacing w:after="0"/>
        <w:ind w:left="0"/>
        <w:jc w:val="both"/>
      </w:pPr>
      <w:r>
        <w:rPr>
          <w:rFonts w:ascii="Times New Roman"/>
          <w:b w:val="false"/>
          <w:i w:val="false"/>
          <w:color w:val="000000"/>
          <w:sz w:val="28"/>
        </w:rPr>
        <w:t>
      Тегі____________________________________________________________________</w:t>
      </w:r>
    </w:p>
    <w:bookmarkEnd w:id="201"/>
    <w:bookmarkStart w:name="z211" w:id="202"/>
    <w:p>
      <w:pPr>
        <w:spacing w:after="0"/>
        <w:ind w:left="0"/>
        <w:jc w:val="both"/>
      </w:pPr>
      <w:r>
        <w:rPr>
          <w:rFonts w:ascii="Times New Roman"/>
          <w:b w:val="false"/>
          <w:i w:val="false"/>
          <w:color w:val="000000"/>
          <w:sz w:val="28"/>
        </w:rPr>
        <w:t>
      Туылған кездегі тегі және барлық басқа тектері ______________________________</w:t>
      </w:r>
    </w:p>
    <w:bookmarkEnd w:id="202"/>
    <w:bookmarkStart w:name="z212" w:id="203"/>
    <w:p>
      <w:pPr>
        <w:spacing w:after="0"/>
        <w:ind w:left="0"/>
        <w:jc w:val="both"/>
      </w:pPr>
      <w:r>
        <w:rPr>
          <w:rFonts w:ascii="Times New Roman"/>
          <w:b w:val="false"/>
          <w:i w:val="false"/>
          <w:color w:val="000000"/>
          <w:sz w:val="28"/>
        </w:rPr>
        <w:t>
      Аты ___________________________________________________________________</w:t>
      </w:r>
    </w:p>
    <w:bookmarkEnd w:id="203"/>
    <w:bookmarkStart w:name="z213" w:id="204"/>
    <w:p>
      <w:pPr>
        <w:spacing w:after="0"/>
        <w:ind w:left="0"/>
        <w:jc w:val="both"/>
      </w:pPr>
      <w:r>
        <w:rPr>
          <w:rFonts w:ascii="Times New Roman"/>
          <w:b w:val="false"/>
          <w:i w:val="false"/>
          <w:color w:val="000000"/>
          <w:sz w:val="28"/>
        </w:rPr>
        <w:t>
      Әкесінің аты (бар болған жағдайда) ________________________________________</w:t>
      </w:r>
    </w:p>
    <w:bookmarkEnd w:id="204"/>
    <w:bookmarkStart w:name="z214" w:id="205"/>
    <w:p>
      <w:pPr>
        <w:spacing w:after="0"/>
        <w:ind w:left="0"/>
        <w:jc w:val="both"/>
      </w:pPr>
      <w:r>
        <w:rPr>
          <w:rFonts w:ascii="Times New Roman"/>
          <w:b w:val="false"/>
          <w:i w:val="false"/>
          <w:color w:val="000000"/>
          <w:sz w:val="28"/>
        </w:rPr>
        <w:t>
      Азаматтығы _____________________________________________________________</w:t>
      </w:r>
    </w:p>
    <w:bookmarkEnd w:id="205"/>
    <w:bookmarkStart w:name="z215" w:id="206"/>
    <w:p>
      <w:pPr>
        <w:spacing w:after="0"/>
        <w:ind w:left="0"/>
        <w:jc w:val="both"/>
      </w:pPr>
      <w:r>
        <w:rPr>
          <w:rFonts w:ascii="Times New Roman"/>
          <w:b w:val="false"/>
          <w:i w:val="false"/>
          <w:color w:val="000000"/>
          <w:sz w:val="28"/>
        </w:rPr>
        <w:t>
      Туған күні ______________________________________________________________</w:t>
      </w:r>
    </w:p>
    <w:bookmarkEnd w:id="206"/>
    <w:bookmarkStart w:name="z216" w:id="207"/>
    <w:p>
      <w:pPr>
        <w:spacing w:after="0"/>
        <w:ind w:left="0"/>
        <w:jc w:val="both"/>
      </w:pPr>
      <w:r>
        <w:rPr>
          <w:rFonts w:ascii="Times New Roman"/>
          <w:b w:val="false"/>
          <w:i w:val="false"/>
          <w:color w:val="000000"/>
          <w:sz w:val="28"/>
        </w:rPr>
        <w:t>
      Туған жері _____________________________________________________________</w:t>
      </w:r>
    </w:p>
    <w:bookmarkEnd w:id="207"/>
    <w:bookmarkStart w:name="z217" w:id="208"/>
    <w:p>
      <w:pPr>
        <w:spacing w:after="0"/>
        <w:ind w:left="0"/>
        <w:jc w:val="both"/>
      </w:pPr>
      <w:r>
        <w:rPr>
          <w:rFonts w:ascii="Times New Roman"/>
          <w:b w:val="false"/>
          <w:i w:val="false"/>
          <w:color w:val="000000"/>
          <w:sz w:val="28"/>
        </w:rPr>
        <w:t>
      Жынысы:   □ ер   □ әйел</w:t>
      </w:r>
    </w:p>
    <w:bookmarkEnd w:id="208"/>
    <w:bookmarkStart w:name="z218" w:id="209"/>
    <w:p>
      <w:pPr>
        <w:spacing w:after="0"/>
        <w:ind w:left="0"/>
        <w:jc w:val="both"/>
      </w:pPr>
      <w:r>
        <w:rPr>
          <w:rFonts w:ascii="Times New Roman"/>
          <w:b w:val="false"/>
          <w:i w:val="false"/>
          <w:color w:val="000000"/>
          <w:sz w:val="28"/>
        </w:rPr>
        <w:t>
      Жеке басын куәландыратын құжат:</w:t>
      </w:r>
    </w:p>
    <w:bookmarkEnd w:id="209"/>
    <w:bookmarkStart w:name="z219" w:id="210"/>
    <w:p>
      <w:pPr>
        <w:spacing w:after="0"/>
        <w:ind w:left="0"/>
        <w:jc w:val="both"/>
      </w:pPr>
      <w:r>
        <w:rPr>
          <w:rFonts w:ascii="Times New Roman"/>
          <w:b w:val="false"/>
          <w:i w:val="false"/>
          <w:color w:val="000000"/>
          <w:sz w:val="28"/>
        </w:rPr>
        <w:t>
      □ паспорт   □ басқа құжат _______________________________________________</w:t>
      </w:r>
    </w:p>
    <w:bookmarkEnd w:id="210"/>
    <w:bookmarkStart w:name="z220" w:id="211"/>
    <w:p>
      <w:pPr>
        <w:spacing w:after="0"/>
        <w:ind w:left="0"/>
        <w:jc w:val="both"/>
      </w:pPr>
      <w:r>
        <w:rPr>
          <w:rFonts w:ascii="Times New Roman"/>
          <w:b w:val="false"/>
          <w:i w:val="false"/>
          <w:color w:val="000000"/>
          <w:sz w:val="28"/>
        </w:rPr>
        <w:t>
      сериясы, нөмірі__________________________________________________________</w:t>
      </w:r>
    </w:p>
    <w:bookmarkEnd w:id="211"/>
    <w:bookmarkStart w:name="z221" w:id="212"/>
    <w:p>
      <w:pPr>
        <w:spacing w:after="0"/>
        <w:ind w:left="0"/>
        <w:jc w:val="both"/>
      </w:pPr>
      <w:r>
        <w:rPr>
          <w:rFonts w:ascii="Times New Roman"/>
          <w:b w:val="false"/>
          <w:i w:val="false"/>
          <w:color w:val="000000"/>
          <w:sz w:val="28"/>
        </w:rPr>
        <w:t>
      кім берді _______________________________________________________________</w:t>
      </w:r>
    </w:p>
    <w:bookmarkEnd w:id="212"/>
    <w:bookmarkStart w:name="z222" w:id="213"/>
    <w:p>
      <w:pPr>
        <w:spacing w:after="0"/>
        <w:ind w:left="0"/>
        <w:jc w:val="both"/>
      </w:pPr>
      <w:r>
        <w:rPr>
          <w:rFonts w:ascii="Times New Roman"/>
          <w:b w:val="false"/>
          <w:i w:val="false"/>
          <w:color w:val="000000"/>
          <w:sz w:val="28"/>
        </w:rPr>
        <w:t>
      берілген күні ____________________________________________________________</w:t>
      </w:r>
    </w:p>
    <w:bookmarkEnd w:id="213"/>
    <w:bookmarkStart w:name="z223" w:id="214"/>
    <w:p>
      <w:pPr>
        <w:spacing w:after="0"/>
        <w:ind w:left="0"/>
        <w:jc w:val="both"/>
      </w:pPr>
      <w:r>
        <w:rPr>
          <w:rFonts w:ascii="Times New Roman"/>
          <w:b w:val="false"/>
          <w:i w:val="false"/>
          <w:color w:val="000000"/>
          <w:sz w:val="28"/>
        </w:rPr>
        <w:t>
      қолданылу мерзімі _______________________________________________________</w:t>
      </w:r>
    </w:p>
    <w:bookmarkEnd w:id="214"/>
    <w:bookmarkStart w:name="z224" w:id="215"/>
    <w:p>
      <w:pPr>
        <w:spacing w:after="0"/>
        <w:ind w:left="0"/>
        <w:jc w:val="both"/>
      </w:pPr>
      <w:r>
        <w:rPr>
          <w:rFonts w:ascii="Times New Roman"/>
          <w:b w:val="false"/>
          <w:i w:val="false"/>
          <w:color w:val="000000"/>
          <w:sz w:val="28"/>
        </w:rPr>
        <w:t>
      Зейнетақы жинақтары мұрагерінің (құқық мирасқорының)/ еңбекші (отбасы</w:t>
      </w:r>
    </w:p>
    <w:bookmarkEnd w:id="215"/>
    <w:bookmarkStart w:name="z225" w:id="216"/>
    <w:p>
      <w:pPr>
        <w:spacing w:after="0"/>
        <w:ind w:left="0"/>
        <w:jc w:val="both"/>
      </w:pPr>
      <w:r>
        <w:rPr>
          <w:rFonts w:ascii="Times New Roman"/>
          <w:b w:val="false"/>
          <w:i w:val="false"/>
          <w:color w:val="000000"/>
          <w:sz w:val="28"/>
        </w:rPr>
        <w:t>
      мүшесі) қайтыс болғанға байланысты алынбаған зейнетақыны алуға үміткер</w:t>
      </w:r>
    </w:p>
    <w:bookmarkEnd w:id="216"/>
    <w:bookmarkStart w:name="z226" w:id="217"/>
    <w:p>
      <w:pPr>
        <w:spacing w:after="0"/>
        <w:ind w:left="0"/>
        <w:jc w:val="both"/>
      </w:pPr>
      <w:r>
        <w:rPr>
          <w:rFonts w:ascii="Times New Roman"/>
          <w:b w:val="false"/>
          <w:i w:val="false"/>
          <w:color w:val="000000"/>
          <w:sz w:val="28"/>
        </w:rPr>
        <w:t>
      адамның жеке (дербес) нөмірі (есепшоты):</w:t>
      </w:r>
    </w:p>
    <w:bookmarkEnd w:id="217"/>
    <w:bookmarkStart w:name="z227" w:id="218"/>
    <w:p>
      <w:pPr>
        <w:spacing w:after="0"/>
        <w:ind w:left="0"/>
        <w:jc w:val="both"/>
      </w:pPr>
      <w:r>
        <w:rPr>
          <w:rFonts w:ascii="Times New Roman"/>
          <w:b w:val="false"/>
          <w:i w:val="false"/>
          <w:color w:val="000000"/>
          <w:sz w:val="28"/>
        </w:rPr>
        <w:t>
      Армения Республикасында________________________________________________</w:t>
      </w:r>
    </w:p>
    <w:bookmarkEnd w:id="218"/>
    <w:bookmarkStart w:name="z228" w:id="219"/>
    <w:p>
      <w:pPr>
        <w:spacing w:after="0"/>
        <w:ind w:left="0"/>
        <w:jc w:val="both"/>
      </w:pPr>
      <w:r>
        <w:rPr>
          <w:rFonts w:ascii="Times New Roman"/>
          <w:b w:val="false"/>
          <w:i w:val="false"/>
          <w:color w:val="000000"/>
          <w:sz w:val="28"/>
        </w:rPr>
        <w:t>
       (дербес сәйкестендіру нөмірі)</w:t>
      </w:r>
    </w:p>
    <w:bookmarkEnd w:id="219"/>
    <w:bookmarkStart w:name="z229" w:id="220"/>
    <w:p>
      <w:pPr>
        <w:spacing w:after="0"/>
        <w:ind w:left="0"/>
        <w:jc w:val="both"/>
      </w:pPr>
      <w:r>
        <w:rPr>
          <w:rFonts w:ascii="Times New Roman"/>
          <w:b w:val="false"/>
          <w:i w:val="false"/>
          <w:color w:val="000000"/>
          <w:sz w:val="28"/>
        </w:rPr>
        <w:t>
      Беларусь Республикасында________________________________________________</w:t>
      </w:r>
    </w:p>
    <w:bookmarkEnd w:id="220"/>
    <w:bookmarkStart w:name="z230" w:id="221"/>
    <w:p>
      <w:pPr>
        <w:spacing w:after="0"/>
        <w:ind w:left="0"/>
        <w:jc w:val="both"/>
      </w:pPr>
      <w:r>
        <w:rPr>
          <w:rFonts w:ascii="Times New Roman"/>
          <w:b w:val="false"/>
          <w:i w:val="false"/>
          <w:color w:val="000000"/>
          <w:sz w:val="28"/>
        </w:rPr>
        <w:t>
       (сәйкестендіру нөмірі)</w:t>
      </w:r>
    </w:p>
    <w:bookmarkEnd w:id="221"/>
    <w:bookmarkStart w:name="z231" w:id="222"/>
    <w:p>
      <w:pPr>
        <w:spacing w:after="0"/>
        <w:ind w:left="0"/>
        <w:jc w:val="both"/>
      </w:pPr>
      <w:r>
        <w:rPr>
          <w:rFonts w:ascii="Times New Roman"/>
          <w:b w:val="false"/>
          <w:i w:val="false"/>
          <w:color w:val="000000"/>
          <w:sz w:val="28"/>
        </w:rPr>
        <w:t>
      Қазақстан Республикасында_______________________________________________</w:t>
      </w:r>
    </w:p>
    <w:bookmarkEnd w:id="222"/>
    <w:bookmarkStart w:name="z232" w:id="223"/>
    <w:p>
      <w:pPr>
        <w:spacing w:after="0"/>
        <w:ind w:left="0"/>
        <w:jc w:val="both"/>
      </w:pPr>
      <w:r>
        <w:rPr>
          <w:rFonts w:ascii="Times New Roman"/>
          <w:b w:val="false"/>
          <w:i w:val="false"/>
          <w:color w:val="000000"/>
          <w:sz w:val="28"/>
        </w:rPr>
        <w:t>
       (жеке сәйкестендіру нөмірі (ЖСН))</w:t>
      </w:r>
    </w:p>
    <w:bookmarkEnd w:id="223"/>
    <w:bookmarkStart w:name="z233" w:id="224"/>
    <w:p>
      <w:pPr>
        <w:spacing w:after="0"/>
        <w:ind w:left="0"/>
        <w:jc w:val="both"/>
      </w:pPr>
      <w:r>
        <w:rPr>
          <w:rFonts w:ascii="Times New Roman"/>
          <w:b w:val="false"/>
          <w:i w:val="false"/>
          <w:color w:val="000000"/>
          <w:sz w:val="28"/>
        </w:rPr>
        <w:t>
      Қырғыз Республикасында _________________________________________________</w:t>
      </w:r>
    </w:p>
    <w:bookmarkEnd w:id="224"/>
    <w:bookmarkStart w:name="z234" w:id="225"/>
    <w:p>
      <w:pPr>
        <w:spacing w:after="0"/>
        <w:ind w:left="0"/>
        <w:jc w:val="both"/>
      </w:pPr>
      <w:r>
        <w:rPr>
          <w:rFonts w:ascii="Times New Roman"/>
          <w:b w:val="false"/>
          <w:i w:val="false"/>
          <w:color w:val="000000"/>
          <w:sz w:val="28"/>
        </w:rPr>
        <w:t>
       (дербес сәйкестендіру нөмірі (ДСН))</w:t>
      </w:r>
    </w:p>
    <w:bookmarkEnd w:id="225"/>
    <w:bookmarkStart w:name="z235" w:id="226"/>
    <w:p>
      <w:pPr>
        <w:spacing w:after="0"/>
        <w:ind w:left="0"/>
        <w:jc w:val="both"/>
      </w:pPr>
      <w:r>
        <w:rPr>
          <w:rFonts w:ascii="Times New Roman"/>
          <w:b w:val="false"/>
          <w:i w:val="false"/>
          <w:color w:val="000000"/>
          <w:sz w:val="28"/>
        </w:rPr>
        <w:t>
      Ресей Федерациясында ___________________________________________________</w:t>
      </w:r>
    </w:p>
    <w:bookmarkEnd w:id="226"/>
    <w:bookmarkStart w:name="z236" w:id="227"/>
    <w:p>
      <w:pPr>
        <w:spacing w:after="0"/>
        <w:ind w:left="0"/>
        <w:jc w:val="both"/>
      </w:pPr>
      <w:r>
        <w:rPr>
          <w:rFonts w:ascii="Times New Roman"/>
          <w:b w:val="false"/>
          <w:i w:val="false"/>
          <w:color w:val="000000"/>
          <w:sz w:val="28"/>
        </w:rPr>
        <w:t>
      (жеке дербес шотының сақтандыру нөмірі (ЖДШСН))</w:t>
      </w:r>
    </w:p>
    <w:bookmarkEnd w:id="227"/>
    <w:bookmarkStart w:name="z237" w:id="228"/>
    <w:p>
      <w:pPr>
        <w:spacing w:after="0"/>
        <w:ind w:left="0"/>
        <w:jc w:val="both"/>
      </w:pPr>
      <w:r>
        <w:rPr>
          <w:rFonts w:ascii="Times New Roman"/>
          <w:b w:val="false"/>
          <w:i w:val="false"/>
          <w:color w:val="000000"/>
          <w:sz w:val="28"/>
        </w:rPr>
        <w:t>
      Тегін, атын, әкесінің атын өзгерту туралы құжат:</w:t>
      </w:r>
    </w:p>
    <w:bookmarkEnd w:id="228"/>
    <w:bookmarkStart w:name="z238" w:id="229"/>
    <w:p>
      <w:pPr>
        <w:spacing w:after="0"/>
        <w:ind w:left="0"/>
        <w:jc w:val="both"/>
      </w:pPr>
      <w:r>
        <w:rPr>
          <w:rFonts w:ascii="Times New Roman"/>
          <w:b w:val="false"/>
          <w:i w:val="false"/>
          <w:color w:val="000000"/>
          <w:sz w:val="28"/>
        </w:rPr>
        <w:t>
      атауы ________________________________________________________________</w:t>
      </w:r>
    </w:p>
    <w:bookmarkEnd w:id="229"/>
    <w:bookmarkStart w:name="z239" w:id="230"/>
    <w:p>
      <w:pPr>
        <w:spacing w:after="0"/>
        <w:ind w:left="0"/>
        <w:jc w:val="both"/>
      </w:pPr>
      <w:r>
        <w:rPr>
          <w:rFonts w:ascii="Times New Roman"/>
          <w:b w:val="false"/>
          <w:i w:val="false"/>
          <w:color w:val="000000"/>
          <w:sz w:val="28"/>
        </w:rPr>
        <w:t>
      сериясы, нөмірі __________________________________________________________</w:t>
      </w:r>
    </w:p>
    <w:bookmarkEnd w:id="230"/>
    <w:bookmarkStart w:name="z240" w:id="231"/>
    <w:p>
      <w:pPr>
        <w:spacing w:after="0"/>
        <w:ind w:left="0"/>
        <w:jc w:val="both"/>
      </w:pPr>
      <w:r>
        <w:rPr>
          <w:rFonts w:ascii="Times New Roman"/>
          <w:b w:val="false"/>
          <w:i w:val="false"/>
          <w:color w:val="000000"/>
          <w:sz w:val="28"/>
        </w:rPr>
        <w:t>
      кім берді _______________________________________________________________</w:t>
      </w:r>
    </w:p>
    <w:bookmarkEnd w:id="231"/>
    <w:bookmarkStart w:name="z241" w:id="232"/>
    <w:p>
      <w:pPr>
        <w:spacing w:after="0"/>
        <w:ind w:left="0"/>
        <w:jc w:val="both"/>
      </w:pPr>
      <w:r>
        <w:rPr>
          <w:rFonts w:ascii="Times New Roman"/>
          <w:b w:val="false"/>
          <w:i w:val="false"/>
          <w:color w:val="000000"/>
          <w:sz w:val="28"/>
        </w:rPr>
        <w:t>
      берілген күні ____________________________________________________________</w:t>
      </w:r>
    </w:p>
    <w:bookmarkEnd w:id="232"/>
    <w:bookmarkStart w:name="z242" w:id="233"/>
    <w:p>
      <w:pPr>
        <w:spacing w:after="0"/>
        <w:ind w:left="0"/>
        <w:jc w:val="both"/>
      </w:pPr>
      <w:r>
        <w:rPr>
          <w:rFonts w:ascii="Times New Roman"/>
          <w:b w:val="false"/>
          <w:i w:val="false"/>
          <w:color w:val="000000"/>
          <w:sz w:val="28"/>
        </w:rPr>
        <w:t>
      Еңбекшімен (отбасы мүшесімен) туысқандық дәрежесі * ______________________</w:t>
      </w:r>
    </w:p>
    <w:bookmarkEnd w:id="233"/>
    <w:bookmarkStart w:name="z243" w:id="234"/>
    <w:p>
      <w:pPr>
        <w:spacing w:after="0"/>
        <w:ind w:left="0"/>
        <w:jc w:val="both"/>
      </w:pPr>
      <w:r>
        <w:rPr>
          <w:rFonts w:ascii="Times New Roman"/>
          <w:b w:val="false"/>
          <w:i w:val="false"/>
          <w:color w:val="000000"/>
          <w:sz w:val="28"/>
        </w:rPr>
        <w:t>
      Мұрагерлік құқығын/ еңбекшімен (отбасы мүшесімен) туысқандық дәрежесін</w:t>
      </w:r>
    </w:p>
    <w:bookmarkEnd w:id="234"/>
    <w:bookmarkStart w:name="z244" w:id="235"/>
    <w:p>
      <w:pPr>
        <w:spacing w:after="0"/>
        <w:ind w:left="0"/>
        <w:jc w:val="both"/>
      </w:pPr>
      <w:r>
        <w:rPr>
          <w:rFonts w:ascii="Times New Roman"/>
          <w:b w:val="false"/>
          <w:i w:val="false"/>
          <w:color w:val="000000"/>
          <w:sz w:val="28"/>
        </w:rPr>
        <w:t>
      растайтын құжат:</w:t>
      </w:r>
    </w:p>
    <w:bookmarkEnd w:id="235"/>
    <w:bookmarkStart w:name="z245" w:id="236"/>
    <w:p>
      <w:pPr>
        <w:spacing w:after="0"/>
        <w:ind w:left="0"/>
        <w:jc w:val="both"/>
      </w:pPr>
      <w:r>
        <w:rPr>
          <w:rFonts w:ascii="Times New Roman"/>
          <w:b w:val="false"/>
          <w:i w:val="false"/>
          <w:color w:val="000000"/>
          <w:sz w:val="28"/>
        </w:rPr>
        <w:t>
      атауы ________________________________________________________________</w:t>
      </w:r>
    </w:p>
    <w:bookmarkEnd w:id="236"/>
    <w:bookmarkStart w:name="z246" w:id="237"/>
    <w:p>
      <w:pPr>
        <w:spacing w:after="0"/>
        <w:ind w:left="0"/>
        <w:jc w:val="both"/>
      </w:pPr>
      <w:r>
        <w:rPr>
          <w:rFonts w:ascii="Times New Roman"/>
          <w:b w:val="false"/>
          <w:i w:val="false"/>
          <w:color w:val="000000"/>
          <w:sz w:val="28"/>
        </w:rPr>
        <w:t>
      сериясы, нөмірі ________________________________________________________</w:t>
      </w:r>
    </w:p>
    <w:bookmarkEnd w:id="237"/>
    <w:bookmarkStart w:name="z247" w:id="238"/>
    <w:p>
      <w:pPr>
        <w:spacing w:after="0"/>
        <w:ind w:left="0"/>
        <w:jc w:val="both"/>
      </w:pPr>
      <w:r>
        <w:rPr>
          <w:rFonts w:ascii="Times New Roman"/>
          <w:b w:val="false"/>
          <w:i w:val="false"/>
          <w:color w:val="000000"/>
          <w:sz w:val="28"/>
        </w:rPr>
        <w:t>
      ____________________________</w:t>
      </w:r>
    </w:p>
    <w:bookmarkEnd w:id="238"/>
    <w:bookmarkStart w:name="z248" w:id="239"/>
    <w:p>
      <w:pPr>
        <w:spacing w:after="0"/>
        <w:ind w:left="0"/>
        <w:jc w:val="both"/>
      </w:pPr>
      <w:r>
        <w:rPr>
          <w:rFonts w:ascii="Times New Roman"/>
          <w:b w:val="false"/>
          <w:i w:val="false"/>
          <w:color w:val="000000"/>
          <w:sz w:val="28"/>
        </w:rPr>
        <w:t>
      * Еңбекші (отбасы мүшесі) қайтыс болғанға байланысты алынбаған зейнетақыны</w:t>
      </w:r>
    </w:p>
    <w:bookmarkEnd w:id="239"/>
    <w:bookmarkStart w:name="z249" w:id="240"/>
    <w:p>
      <w:pPr>
        <w:spacing w:after="0"/>
        <w:ind w:left="0"/>
        <w:jc w:val="both"/>
      </w:pPr>
      <w:r>
        <w:rPr>
          <w:rFonts w:ascii="Times New Roman"/>
          <w:b w:val="false"/>
          <w:i w:val="false"/>
          <w:color w:val="000000"/>
          <w:sz w:val="28"/>
        </w:rPr>
        <w:t>
      алуға үміткер адам толтырады.</w:t>
      </w:r>
    </w:p>
    <w:bookmarkEnd w:id="240"/>
    <w:bookmarkStart w:name="z250" w:id="241"/>
    <w:p>
      <w:pPr>
        <w:spacing w:after="0"/>
        <w:ind w:left="0"/>
        <w:jc w:val="both"/>
      </w:pPr>
      <w:r>
        <w:rPr>
          <w:rFonts w:ascii="Times New Roman"/>
          <w:b w:val="false"/>
          <w:i w:val="false"/>
          <w:color w:val="000000"/>
          <w:sz w:val="28"/>
        </w:rPr>
        <w:t>
      кім берді _______________________________________________________________</w:t>
      </w:r>
    </w:p>
    <w:bookmarkEnd w:id="241"/>
    <w:bookmarkStart w:name="z251" w:id="242"/>
    <w:p>
      <w:pPr>
        <w:spacing w:after="0"/>
        <w:ind w:left="0"/>
        <w:jc w:val="both"/>
      </w:pPr>
      <w:r>
        <w:rPr>
          <w:rFonts w:ascii="Times New Roman"/>
          <w:b w:val="false"/>
          <w:i w:val="false"/>
          <w:color w:val="000000"/>
          <w:sz w:val="28"/>
        </w:rPr>
        <w:t>
      берілген күні ____________________________________________________________</w:t>
      </w:r>
    </w:p>
    <w:bookmarkEnd w:id="242"/>
    <w:bookmarkStart w:name="z252" w:id="243"/>
    <w:p>
      <w:pPr>
        <w:spacing w:after="0"/>
        <w:ind w:left="0"/>
        <w:jc w:val="both"/>
      </w:pPr>
      <w:r>
        <w:rPr>
          <w:rFonts w:ascii="Times New Roman"/>
          <w:b w:val="false"/>
          <w:i w:val="false"/>
          <w:color w:val="000000"/>
          <w:sz w:val="28"/>
        </w:rPr>
        <w:t>
      Қайтыс болған еңбекшімен (отбасы мүшесімен) қайтыс болған күні бірге</w:t>
      </w:r>
    </w:p>
    <w:bookmarkEnd w:id="243"/>
    <w:bookmarkStart w:name="z253" w:id="244"/>
    <w:p>
      <w:pPr>
        <w:spacing w:after="0"/>
        <w:ind w:left="0"/>
        <w:jc w:val="both"/>
      </w:pPr>
      <w:r>
        <w:rPr>
          <w:rFonts w:ascii="Times New Roman"/>
          <w:b w:val="false"/>
          <w:i w:val="false"/>
          <w:color w:val="000000"/>
          <w:sz w:val="28"/>
        </w:rPr>
        <w:t>
      тұрғанды* растайтын құжат:</w:t>
      </w:r>
    </w:p>
    <w:bookmarkEnd w:id="244"/>
    <w:bookmarkStart w:name="z254" w:id="245"/>
    <w:p>
      <w:pPr>
        <w:spacing w:after="0"/>
        <w:ind w:left="0"/>
        <w:jc w:val="both"/>
      </w:pPr>
      <w:r>
        <w:rPr>
          <w:rFonts w:ascii="Times New Roman"/>
          <w:b w:val="false"/>
          <w:i w:val="false"/>
          <w:color w:val="000000"/>
          <w:sz w:val="28"/>
        </w:rPr>
        <w:t>
      атауы ________________________________________________________________</w:t>
      </w:r>
    </w:p>
    <w:bookmarkEnd w:id="245"/>
    <w:bookmarkStart w:name="z255" w:id="246"/>
    <w:p>
      <w:pPr>
        <w:spacing w:after="0"/>
        <w:ind w:left="0"/>
        <w:jc w:val="both"/>
      </w:pPr>
      <w:r>
        <w:rPr>
          <w:rFonts w:ascii="Times New Roman"/>
          <w:b w:val="false"/>
          <w:i w:val="false"/>
          <w:color w:val="000000"/>
          <w:sz w:val="28"/>
        </w:rPr>
        <w:t>
      сериясы, нөмірі __________________________________________________________</w:t>
      </w:r>
    </w:p>
    <w:bookmarkEnd w:id="246"/>
    <w:bookmarkStart w:name="z256" w:id="247"/>
    <w:p>
      <w:pPr>
        <w:spacing w:after="0"/>
        <w:ind w:left="0"/>
        <w:jc w:val="both"/>
      </w:pPr>
      <w:r>
        <w:rPr>
          <w:rFonts w:ascii="Times New Roman"/>
          <w:b w:val="false"/>
          <w:i w:val="false"/>
          <w:color w:val="000000"/>
          <w:sz w:val="28"/>
        </w:rPr>
        <w:t>
      кім берді _______________________________________________________________</w:t>
      </w:r>
    </w:p>
    <w:bookmarkEnd w:id="247"/>
    <w:bookmarkStart w:name="z257" w:id="248"/>
    <w:p>
      <w:pPr>
        <w:spacing w:after="0"/>
        <w:ind w:left="0"/>
        <w:jc w:val="both"/>
      </w:pPr>
      <w:r>
        <w:rPr>
          <w:rFonts w:ascii="Times New Roman"/>
          <w:b w:val="false"/>
          <w:i w:val="false"/>
          <w:color w:val="000000"/>
          <w:sz w:val="28"/>
        </w:rPr>
        <w:t>
      берілген күні ____________________________________________________________</w:t>
      </w:r>
    </w:p>
    <w:bookmarkEnd w:id="248"/>
    <w:bookmarkStart w:name="z258" w:id="249"/>
    <w:p>
      <w:pPr>
        <w:spacing w:after="0"/>
        <w:ind w:left="0"/>
        <w:jc w:val="both"/>
      </w:pPr>
      <w:r>
        <w:rPr>
          <w:rFonts w:ascii="Times New Roman"/>
          <w:b w:val="false"/>
          <w:i w:val="false"/>
          <w:color w:val="000000"/>
          <w:sz w:val="28"/>
        </w:rPr>
        <w:t>
      Тұрғылықты жерінің мекенжайы___________________________________________</w:t>
      </w:r>
    </w:p>
    <w:bookmarkEnd w:id="249"/>
    <w:bookmarkStart w:name="z259" w:id="250"/>
    <w:p>
      <w:pPr>
        <w:spacing w:after="0"/>
        <w:ind w:left="0"/>
        <w:jc w:val="both"/>
      </w:pPr>
      <w:r>
        <w:rPr>
          <w:rFonts w:ascii="Times New Roman"/>
          <w:b w:val="false"/>
          <w:i w:val="false"/>
          <w:color w:val="000000"/>
          <w:sz w:val="28"/>
        </w:rPr>
        <w:t>
      ________________________________________________________________________</w:t>
      </w:r>
    </w:p>
    <w:bookmarkEnd w:id="250"/>
    <w:bookmarkStart w:name="z260" w:id="251"/>
    <w:p>
      <w:pPr>
        <w:spacing w:after="0"/>
        <w:ind w:left="0"/>
        <w:jc w:val="both"/>
      </w:pPr>
      <w:r>
        <w:rPr>
          <w:rFonts w:ascii="Times New Roman"/>
          <w:b w:val="false"/>
          <w:i w:val="false"/>
          <w:color w:val="000000"/>
          <w:sz w:val="28"/>
        </w:rPr>
        <w:t>
      (көше, үй мен пәтер нөмірі, елді мекен, аудан, облыс, мемлекет, пошталық индекс)</w:t>
      </w:r>
    </w:p>
    <w:bookmarkEnd w:id="251"/>
    <w:bookmarkStart w:name="z261" w:id="252"/>
    <w:p>
      <w:pPr>
        <w:spacing w:after="0"/>
        <w:ind w:left="0"/>
        <w:jc w:val="both"/>
      </w:pPr>
      <w:r>
        <w:rPr>
          <w:rFonts w:ascii="Times New Roman"/>
          <w:b w:val="false"/>
          <w:i w:val="false"/>
          <w:color w:val="000000"/>
          <w:sz w:val="28"/>
        </w:rPr>
        <w:t>
      Байланыс деректері: телефон нөмірі ________________________________________,</w:t>
      </w:r>
    </w:p>
    <w:bookmarkEnd w:id="252"/>
    <w:bookmarkStart w:name="z262" w:id="253"/>
    <w:p>
      <w:pPr>
        <w:spacing w:after="0"/>
        <w:ind w:left="0"/>
        <w:jc w:val="both"/>
      </w:pPr>
      <w:r>
        <w:rPr>
          <w:rFonts w:ascii="Times New Roman"/>
          <w:b w:val="false"/>
          <w:i w:val="false"/>
          <w:color w:val="000000"/>
          <w:sz w:val="28"/>
        </w:rPr>
        <w:t>
      электрондық поштаның мекенжайы____________________________</w:t>
      </w:r>
    </w:p>
    <w:bookmarkEnd w:id="253"/>
    <w:bookmarkStart w:name="z263" w:id="254"/>
    <w:p>
      <w:pPr>
        <w:spacing w:after="0"/>
        <w:ind w:left="0"/>
        <w:jc w:val="both"/>
      </w:pPr>
      <w:r>
        <w:rPr>
          <w:rFonts w:ascii="Times New Roman"/>
          <w:b w:val="false"/>
          <w:i w:val="false"/>
          <w:color w:val="000000"/>
          <w:sz w:val="28"/>
        </w:rPr>
        <w:t>
      4. ЕҢБЕКШІНІҢ (ОТБАСЫ МҮШЕСІНІҢ)/ЗЕЙНЕТАҚЫ ЖИНАҚТАРЫ МҰРАГЕРІНІҢ (ҚҰҚЫҚ МИРАСҚОРЫНЫҢ)/ЕҢБЕКШІ (ОТБАСЫ МҮШЕСІ) ҚАЙТЫС БОЛҒАНҒА БАЙЛАНЫСТЫ АЛЫНБАҒАН ЗЕЙНЕТАҚЫНЫ АЛУҒА ҮМІТКЕР АДАМНЫҢ ӨКІЛІ ТУРАЛЫ МӘЛІМЕТТЕР</w:t>
      </w:r>
    </w:p>
    <w:bookmarkEnd w:id="254"/>
    <w:bookmarkStart w:name="z264" w:id="255"/>
    <w:p>
      <w:pPr>
        <w:spacing w:after="0"/>
        <w:ind w:left="0"/>
        <w:jc w:val="both"/>
      </w:pPr>
      <w:r>
        <w:rPr>
          <w:rFonts w:ascii="Times New Roman"/>
          <w:b w:val="false"/>
          <w:i w:val="false"/>
          <w:color w:val="000000"/>
          <w:sz w:val="28"/>
        </w:rPr>
        <w:t>
      Тегі _____________________________________________________________________</w:t>
      </w:r>
    </w:p>
    <w:bookmarkEnd w:id="255"/>
    <w:bookmarkStart w:name="z265" w:id="256"/>
    <w:p>
      <w:pPr>
        <w:spacing w:after="0"/>
        <w:ind w:left="0"/>
        <w:jc w:val="both"/>
      </w:pPr>
      <w:r>
        <w:rPr>
          <w:rFonts w:ascii="Times New Roman"/>
          <w:b w:val="false"/>
          <w:i w:val="false"/>
          <w:color w:val="000000"/>
          <w:sz w:val="28"/>
        </w:rPr>
        <w:t>
      Аты ______________________________________________________________________</w:t>
      </w:r>
    </w:p>
    <w:bookmarkEnd w:id="256"/>
    <w:bookmarkStart w:name="z266" w:id="257"/>
    <w:p>
      <w:pPr>
        <w:spacing w:after="0"/>
        <w:ind w:left="0"/>
        <w:jc w:val="both"/>
      </w:pPr>
      <w:r>
        <w:rPr>
          <w:rFonts w:ascii="Times New Roman"/>
          <w:b w:val="false"/>
          <w:i w:val="false"/>
          <w:color w:val="000000"/>
          <w:sz w:val="28"/>
        </w:rPr>
        <w:t>
      Әкесінің аты (бар болған жағдайда) ___________________________________________</w:t>
      </w:r>
    </w:p>
    <w:bookmarkEnd w:id="257"/>
    <w:bookmarkStart w:name="z267" w:id="258"/>
    <w:p>
      <w:pPr>
        <w:spacing w:after="0"/>
        <w:ind w:left="0"/>
        <w:jc w:val="both"/>
      </w:pPr>
      <w:r>
        <w:rPr>
          <w:rFonts w:ascii="Times New Roman"/>
          <w:b w:val="false"/>
          <w:i w:val="false"/>
          <w:color w:val="000000"/>
          <w:sz w:val="28"/>
        </w:rPr>
        <w:t>
      Жеке басын куәландыратын құжат:</w:t>
      </w:r>
    </w:p>
    <w:bookmarkEnd w:id="258"/>
    <w:bookmarkStart w:name="z268" w:id="259"/>
    <w:p>
      <w:pPr>
        <w:spacing w:after="0"/>
        <w:ind w:left="0"/>
        <w:jc w:val="both"/>
      </w:pPr>
      <w:r>
        <w:rPr>
          <w:rFonts w:ascii="Times New Roman"/>
          <w:b w:val="false"/>
          <w:i w:val="false"/>
          <w:color w:val="000000"/>
          <w:sz w:val="28"/>
        </w:rPr>
        <w:t>
      □ паспорт   □ басқа құжат ________________________________________________</w:t>
      </w:r>
    </w:p>
    <w:bookmarkEnd w:id="259"/>
    <w:bookmarkStart w:name="z269" w:id="260"/>
    <w:p>
      <w:pPr>
        <w:spacing w:after="0"/>
        <w:ind w:left="0"/>
        <w:jc w:val="both"/>
      </w:pPr>
      <w:r>
        <w:rPr>
          <w:rFonts w:ascii="Times New Roman"/>
          <w:b w:val="false"/>
          <w:i w:val="false"/>
          <w:color w:val="000000"/>
          <w:sz w:val="28"/>
        </w:rPr>
        <w:t>
      сериясы, нөмірі_____________________________________________________________</w:t>
      </w:r>
    </w:p>
    <w:bookmarkEnd w:id="260"/>
    <w:bookmarkStart w:name="z270" w:id="261"/>
    <w:p>
      <w:pPr>
        <w:spacing w:after="0"/>
        <w:ind w:left="0"/>
        <w:jc w:val="both"/>
      </w:pPr>
      <w:r>
        <w:rPr>
          <w:rFonts w:ascii="Times New Roman"/>
          <w:b w:val="false"/>
          <w:i w:val="false"/>
          <w:color w:val="000000"/>
          <w:sz w:val="28"/>
        </w:rPr>
        <w:t>
      кім берді __________________________________________________________________</w:t>
      </w:r>
    </w:p>
    <w:bookmarkEnd w:id="261"/>
    <w:bookmarkStart w:name="z271" w:id="262"/>
    <w:p>
      <w:pPr>
        <w:spacing w:after="0"/>
        <w:ind w:left="0"/>
        <w:jc w:val="both"/>
      </w:pPr>
      <w:r>
        <w:rPr>
          <w:rFonts w:ascii="Times New Roman"/>
          <w:b w:val="false"/>
          <w:i w:val="false"/>
          <w:color w:val="000000"/>
          <w:sz w:val="28"/>
        </w:rPr>
        <w:t>
      берілген күні ______________________________________________________________</w:t>
      </w:r>
    </w:p>
    <w:bookmarkEnd w:id="262"/>
    <w:bookmarkStart w:name="z272" w:id="263"/>
    <w:p>
      <w:pPr>
        <w:spacing w:after="0"/>
        <w:ind w:left="0"/>
        <w:jc w:val="both"/>
      </w:pPr>
      <w:r>
        <w:rPr>
          <w:rFonts w:ascii="Times New Roman"/>
          <w:b w:val="false"/>
          <w:i w:val="false"/>
          <w:color w:val="000000"/>
          <w:sz w:val="28"/>
        </w:rPr>
        <w:t>
      қолданылу мерзімі _________________________________________________________</w:t>
      </w:r>
    </w:p>
    <w:bookmarkEnd w:id="263"/>
    <w:bookmarkStart w:name="z273" w:id="264"/>
    <w:p>
      <w:pPr>
        <w:spacing w:after="0"/>
        <w:ind w:left="0"/>
        <w:jc w:val="both"/>
      </w:pPr>
      <w:r>
        <w:rPr>
          <w:rFonts w:ascii="Times New Roman"/>
          <w:b w:val="false"/>
          <w:i w:val="false"/>
          <w:color w:val="000000"/>
          <w:sz w:val="28"/>
        </w:rPr>
        <w:t xml:space="preserve">
      Өкілдің өкілеттігін растайтын құжат: </w:t>
      </w:r>
    </w:p>
    <w:bookmarkEnd w:id="264"/>
    <w:bookmarkStart w:name="z274" w:id="265"/>
    <w:p>
      <w:pPr>
        <w:spacing w:after="0"/>
        <w:ind w:left="0"/>
        <w:jc w:val="both"/>
      </w:pPr>
      <w:r>
        <w:rPr>
          <w:rFonts w:ascii="Times New Roman"/>
          <w:b w:val="false"/>
          <w:i w:val="false"/>
          <w:color w:val="000000"/>
          <w:sz w:val="28"/>
        </w:rPr>
        <w:t>
      атауы _______________________________________________________________</w:t>
      </w:r>
    </w:p>
    <w:bookmarkEnd w:id="265"/>
    <w:bookmarkStart w:name="z275" w:id="266"/>
    <w:p>
      <w:pPr>
        <w:spacing w:after="0"/>
        <w:ind w:left="0"/>
        <w:jc w:val="both"/>
      </w:pPr>
      <w:r>
        <w:rPr>
          <w:rFonts w:ascii="Times New Roman"/>
          <w:b w:val="false"/>
          <w:i w:val="false"/>
          <w:color w:val="000000"/>
          <w:sz w:val="28"/>
        </w:rPr>
        <w:t>
      сериясы, нөмірі ____________________________________________________________</w:t>
      </w:r>
    </w:p>
    <w:bookmarkEnd w:id="266"/>
    <w:bookmarkStart w:name="z276" w:id="267"/>
    <w:p>
      <w:pPr>
        <w:spacing w:after="0"/>
        <w:ind w:left="0"/>
        <w:jc w:val="both"/>
      </w:pPr>
      <w:r>
        <w:rPr>
          <w:rFonts w:ascii="Times New Roman"/>
          <w:b w:val="false"/>
          <w:i w:val="false"/>
          <w:color w:val="000000"/>
          <w:sz w:val="28"/>
        </w:rPr>
        <w:t>
      кім берді __________________________________________________________________</w:t>
      </w:r>
    </w:p>
    <w:bookmarkEnd w:id="267"/>
    <w:bookmarkStart w:name="z277" w:id="268"/>
    <w:p>
      <w:pPr>
        <w:spacing w:after="0"/>
        <w:ind w:left="0"/>
        <w:jc w:val="both"/>
      </w:pPr>
      <w:r>
        <w:rPr>
          <w:rFonts w:ascii="Times New Roman"/>
          <w:b w:val="false"/>
          <w:i w:val="false"/>
          <w:color w:val="000000"/>
          <w:sz w:val="28"/>
        </w:rPr>
        <w:t>
      берілген күні ______________________________________________________________</w:t>
      </w:r>
    </w:p>
    <w:bookmarkEnd w:id="268"/>
    <w:bookmarkStart w:name="z278" w:id="269"/>
    <w:p>
      <w:pPr>
        <w:spacing w:after="0"/>
        <w:ind w:left="0"/>
        <w:jc w:val="both"/>
      </w:pPr>
      <w:r>
        <w:rPr>
          <w:rFonts w:ascii="Times New Roman"/>
          <w:b w:val="false"/>
          <w:i w:val="false"/>
          <w:color w:val="000000"/>
          <w:sz w:val="28"/>
        </w:rPr>
        <w:t>
      өкілдіктерінің қолданылу мерзімі _____________________________________________</w:t>
      </w:r>
    </w:p>
    <w:bookmarkEnd w:id="269"/>
    <w:bookmarkStart w:name="z279" w:id="270"/>
    <w:p>
      <w:pPr>
        <w:spacing w:after="0"/>
        <w:ind w:left="0"/>
        <w:jc w:val="both"/>
      </w:pPr>
      <w:r>
        <w:rPr>
          <w:rFonts w:ascii="Times New Roman"/>
          <w:b w:val="false"/>
          <w:i w:val="false"/>
          <w:color w:val="000000"/>
          <w:sz w:val="28"/>
        </w:rPr>
        <w:t>
      Тұрғылықты жерінің мекенжайы______________________________________________</w:t>
      </w:r>
    </w:p>
    <w:bookmarkEnd w:id="270"/>
    <w:bookmarkStart w:name="z280" w:id="271"/>
    <w:p>
      <w:pPr>
        <w:spacing w:after="0"/>
        <w:ind w:left="0"/>
        <w:jc w:val="both"/>
      </w:pPr>
      <w:r>
        <w:rPr>
          <w:rFonts w:ascii="Times New Roman"/>
          <w:b w:val="false"/>
          <w:i w:val="false"/>
          <w:color w:val="000000"/>
          <w:sz w:val="28"/>
        </w:rPr>
        <w:t>
      __________________________________________________________________________</w:t>
      </w:r>
    </w:p>
    <w:bookmarkEnd w:id="271"/>
    <w:bookmarkStart w:name="z281" w:id="272"/>
    <w:p>
      <w:pPr>
        <w:spacing w:after="0"/>
        <w:ind w:left="0"/>
        <w:jc w:val="both"/>
      </w:pPr>
      <w:r>
        <w:rPr>
          <w:rFonts w:ascii="Times New Roman"/>
          <w:b w:val="false"/>
          <w:i w:val="false"/>
          <w:color w:val="000000"/>
          <w:sz w:val="28"/>
        </w:rPr>
        <w:t>
      (көше, үй мен пәтер нөмірі, елді мекен, аудан, облыс, мемлекет, пошталық индекс)</w:t>
      </w:r>
    </w:p>
    <w:bookmarkEnd w:id="272"/>
    <w:bookmarkStart w:name="z282" w:id="273"/>
    <w:p>
      <w:pPr>
        <w:spacing w:after="0"/>
        <w:ind w:left="0"/>
        <w:jc w:val="both"/>
      </w:pPr>
      <w:r>
        <w:rPr>
          <w:rFonts w:ascii="Times New Roman"/>
          <w:b w:val="false"/>
          <w:i w:val="false"/>
          <w:color w:val="000000"/>
          <w:sz w:val="28"/>
        </w:rPr>
        <w:t>
      ____________________________</w:t>
      </w:r>
    </w:p>
    <w:bookmarkEnd w:id="273"/>
    <w:bookmarkStart w:name="z283" w:id="274"/>
    <w:p>
      <w:pPr>
        <w:spacing w:after="0"/>
        <w:ind w:left="0"/>
        <w:jc w:val="both"/>
      </w:pPr>
      <w:r>
        <w:rPr>
          <w:rFonts w:ascii="Times New Roman"/>
          <w:b w:val="false"/>
          <w:i w:val="false"/>
          <w:color w:val="000000"/>
          <w:sz w:val="28"/>
        </w:rPr>
        <w:t>
      * Еңбекші (отбасы мүшесі) қайтыс болғанға байланысты алынбаған зейнетақыны алуға үміткер адам толтырады.</w:t>
      </w:r>
    </w:p>
    <w:bookmarkEnd w:id="274"/>
    <w:bookmarkStart w:name="z284" w:id="275"/>
    <w:p>
      <w:pPr>
        <w:spacing w:after="0"/>
        <w:ind w:left="0"/>
        <w:jc w:val="both"/>
      </w:pPr>
      <w:r>
        <w:rPr>
          <w:rFonts w:ascii="Times New Roman"/>
          <w:b w:val="false"/>
          <w:i w:val="false"/>
          <w:color w:val="000000"/>
          <w:sz w:val="28"/>
        </w:rPr>
        <w:t xml:space="preserve">
      Байланыс деректері: телефон нөмірі __________________________________________, </w:t>
      </w:r>
    </w:p>
    <w:bookmarkEnd w:id="275"/>
    <w:bookmarkStart w:name="z285" w:id="276"/>
    <w:p>
      <w:pPr>
        <w:spacing w:after="0"/>
        <w:ind w:left="0"/>
        <w:jc w:val="both"/>
      </w:pPr>
      <w:r>
        <w:rPr>
          <w:rFonts w:ascii="Times New Roman"/>
          <w:b w:val="false"/>
          <w:i w:val="false"/>
          <w:color w:val="000000"/>
          <w:sz w:val="28"/>
        </w:rPr>
        <w:t>
      электрондық поштаның мекенжайы____________________________</w:t>
      </w:r>
    </w:p>
    <w:bookmarkEnd w:id="276"/>
    <w:bookmarkStart w:name="z286" w:id="277"/>
    <w:p>
      <w:pPr>
        <w:spacing w:after="0"/>
        <w:ind w:left="0"/>
        <w:jc w:val="both"/>
      </w:pPr>
      <w:r>
        <w:rPr>
          <w:rFonts w:ascii="Times New Roman"/>
          <w:b w:val="false"/>
          <w:i w:val="false"/>
          <w:color w:val="000000"/>
          <w:sz w:val="28"/>
        </w:rPr>
        <w:t>
      5. ЗЕЙНЕТАҚЫЛАРДЫҢ ТҮРЛЕРІ:</w:t>
      </w:r>
    </w:p>
    <w:bookmarkEnd w:id="277"/>
    <w:bookmarkStart w:name="z287" w:id="278"/>
    <w:p>
      <w:pPr>
        <w:spacing w:after="0"/>
        <w:ind w:left="0"/>
        <w:jc w:val="both"/>
      </w:pPr>
      <w:r>
        <w:rPr>
          <w:rFonts w:ascii="Times New Roman"/>
          <w:b w:val="false"/>
          <w:i w:val="false"/>
          <w:color w:val="000000"/>
          <w:sz w:val="28"/>
        </w:rPr>
        <w:t>
      □  Армения Республикасында: еңбек зейнетақысы:</w:t>
      </w:r>
    </w:p>
    <w:bookmarkEnd w:id="278"/>
    <w:bookmarkStart w:name="z288" w:id="279"/>
    <w:p>
      <w:pPr>
        <w:spacing w:after="0"/>
        <w:ind w:left="0"/>
        <w:jc w:val="both"/>
      </w:pPr>
      <w:r>
        <w:rPr>
          <w:rFonts w:ascii="Times New Roman"/>
          <w:b w:val="false"/>
          <w:i w:val="false"/>
          <w:color w:val="000000"/>
          <w:sz w:val="28"/>
        </w:rPr>
        <w:t>
      □ жасы бойынша</w:t>
      </w:r>
    </w:p>
    <w:bookmarkEnd w:id="279"/>
    <w:bookmarkStart w:name="z289" w:id="280"/>
    <w:p>
      <w:pPr>
        <w:spacing w:after="0"/>
        <w:ind w:left="0"/>
        <w:jc w:val="both"/>
      </w:pPr>
      <w:r>
        <w:rPr>
          <w:rFonts w:ascii="Times New Roman"/>
          <w:b w:val="false"/>
          <w:i w:val="false"/>
          <w:color w:val="000000"/>
          <w:sz w:val="28"/>
        </w:rPr>
        <w:t>
      □ жеңілдік шарттарында</w:t>
      </w:r>
    </w:p>
    <w:bookmarkEnd w:id="280"/>
    <w:bookmarkStart w:name="z290" w:id="281"/>
    <w:p>
      <w:pPr>
        <w:spacing w:after="0"/>
        <w:ind w:left="0"/>
        <w:jc w:val="both"/>
      </w:pPr>
      <w:r>
        <w:rPr>
          <w:rFonts w:ascii="Times New Roman"/>
          <w:b w:val="false"/>
          <w:i w:val="false"/>
          <w:color w:val="000000"/>
          <w:sz w:val="28"/>
        </w:rPr>
        <w:t>
      □ еңбек сіңірген жылдары үшін</w:t>
      </w:r>
    </w:p>
    <w:bookmarkEnd w:id="281"/>
    <w:bookmarkStart w:name="z291" w:id="282"/>
    <w:p>
      <w:pPr>
        <w:spacing w:after="0"/>
        <w:ind w:left="0"/>
        <w:jc w:val="both"/>
      </w:pPr>
      <w:r>
        <w:rPr>
          <w:rFonts w:ascii="Times New Roman"/>
          <w:b w:val="false"/>
          <w:i w:val="false"/>
          <w:color w:val="000000"/>
          <w:sz w:val="28"/>
        </w:rPr>
        <w:t>
      □ мүгедектігі бойынша</w:t>
      </w:r>
    </w:p>
    <w:bookmarkEnd w:id="282"/>
    <w:bookmarkStart w:name="z292" w:id="283"/>
    <w:p>
      <w:pPr>
        <w:spacing w:after="0"/>
        <w:ind w:left="0"/>
        <w:jc w:val="both"/>
      </w:pPr>
      <w:r>
        <w:rPr>
          <w:rFonts w:ascii="Times New Roman"/>
          <w:b w:val="false"/>
          <w:i w:val="false"/>
          <w:color w:val="000000"/>
          <w:sz w:val="28"/>
        </w:rPr>
        <w:t xml:space="preserve">
      □ асыраушысынан айырылу жағдайы бойынша </w:t>
      </w:r>
    </w:p>
    <w:bookmarkEnd w:id="283"/>
    <w:bookmarkStart w:name="z293" w:id="284"/>
    <w:p>
      <w:pPr>
        <w:spacing w:after="0"/>
        <w:ind w:left="0"/>
        <w:jc w:val="both"/>
      </w:pPr>
      <w:r>
        <w:rPr>
          <w:rFonts w:ascii="Times New Roman"/>
          <w:b w:val="false"/>
          <w:i w:val="false"/>
          <w:color w:val="000000"/>
          <w:sz w:val="28"/>
        </w:rPr>
        <w:t>
      □ ішінара</w:t>
      </w:r>
    </w:p>
    <w:bookmarkEnd w:id="284"/>
    <w:bookmarkStart w:name="z294" w:id="285"/>
    <w:p>
      <w:pPr>
        <w:spacing w:after="0"/>
        <w:ind w:left="0"/>
        <w:jc w:val="both"/>
      </w:pPr>
      <w:r>
        <w:rPr>
          <w:rFonts w:ascii="Times New Roman"/>
          <w:b w:val="false"/>
          <w:i w:val="false"/>
          <w:color w:val="000000"/>
          <w:sz w:val="28"/>
        </w:rPr>
        <w:t>
      міндетті жинақталатын зейнетақы:</w:t>
      </w:r>
    </w:p>
    <w:bookmarkEnd w:id="285"/>
    <w:bookmarkStart w:name="z295" w:id="286"/>
    <w:p>
      <w:pPr>
        <w:spacing w:after="0"/>
        <w:ind w:left="0"/>
        <w:jc w:val="both"/>
      </w:pPr>
      <w:r>
        <w:rPr>
          <w:rFonts w:ascii="Times New Roman"/>
          <w:b w:val="false"/>
          <w:i w:val="false"/>
          <w:color w:val="000000"/>
          <w:sz w:val="28"/>
        </w:rPr>
        <w:t>
      □ аннуитет</w:t>
      </w:r>
    </w:p>
    <w:bookmarkEnd w:id="286"/>
    <w:bookmarkStart w:name="z296" w:id="287"/>
    <w:p>
      <w:pPr>
        <w:spacing w:after="0"/>
        <w:ind w:left="0"/>
        <w:jc w:val="both"/>
      </w:pPr>
      <w:r>
        <w:rPr>
          <w:rFonts w:ascii="Times New Roman"/>
          <w:b w:val="false"/>
          <w:i w:val="false"/>
          <w:color w:val="000000"/>
          <w:sz w:val="28"/>
        </w:rPr>
        <w:t>
      □ бағдарламалық төлем</w:t>
      </w:r>
    </w:p>
    <w:bookmarkEnd w:id="287"/>
    <w:bookmarkStart w:name="z297" w:id="288"/>
    <w:p>
      <w:pPr>
        <w:spacing w:after="0"/>
        <w:ind w:left="0"/>
        <w:jc w:val="both"/>
      </w:pPr>
      <w:r>
        <w:rPr>
          <w:rFonts w:ascii="Times New Roman"/>
          <w:b w:val="false"/>
          <w:i w:val="false"/>
          <w:color w:val="000000"/>
          <w:sz w:val="28"/>
        </w:rPr>
        <w:t>
      □ біржолғы төлем</w:t>
      </w:r>
    </w:p>
    <w:bookmarkEnd w:id="288"/>
    <w:bookmarkStart w:name="z298" w:id="289"/>
    <w:p>
      <w:pPr>
        <w:spacing w:after="0"/>
        <w:ind w:left="0"/>
        <w:jc w:val="both"/>
      </w:pPr>
      <w:r>
        <w:rPr>
          <w:rFonts w:ascii="Times New Roman"/>
          <w:b w:val="false"/>
          <w:i w:val="false"/>
          <w:color w:val="000000"/>
          <w:sz w:val="28"/>
        </w:rPr>
        <w:t xml:space="preserve">
      □ мұрагерлерге біржолғы төлем </w:t>
      </w:r>
    </w:p>
    <w:bookmarkEnd w:id="289"/>
    <w:bookmarkStart w:name="z299" w:id="290"/>
    <w:p>
      <w:pPr>
        <w:spacing w:after="0"/>
        <w:ind w:left="0"/>
        <w:jc w:val="both"/>
      </w:pPr>
      <w:r>
        <w:rPr>
          <w:rFonts w:ascii="Times New Roman"/>
          <w:b w:val="false"/>
          <w:i w:val="false"/>
          <w:color w:val="000000"/>
          <w:sz w:val="28"/>
        </w:rPr>
        <w:t>
      □  Беларусь Республикасында:      еңбек зейнетақысы:</w:t>
      </w:r>
    </w:p>
    <w:bookmarkEnd w:id="290"/>
    <w:bookmarkStart w:name="z300" w:id="291"/>
    <w:p>
      <w:pPr>
        <w:spacing w:after="0"/>
        <w:ind w:left="0"/>
        <w:jc w:val="both"/>
      </w:pPr>
      <w:r>
        <w:rPr>
          <w:rFonts w:ascii="Times New Roman"/>
          <w:b w:val="false"/>
          <w:i w:val="false"/>
          <w:color w:val="000000"/>
          <w:sz w:val="28"/>
        </w:rPr>
        <w:t>
      □ жасы бойынша</w:t>
      </w:r>
    </w:p>
    <w:bookmarkEnd w:id="291"/>
    <w:bookmarkStart w:name="z301" w:id="292"/>
    <w:p>
      <w:pPr>
        <w:spacing w:after="0"/>
        <w:ind w:left="0"/>
        <w:jc w:val="both"/>
      </w:pPr>
      <w:r>
        <w:rPr>
          <w:rFonts w:ascii="Times New Roman"/>
          <w:b w:val="false"/>
          <w:i w:val="false"/>
          <w:color w:val="000000"/>
          <w:sz w:val="28"/>
        </w:rPr>
        <w:t xml:space="preserve">
      □  еңбек сіңірген жылдары үшін (әскери қызметшілердің, оларға теңестірілген адамдардың, олардың отбасы мүшелерінің және мемлекеттік қызметшілердің зейнетақыларынан басқа) </w:t>
      </w:r>
    </w:p>
    <w:bookmarkEnd w:id="292"/>
    <w:bookmarkStart w:name="z302" w:id="293"/>
    <w:p>
      <w:pPr>
        <w:spacing w:after="0"/>
        <w:ind w:left="0"/>
        <w:jc w:val="both"/>
      </w:pPr>
      <w:r>
        <w:rPr>
          <w:rFonts w:ascii="Times New Roman"/>
          <w:b w:val="false"/>
          <w:i w:val="false"/>
          <w:color w:val="000000"/>
          <w:sz w:val="28"/>
        </w:rPr>
        <w:t>
      □ мүгедектігі бойынша</w:t>
      </w:r>
    </w:p>
    <w:bookmarkEnd w:id="293"/>
    <w:bookmarkStart w:name="z303" w:id="294"/>
    <w:p>
      <w:pPr>
        <w:spacing w:after="0"/>
        <w:ind w:left="0"/>
        <w:jc w:val="both"/>
      </w:pPr>
      <w:r>
        <w:rPr>
          <w:rFonts w:ascii="Times New Roman"/>
          <w:b w:val="false"/>
          <w:i w:val="false"/>
          <w:color w:val="000000"/>
          <w:sz w:val="28"/>
        </w:rPr>
        <w:t xml:space="preserve">
      □ асыраушысынан айырылу жағдайы бойынша </w:t>
      </w:r>
    </w:p>
    <w:bookmarkEnd w:id="294"/>
    <w:bookmarkStart w:name="z304" w:id="295"/>
    <w:p>
      <w:pPr>
        <w:spacing w:after="0"/>
        <w:ind w:left="0"/>
        <w:jc w:val="both"/>
      </w:pPr>
      <w:r>
        <w:rPr>
          <w:rFonts w:ascii="Times New Roman"/>
          <w:b w:val="false"/>
          <w:i w:val="false"/>
          <w:color w:val="000000"/>
          <w:sz w:val="28"/>
        </w:rPr>
        <w:t xml:space="preserve">
      □  Қазақстан Республикасында: қалыптастырылған зейнетақы жарналары есебінен бірыңғай жинақтаушы зейнетақы қорынан жасалатын зейнетақы төлемдері: </w:t>
      </w:r>
    </w:p>
    <w:bookmarkEnd w:id="295"/>
    <w:bookmarkStart w:name="z305" w:id="296"/>
    <w:p>
      <w:pPr>
        <w:spacing w:after="0"/>
        <w:ind w:left="0"/>
        <w:jc w:val="both"/>
      </w:pPr>
      <w:r>
        <w:rPr>
          <w:rFonts w:ascii="Times New Roman"/>
          <w:b w:val="false"/>
          <w:i w:val="false"/>
          <w:color w:val="000000"/>
          <w:sz w:val="28"/>
        </w:rPr>
        <w:t xml:space="preserve">
      □ зейнеткерлік жасқа жету бойынша </w:t>
      </w:r>
    </w:p>
    <w:bookmarkEnd w:id="296"/>
    <w:bookmarkStart w:name="z306" w:id="297"/>
    <w:p>
      <w:pPr>
        <w:spacing w:after="0"/>
        <w:ind w:left="0"/>
        <w:jc w:val="both"/>
      </w:pPr>
      <w:r>
        <w:rPr>
          <w:rFonts w:ascii="Times New Roman"/>
          <w:b w:val="false"/>
          <w:i w:val="false"/>
          <w:color w:val="000000"/>
          <w:sz w:val="28"/>
        </w:rPr>
        <w:t xml:space="preserve">
      □ егер мүгедектік мерзімсіз белгіленсе, бірінші және екінші топтардағы мүгедектік белгіленген кезде </w:t>
      </w:r>
    </w:p>
    <w:bookmarkEnd w:id="297"/>
    <w:bookmarkStart w:name="z307" w:id="298"/>
    <w:p>
      <w:pPr>
        <w:spacing w:after="0"/>
        <w:ind w:left="0"/>
        <w:jc w:val="both"/>
      </w:pPr>
      <w:r>
        <w:rPr>
          <w:rFonts w:ascii="Times New Roman"/>
          <w:b w:val="false"/>
          <w:i w:val="false"/>
          <w:color w:val="000000"/>
          <w:sz w:val="28"/>
        </w:rPr>
        <w:t xml:space="preserve">
      □ мұрагерлерге біржолғы төлем </w:t>
      </w:r>
    </w:p>
    <w:bookmarkEnd w:id="298"/>
    <w:bookmarkStart w:name="z308" w:id="299"/>
    <w:p>
      <w:pPr>
        <w:spacing w:after="0"/>
        <w:ind w:left="0"/>
        <w:jc w:val="both"/>
      </w:pPr>
      <w:r>
        <w:rPr>
          <w:rFonts w:ascii="Times New Roman"/>
          <w:b w:val="false"/>
          <w:i w:val="false"/>
          <w:color w:val="000000"/>
          <w:sz w:val="28"/>
        </w:rPr>
        <w:t>
      □  Қырғыз Республикасында:      мемлекеттік әлеуметтік сақтандыру бойынша зейнетақы:</w:t>
      </w:r>
    </w:p>
    <w:bookmarkEnd w:id="299"/>
    <w:bookmarkStart w:name="z309" w:id="300"/>
    <w:p>
      <w:pPr>
        <w:spacing w:after="0"/>
        <w:ind w:left="0"/>
        <w:jc w:val="both"/>
      </w:pPr>
      <w:r>
        <w:rPr>
          <w:rFonts w:ascii="Times New Roman"/>
          <w:b w:val="false"/>
          <w:i w:val="false"/>
          <w:color w:val="000000"/>
          <w:sz w:val="28"/>
        </w:rPr>
        <w:t>
      □ жасы бойынша</w:t>
      </w:r>
    </w:p>
    <w:bookmarkEnd w:id="300"/>
    <w:bookmarkStart w:name="z310" w:id="301"/>
    <w:p>
      <w:pPr>
        <w:spacing w:after="0"/>
        <w:ind w:left="0"/>
        <w:jc w:val="both"/>
      </w:pPr>
      <w:r>
        <w:rPr>
          <w:rFonts w:ascii="Times New Roman"/>
          <w:b w:val="false"/>
          <w:i w:val="false"/>
          <w:color w:val="000000"/>
          <w:sz w:val="28"/>
        </w:rPr>
        <w:t>
      □ мүгедектігі бойынша</w:t>
      </w:r>
    </w:p>
    <w:bookmarkEnd w:id="301"/>
    <w:bookmarkStart w:name="z311" w:id="302"/>
    <w:p>
      <w:pPr>
        <w:spacing w:after="0"/>
        <w:ind w:left="0"/>
        <w:jc w:val="both"/>
      </w:pPr>
      <w:r>
        <w:rPr>
          <w:rFonts w:ascii="Times New Roman"/>
          <w:b w:val="false"/>
          <w:i w:val="false"/>
          <w:color w:val="000000"/>
          <w:sz w:val="28"/>
        </w:rPr>
        <w:t xml:space="preserve">
      □ асыраушысынан айырылу жағдайы бойынша </w:t>
      </w:r>
    </w:p>
    <w:bookmarkEnd w:id="302"/>
    <w:bookmarkStart w:name="z312" w:id="303"/>
    <w:p>
      <w:pPr>
        <w:spacing w:after="0"/>
        <w:ind w:left="0"/>
        <w:jc w:val="both"/>
      </w:pPr>
      <w:r>
        <w:rPr>
          <w:rFonts w:ascii="Times New Roman"/>
          <w:b w:val="false"/>
          <w:i w:val="false"/>
          <w:color w:val="000000"/>
          <w:sz w:val="28"/>
        </w:rPr>
        <w:t xml:space="preserve">
      □ мемлекеттік жинақтаушы зейнетақы қорының қаражаты есебінен зейнетақының жинақталған бөлігі </w:t>
      </w:r>
    </w:p>
    <w:bookmarkEnd w:id="303"/>
    <w:bookmarkStart w:name="z313" w:id="304"/>
    <w:p>
      <w:pPr>
        <w:spacing w:after="0"/>
        <w:ind w:left="0"/>
        <w:jc w:val="both"/>
      </w:pPr>
      <w:r>
        <w:rPr>
          <w:rFonts w:ascii="Times New Roman"/>
          <w:b w:val="false"/>
          <w:i w:val="false"/>
          <w:color w:val="000000"/>
          <w:sz w:val="28"/>
        </w:rPr>
        <w:t xml:space="preserve">
      □ мемлекеттік жинақтаушы зейнетақы қорының қаражатынан зейнетақы жинақтарының қаражаты есебінен жасалатын төлемдер </w:t>
      </w:r>
    </w:p>
    <w:bookmarkEnd w:id="304"/>
    <w:bookmarkStart w:name="z314" w:id="305"/>
    <w:p>
      <w:pPr>
        <w:spacing w:after="0"/>
        <w:ind w:left="0"/>
        <w:jc w:val="both"/>
      </w:pPr>
      <w:r>
        <w:rPr>
          <w:rFonts w:ascii="Times New Roman"/>
          <w:b w:val="false"/>
          <w:i w:val="false"/>
          <w:color w:val="000000"/>
          <w:sz w:val="28"/>
        </w:rPr>
        <w:t>
      □  Ресей Федерациясында:      сақтандыру зейнетақысы:</w:t>
      </w:r>
    </w:p>
    <w:bookmarkEnd w:id="305"/>
    <w:bookmarkStart w:name="z315" w:id="306"/>
    <w:p>
      <w:pPr>
        <w:spacing w:after="0"/>
        <w:ind w:left="0"/>
        <w:jc w:val="both"/>
      </w:pPr>
      <w:r>
        <w:rPr>
          <w:rFonts w:ascii="Times New Roman"/>
          <w:b w:val="false"/>
          <w:i w:val="false"/>
          <w:color w:val="000000"/>
          <w:sz w:val="28"/>
        </w:rPr>
        <w:t>
      □ кәрілігі бойынша</w:t>
      </w:r>
    </w:p>
    <w:bookmarkEnd w:id="306"/>
    <w:bookmarkStart w:name="z316" w:id="307"/>
    <w:p>
      <w:pPr>
        <w:spacing w:after="0"/>
        <w:ind w:left="0"/>
        <w:jc w:val="both"/>
      </w:pPr>
      <w:r>
        <w:rPr>
          <w:rFonts w:ascii="Times New Roman"/>
          <w:b w:val="false"/>
          <w:i w:val="false"/>
          <w:color w:val="000000"/>
          <w:sz w:val="28"/>
        </w:rPr>
        <w:t>
      □ мүгедектігі бойынша</w:t>
      </w:r>
    </w:p>
    <w:bookmarkEnd w:id="307"/>
    <w:bookmarkStart w:name="z317" w:id="308"/>
    <w:p>
      <w:pPr>
        <w:spacing w:after="0"/>
        <w:ind w:left="0"/>
        <w:jc w:val="both"/>
      </w:pPr>
      <w:r>
        <w:rPr>
          <w:rFonts w:ascii="Times New Roman"/>
          <w:b w:val="false"/>
          <w:i w:val="false"/>
          <w:color w:val="000000"/>
          <w:sz w:val="28"/>
        </w:rPr>
        <w:t xml:space="preserve">
      □ асыраушысынан айырылу жағдайы бойынша </w:t>
      </w:r>
    </w:p>
    <w:bookmarkEnd w:id="308"/>
    <w:bookmarkStart w:name="z318" w:id="309"/>
    <w:p>
      <w:pPr>
        <w:spacing w:after="0"/>
        <w:ind w:left="0"/>
        <w:jc w:val="both"/>
      </w:pPr>
      <w:r>
        <w:rPr>
          <w:rFonts w:ascii="Times New Roman"/>
          <w:b w:val="false"/>
          <w:i w:val="false"/>
          <w:color w:val="000000"/>
          <w:sz w:val="28"/>
        </w:rPr>
        <w:t xml:space="preserve">
      □ сақтандыру зейнетақысына тіркелген төлем, сақтандыру зейнетақысына тіркелген төлемді арттыру және (немесе) көбейту және сақтандыру зейнетақысына үстемеақы </w:t>
      </w:r>
    </w:p>
    <w:bookmarkEnd w:id="309"/>
    <w:bookmarkStart w:name="z319" w:id="310"/>
    <w:p>
      <w:pPr>
        <w:spacing w:after="0"/>
        <w:ind w:left="0"/>
        <w:jc w:val="both"/>
      </w:pPr>
      <w:r>
        <w:rPr>
          <w:rFonts w:ascii="Times New Roman"/>
          <w:b w:val="false"/>
          <w:i w:val="false"/>
          <w:color w:val="000000"/>
          <w:sz w:val="28"/>
        </w:rPr>
        <w:t>
      □ жинақтаушы зейнетақы және зейнетақы жинақтарының есебінен жасалатын өзге де төлемдер</w:t>
      </w:r>
    </w:p>
    <w:bookmarkEnd w:id="310"/>
    <w:bookmarkStart w:name="z320" w:id="311"/>
    <w:p>
      <w:pPr>
        <w:spacing w:after="0"/>
        <w:ind w:left="0"/>
        <w:jc w:val="both"/>
      </w:pPr>
      <w:r>
        <w:rPr>
          <w:rFonts w:ascii="Times New Roman"/>
          <w:b w:val="false"/>
          <w:i w:val="false"/>
          <w:color w:val="000000"/>
          <w:sz w:val="28"/>
        </w:rPr>
        <w:t>
      6. ЕҢБЕКШІГЕ (ОТБАСЫ МҮШЕСІНЕ) ЗЕЙНЕТАҚЫ ТАҒАЙЫНДАЛДЫ МА (БҰРЫН ТАҒАЙЫНДАЛҒАН БА)</w:t>
      </w:r>
    </w:p>
    <w:bookmarkEnd w:id="311"/>
    <w:bookmarkStart w:name="z321" w:id="312"/>
    <w:p>
      <w:pPr>
        <w:spacing w:after="0"/>
        <w:ind w:left="0"/>
        <w:jc w:val="both"/>
      </w:pPr>
      <w:r>
        <w:rPr>
          <w:rFonts w:ascii="Times New Roman"/>
          <w:b w:val="false"/>
          <w:i w:val="false"/>
          <w:color w:val="000000"/>
          <w:sz w:val="28"/>
        </w:rPr>
        <w:t>
      □ Жоқ   □ Ия:</w:t>
      </w:r>
    </w:p>
    <w:bookmarkEnd w:id="312"/>
    <w:bookmarkStart w:name="z322" w:id="313"/>
    <w:p>
      <w:pPr>
        <w:spacing w:after="0"/>
        <w:ind w:left="0"/>
        <w:jc w:val="both"/>
      </w:pPr>
      <w:r>
        <w:rPr>
          <w:rFonts w:ascii="Times New Roman"/>
          <w:b w:val="false"/>
          <w:i w:val="false"/>
          <w:color w:val="000000"/>
          <w:sz w:val="28"/>
        </w:rPr>
        <w:t>
      қай мемлекеттен ____________________________________________</w:t>
      </w:r>
    </w:p>
    <w:bookmarkEnd w:id="313"/>
    <w:bookmarkStart w:name="z323" w:id="314"/>
    <w:p>
      <w:pPr>
        <w:spacing w:after="0"/>
        <w:ind w:left="0"/>
        <w:jc w:val="both"/>
      </w:pPr>
      <w:r>
        <w:rPr>
          <w:rFonts w:ascii="Times New Roman"/>
          <w:b w:val="false"/>
          <w:i w:val="false"/>
          <w:color w:val="000000"/>
          <w:sz w:val="28"/>
        </w:rPr>
        <w:t>
      қандай аумақтық органнан (ведомстводан) ______________________</w:t>
      </w:r>
    </w:p>
    <w:bookmarkEnd w:id="314"/>
    <w:bookmarkStart w:name="z324" w:id="315"/>
    <w:p>
      <w:pPr>
        <w:spacing w:after="0"/>
        <w:ind w:left="0"/>
        <w:jc w:val="both"/>
      </w:pPr>
      <w:r>
        <w:rPr>
          <w:rFonts w:ascii="Times New Roman"/>
          <w:b w:val="false"/>
          <w:i w:val="false"/>
          <w:color w:val="000000"/>
          <w:sz w:val="28"/>
        </w:rPr>
        <w:t>
      зейнетақы түрі __________________________________________________</w:t>
      </w:r>
    </w:p>
    <w:bookmarkEnd w:id="315"/>
    <w:bookmarkStart w:name="z325" w:id="316"/>
    <w:p>
      <w:pPr>
        <w:spacing w:after="0"/>
        <w:ind w:left="0"/>
        <w:jc w:val="both"/>
      </w:pPr>
      <w:r>
        <w:rPr>
          <w:rFonts w:ascii="Times New Roman"/>
          <w:b w:val="false"/>
          <w:i w:val="false"/>
          <w:color w:val="000000"/>
          <w:sz w:val="28"/>
        </w:rPr>
        <w:t>
       __.__.____бастап __.__.____ дейін</w:t>
      </w:r>
    </w:p>
    <w:bookmarkEnd w:id="316"/>
    <w:bookmarkStart w:name="z326" w:id="317"/>
    <w:p>
      <w:pPr>
        <w:spacing w:after="0"/>
        <w:ind w:left="0"/>
        <w:jc w:val="both"/>
      </w:pPr>
      <w:r>
        <w:rPr>
          <w:rFonts w:ascii="Times New Roman"/>
          <w:b w:val="false"/>
          <w:i w:val="false"/>
          <w:color w:val="000000"/>
          <w:sz w:val="28"/>
        </w:rPr>
        <w:t>
      қай мемлекеттен ____________________________________________</w:t>
      </w:r>
    </w:p>
    <w:bookmarkEnd w:id="317"/>
    <w:bookmarkStart w:name="z327" w:id="318"/>
    <w:p>
      <w:pPr>
        <w:spacing w:after="0"/>
        <w:ind w:left="0"/>
        <w:jc w:val="both"/>
      </w:pPr>
      <w:r>
        <w:rPr>
          <w:rFonts w:ascii="Times New Roman"/>
          <w:b w:val="false"/>
          <w:i w:val="false"/>
          <w:color w:val="000000"/>
          <w:sz w:val="28"/>
        </w:rPr>
        <w:t>
      қандай аумақтық органнан (ведомстводан) ______________________</w:t>
      </w:r>
    </w:p>
    <w:bookmarkEnd w:id="318"/>
    <w:bookmarkStart w:name="z328" w:id="319"/>
    <w:p>
      <w:pPr>
        <w:spacing w:after="0"/>
        <w:ind w:left="0"/>
        <w:jc w:val="both"/>
      </w:pPr>
      <w:r>
        <w:rPr>
          <w:rFonts w:ascii="Times New Roman"/>
          <w:b w:val="false"/>
          <w:i w:val="false"/>
          <w:color w:val="000000"/>
          <w:sz w:val="28"/>
        </w:rPr>
        <w:t>
      зейнетақы түрі __________________________________________________</w:t>
      </w:r>
    </w:p>
    <w:bookmarkEnd w:id="319"/>
    <w:bookmarkStart w:name="z329" w:id="320"/>
    <w:p>
      <w:pPr>
        <w:spacing w:after="0"/>
        <w:ind w:left="0"/>
        <w:jc w:val="both"/>
      </w:pPr>
      <w:r>
        <w:rPr>
          <w:rFonts w:ascii="Times New Roman"/>
          <w:b w:val="false"/>
          <w:i w:val="false"/>
          <w:color w:val="000000"/>
          <w:sz w:val="28"/>
        </w:rPr>
        <w:t>
       __.__.____бастап __.__.____ дейін</w:t>
      </w:r>
    </w:p>
    <w:bookmarkEnd w:id="320"/>
    <w:bookmarkStart w:name="z330" w:id="321"/>
    <w:p>
      <w:pPr>
        <w:spacing w:after="0"/>
        <w:ind w:left="0"/>
        <w:jc w:val="both"/>
      </w:pPr>
      <w:r>
        <w:rPr>
          <w:rFonts w:ascii="Times New Roman"/>
          <w:b w:val="false"/>
          <w:i w:val="false"/>
          <w:color w:val="000000"/>
          <w:sz w:val="28"/>
        </w:rPr>
        <w:t xml:space="preserve">
      7. ЕҢБЕКШІНІҢ ЖҰМЫС ӨТІЛІ ТУРАЛЫ МӘЛІМЕТТЕР </w:t>
      </w:r>
    </w:p>
    <w:bookmarkEnd w:id="321"/>
    <w:bookmarkStart w:name="z331" w:id="322"/>
    <w:p>
      <w:pPr>
        <w:spacing w:after="0"/>
        <w:ind w:left="0"/>
        <w:jc w:val="both"/>
      </w:pPr>
      <w:r>
        <w:rPr>
          <w:rFonts w:ascii="Times New Roman"/>
          <w:b w:val="false"/>
          <w:i w:val="false"/>
          <w:color w:val="000000"/>
          <w:sz w:val="28"/>
        </w:rPr>
        <w:t>
      (зейнетақыны тағайындауға, тағайындалған зейнетақының мөлшерін қайта есептеуге жүгінген кезде толтырылады)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орналастырылған мемлекет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(өзге де кезеңдер)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орналасқан жерінің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 w:id="323"/>
    <w:p>
      <w:pPr>
        <w:spacing w:after="0"/>
        <w:ind w:left="0"/>
        <w:jc w:val="both"/>
      </w:pPr>
      <w:r>
        <w:rPr>
          <w:rFonts w:ascii="Times New Roman"/>
          <w:b w:val="false"/>
          <w:i w:val="false"/>
          <w:color w:val="000000"/>
          <w:sz w:val="28"/>
        </w:rPr>
        <w:t xml:space="preserve">
      8. ЕҢБЕКШІНІҢ ҚАЙТЫС БОЛҒАНЫ ТУРАЛЫ АҚПАРАТ </w:t>
      </w:r>
    </w:p>
    <w:bookmarkEnd w:id="323"/>
    <w:bookmarkStart w:name="z333" w:id="324"/>
    <w:p>
      <w:pPr>
        <w:spacing w:after="0"/>
        <w:ind w:left="0"/>
        <w:jc w:val="both"/>
      </w:pPr>
      <w:r>
        <w:rPr>
          <w:rFonts w:ascii="Times New Roman"/>
          <w:b w:val="false"/>
          <w:i w:val="false"/>
          <w:color w:val="000000"/>
          <w:sz w:val="28"/>
        </w:rPr>
        <w:t>
      (отбасы мүшесі, зейнетақы жинақтарының мұрагері (құқық мирасқоры), еңбекші (отбасы мүшесі) қайтыс болғанға байланысты алынбаған зейнетақыны алуға үміткер адам толтырады)</w:t>
      </w:r>
    </w:p>
    <w:bookmarkEnd w:id="324"/>
    <w:bookmarkStart w:name="z334" w:id="325"/>
    <w:p>
      <w:pPr>
        <w:spacing w:after="0"/>
        <w:ind w:left="0"/>
        <w:jc w:val="both"/>
      </w:pPr>
      <w:r>
        <w:rPr>
          <w:rFonts w:ascii="Times New Roman"/>
          <w:b w:val="false"/>
          <w:i w:val="false"/>
          <w:color w:val="000000"/>
          <w:sz w:val="28"/>
        </w:rPr>
        <w:t>
      Қайтыс болғаны туралы құжат:</w:t>
      </w:r>
    </w:p>
    <w:bookmarkEnd w:id="325"/>
    <w:bookmarkStart w:name="z335" w:id="326"/>
    <w:p>
      <w:pPr>
        <w:spacing w:after="0"/>
        <w:ind w:left="0"/>
        <w:jc w:val="both"/>
      </w:pPr>
      <w:r>
        <w:rPr>
          <w:rFonts w:ascii="Times New Roman"/>
          <w:b w:val="false"/>
          <w:i w:val="false"/>
          <w:color w:val="000000"/>
          <w:sz w:val="28"/>
        </w:rPr>
        <w:t>
      атауы ________________________________________________________________</w:t>
      </w:r>
    </w:p>
    <w:bookmarkEnd w:id="326"/>
    <w:bookmarkStart w:name="z336" w:id="327"/>
    <w:p>
      <w:pPr>
        <w:spacing w:after="0"/>
        <w:ind w:left="0"/>
        <w:jc w:val="both"/>
      </w:pPr>
      <w:r>
        <w:rPr>
          <w:rFonts w:ascii="Times New Roman"/>
          <w:b w:val="false"/>
          <w:i w:val="false"/>
          <w:color w:val="000000"/>
          <w:sz w:val="28"/>
        </w:rPr>
        <w:t>
      сериясы, нөмірі_____________________________________________________________</w:t>
      </w:r>
    </w:p>
    <w:bookmarkEnd w:id="327"/>
    <w:bookmarkStart w:name="z337" w:id="328"/>
    <w:p>
      <w:pPr>
        <w:spacing w:after="0"/>
        <w:ind w:left="0"/>
        <w:jc w:val="both"/>
      </w:pPr>
      <w:r>
        <w:rPr>
          <w:rFonts w:ascii="Times New Roman"/>
          <w:b w:val="false"/>
          <w:i w:val="false"/>
          <w:color w:val="000000"/>
          <w:sz w:val="28"/>
        </w:rPr>
        <w:t>
      кім берді __________________________________________________________________</w:t>
      </w:r>
    </w:p>
    <w:bookmarkEnd w:id="328"/>
    <w:bookmarkStart w:name="z338" w:id="329"/>
    <w:p>
      <w:pPr>
        <w:spacing w:after="0"/>
        <w:ind w:left="0"/>
        <w:jc w:val="both"/>
      </w:pPr>
      <w:r>
        <w:rPr>
          <w:rFonts w:ascii="Times New Roman"/>
          <w:b w:val="false"/>
          <w:i w:val="false"/>
          <w:color w:val="000000"/>
          <w:sz w:val="28"/>
        </w:rPr>
        <w:t>
      берілген күні ______________________________________________________________</w:t>
      </w:r>
    </w:p>
    <w:bookmarkEnd w:id="329"/>
    <w:bookmarkStart w:name="z339" w:id="330"/>
    <w:p>
      <w:pPr>
        <w:spacing w:after="0"/>
        <w:ind w:left="0"/>
        <w:jc w:val="both"/>
      </w:pPr>
      <w:r>
        <w:rPr>
          <w:rFonts w:ascii="Times New Roman"/>
          <w:b w:val="false"/>
          <w:i w:val="false"/>
          <w:color w:val="000000"/>
          <w:sz w:val="28"/>
        </w:rPr>
        <w:t xml:space="preserve">
      қайтыс болған күні __.__._____ </w:t>
      </w:r>
    </w:p>
    <w:bookmarkEnd w:id="330"/>
    <w:bookmarkStart w:name="z340" w:id="331"/>
    <w:p>
      <w:pPr>
        <w:spacing w:after="0"/>
        <w:ind w:left="0"/>
        <w:jc w:val="both"/>
      </w:pPr>
      <w:r>
        <w:rPr>
          <w:rFonts w:ascii="Times New Roman"/>
          <w:b w:val="false"/>
          <w:i w:val="false"/>
          <w:color w:val="000000"/>
          <w:sz w:val="28"/>
        </w:rPr>
        <w:t>
      қайтыс болған жері __________________________________________</w:t>
      </w:r>
    </w:p>
    <w:bookmarkEnd w:id="331"/>
    <w:bookmarkStart w:name="z341" w:id="332"/>
    <w:p>
      <w:pPr>
        <w:spacing w:after="0"/>
        <w:ind w:left="0"/>
        <w:jc w:val="both"/>
      </w:pPr>
      <w:r>
        <w:rPr>
          <w:rFonts w:ascii="Times New Roman"/>
          <w:b w:val="false"/>
          <w:i w:val="false"/>
          <w:color w:val="000000"/>
          <w:sz w:val="28"/>
        </w:rPr>
        <w:t xml:space="preserve">
      9. ЕҢБЕКШІНІҢ ОТБАСЫ МҮШЕСІ ТУРАЛЫ ҚОСЫМША МӘЛІМЕТТЕР </w:t>
      </w:r>
    </w:p>
    <w:bookmarkEnd w:id="332"/>
    <w:bookmarkStart w:name="z342" w:id="333"/>
    <w:p>
      <w:pPr>
        <w:spacing w:after="0"/>
        <w:ind w:left="0"/>
        <w:jc w:val="both"/>
      </w:pPr>
      <w:r>
        <w:rPr>
          <w:rFonts w:ascii="Times New Roman"/>
          <w:b w:val="false"/>
          <w:i w:val="false"/>
          <w:color w:val="000000"/>
          <w:sz w:val="28"/>
        </w:rPr>
        <w:t>
      Қайтыс болған еңбекшінің асырауында болған отбасы мүшелерінің саны ___________</w:t>
      </w:r>
    </w:p>
    <w:bookmarkEnd w:id="333"/>
    <w:bookmarkStart w:name="z343" w:id="334"/>
    <w:p>
      <w:pPr>
        <w:spacing w:after="0"/>
        <w:ind w:left="0"/>
        <w:jc w:val="both"/>
      </w:pPr>
      <w:r>
        <w:rPr>
          <w:rFonts w:ascii="Times New Roman"/>
          <w:b w:val="false"/>
          <w:i w:val="false"/>
          <w:color w:val="000000"/>
          <w:sz w:val="28"/>
        </w:rPr>
        <w:t>
      Егер қайтыс болған еңбекші некеде болса, некесі бұзылған болды ма?    □ жоқ   □ ия</w:t>
      </w:r>
    </w:p>
    <w:bookmarkEnd w:id="334"/>
    <w:bookmarkStart w:name="z344" w:id="335"/>
    <w:p>
      <w:pPr>
        <w:spacing w:after="0"/>
        <w:ind w:left="0"/>
        <w:jc w:val="both"/>
      </w:pPr>
      <w:r>
        <w:rPr>
          <w:rFonts w:ascii="Times New Roman"/>
          <w:b w:val="false"/>
          <w:i w:val="false"/>
          <w:color w:val="000000"/>
          <w:sz w:val="28"/>
        </w:rPr>
        <w:t>
      Некенің бұзылғаны туралы құжат:</w:t>
      </w:r>
    </w:p>
    <w:bookmarkEnd w:id="335"/>
    <w:bookmarkStart w:name="z345" w:id="336"/>
    <w:p>
      <w:pPr>
        <w:spacing w:after="0"/>
        <w:ind w:left="0"/>
        <w:jc w:val="both"/>
      </w:pPr>
      <w:r>
        <w:rPr>
          <w:rFonts w:ascii="Times New Roman"/>
          <w:b w:val="false"/>
          <w:i w:val="false"/>
          <w:color w:val="000000"/>
          <w:sz w:val="28"/>
        </w:rPr>
        <w:t>
      атауы ________________________________________________________________</w:t>
      </w:r>
    </w:p>
    <w:bookmarkEnd w:id="336"/>
    <w:bookmarkStart w:name="z346" w:id="337"/>
    <w:p>
      <w:pPr>
        <w:spacing w:after="0"/>
        <w:ind w:left="0"/>
        <w:jc w:val="both"/>
      </w:pPr>
      <w:r>
        <w:rPr>
          <w:rFonts w:ascii="Times New Roman"/>
          <w:b w:val="false"/>
          <w:i w:val="false"/>
          <w:color w:val="000000"/>
          <w:sz w:val="28"/>
        </w:rPr>
        <w:t>
      сериясы, нөмірі_____________________________________________________________</w:t>
      </w:r>
    </w:p>
    <w:bookmarkEnd w:id="337"/>
    <w:bookmarkStart w:name="z347" w:id="338"/>
    <w:p>
      <w:pPr>
        <w:spacing w:after="0"/>
        <w:ind w:left="0"/>
        <w:jc w:val="both"/>
      </w:pPr>
      <w:r>
        <w:rPr>
          <w:rFonts w:ascii="Times New Roman"/>
          <w:b w:val="false"/>
          <w:i w:val="false"/>
          <w:color w:val="000000"/>
          <w:sz w:val="28"/>
        </w:rPr>
        <w:t>
      кім берді __________________________________________________________________</w:t>
      </w:r>
    </w:p>
    <w:bookmarkEnd w:id="338"/>
    <w:bookmarkStart w:name="z348" w:id="339"/>
    <w:p>
      <w:pPr>
        <w:spacing w:after="0"/>
        <w:ind w:left="0"/>
        <w:jc w:val="both"/>
      </w:pPr>
      <w:r>
        <w:rPr>
          <w:rFonts w:ascii="Times New Roman"/>
          <w:b w:val="false"/>
          <w:i w:val="false"/>
          <w:color w:val="000000"/>
          <w:sz w:val="28"/>
        </w:rPr>
        <w:t>
      берілген күні ______________________________________________________________</w:t>
      </w:r>
    </w:p>
    <w:bookmarkEnd w:id="339"/>
    <w:bookmarkStart w:name="z349" w:id="340"/>
    <w:p>
      <w:pPr>
        <w:spacing w:after="0"/>
        <w:ind w:left="0"/>
        <w:jc w:val="both"/>
      </w:pPr>
      <w:r>
        <w:rPr>
          <w:rFonts w:ascii="Times New Roman"/>
          <w:b w:val="false"/>
          <w:i w:val="false"/>
          <w:color w:val="000000"/>
          <w:sz w:val="28"/>
        </w:rPr>
        <w:t>
      Жаңа некеге тұрды ма?    □ жоқ   □ ия</w:t>
      </w:r>
    </w:p>
    <w:bookmarkEnd w:id="340"/>
    <w:bookmarkStart w:name="z350" w:id="341"/>
    <w:p>
      <w:pPr>
        <w:spacing w:after="0"/>
        <w:ind w:left="0"/>
        <w:jc w:val="both"/>
      </w:pPr>
      <w:r>
        <w:rPr>
          <w:rFonts w:ascii="Times New Roman"/>
          <w:b w:val="false"/>
          <w:i w:val="false"/>
          <w:color w:val="000000"/>
          <w:sz w:val="28"/>
        </w:rPr>
        <w:t>
      Некенің қиылғаны туралы құжат:</w:t>
      </w:r>
    </w:p>
    <w:bookmarkEnd w:id="341"/>
    <w:bookmarkStart w:name="z351" w:id="342"/>
    <w:p>
      <w:pPr>
        <w:spacing w:after="0"/>
        <w:ind w:left="0"/>
        <w:jc w:val="both"/>
      </w:pPr>
      <w:r>
        <w:rPr>
          <w:rFonts w:ascii="Times New Roman"/>
          <w:b w:val="false"/>
          <w:i w:val="false"/>
          <w:color w:val="000000"/>
          <w:sz w:val="28"/>
        </w:rPr>
        <w:t>
      атауы ________________________________________________________________</w:t>
      </w:r>
    </w:p>
    <w:bookmarkEnd w:id="342"/>
    <w:bookmarkStart w:name="z352" w:id="343"/>
    <w:p>
      <w:pPr>
        <w:spacing w:after="0"/>
        <w:ind w:left="0"/>
        <w:jc w:val="both"/>
      </w:pPr>
      <w:r>
        <w:rPr>
          <w:rFonts w:ascii="Times New Roman"/>
          <w:b w:val="false"/>
          <w:i w:val="false"/>
          <w:color w:val="000000"/>
          <w:sz w:val="28"/>
        </w:rPr>
        <w:t>
      сериясы, нөмірі_____________________________________________________________</w:t>
      </w:r>
    </w:p>
    <w:bookmarkEnd w:id="343"/>
    <w:bookmarkStart w:name="z353" w:id="344"/>
    <w:p>
      <w:pPr>
        <w:spacing w:after="0"/>
        <w:ind w:left="0"/>
        <w:jc w:val="both"/>
      </w:pPr>
      <w:r>
        <w:rPr>
          <w:rFonts w:ascii="Times New Roman"/>
          <w:b w:val="false"/>
          <w:i w:val="false"/>
          <w:color w:val="000000"/>
          <w:sz w:val="28"/>
        </w:rPr>
        <w:t>
      кім берді __________________________________________________________________</w:t>
      </w:r>
    </w:p>
    <w:bookmarkEnd w:id="344"/>
    <w:bookmarkStart w:name="z354" w:id="345"/>
    <w:p>
      <w:pPr>
        <w:spacing w:after="0"/>
        <w:ind w:left="0"/>
        <w:jc w:val="both"/>
      </w:pPr>
      <w:r>
        <w:rPr>
          <w:rFonts w:ascii="Times New Roman"/>
          <w:b w:val="false"/>
          <w:i w:val="false"/>
          <w:color w:val="000000"/>
          <w:sz w:val="28"/>
        </w:rPr>
        <w:t>
      берілген күні ______________________________________________________________</w:t>
      </w:r>
    </w:p>
    <w:bookmarkEnd w:id="345"/>
    <w:bookmarkStart w:name="z355" w:id="346"/>
    <w:p>
      <w:pPr>
        <w:spacing w:after="0"/>
        <w:ind w:left="0"/>
        <w:jc w:val="both"/>
      </w:pPr>
      <w:r>
        <w:rPr>
          <w:rFonts w:ascii="Times New Roman"/>
          <w:b w:val="false"/>
          <w:i w:val="false"/>
          <w:color w:val="000000"/>
          <w:sz w:val="28"/>
        </w:rPr>
        <w:t xml:space="preserve">
      10. ЕҢБЕКШІНІҢ (ОТБАСЫ МҮШЕСІНІҢ)/ЗЕЙНЕТАҚЫ ЖИНАҚТАРЫ МҰРАГЕРІНІҢ (ҚҰҚЫҚ МИРАСҚОРЫНЫҢ)/ЕҢБЕКШІ (ОТБАСЫ МҮШЕСІ) ҚАЙТЫС БОЛҒАНҒА БАЙЛАНЫСТЫ АЛЫНБАҒАН ЗЕЙНЕТАҚЫНЫ АЛУҒА ҮМІТКЕР АДАМНЫҢ БАНК ДЕРЕКТЕМЕЛЕРІ </w:t>
      </w:r>
    </w:p>
    <w:bookmarkEnd w:id="346"/>
    <w:bookmarkStart w:name="z356" w:id="347"/>
    <w:p>
      <w:pPr>
        <w:spacing w:after="0"/>
        <w:ind w:left="0"/>
        <w:jc w:val="both"/>
      </w:pPr>
      <w:r>
        <w:rPr>
          <w:rFonts w:ascii="Times New Roman"/>
          <w:b w:val="false"/>
          <w:i w:val="false"/>
          <w:color w:val="000000"/>
          <w:sz w:val="28"/>
        </w:rPr>
        <w:t>
      Зейнетақыны мында алу:</w:t>
      </w:r>
    </w:p>
    <w:bookmarkEnd w:id="347"/>
    <w:bookmarkStart w:name="z357" w:id="348"/>
    <w:p>
      <w:pPr>
        <w:spacing w:after="0"/>
        <w:ind w:left="0"/>
        <w:jc w:val="both"/>
      </w:pPr>
      <w:r>
        <w:rPr>
          <w:rFonts w:ascii="Times New Roman"/>
          <w:b w:val="false"/>
          <w:i w:val="false"/>
          <w:color w:val="000000"/>
          <w:sz w:val="28"/>
        </w:rPr>
        <w:t>
      □ тұратын мемлекетінде;</w:t>
      </w:r>
    </w:p>
    <w:bookmarkEnd w:id="348"/>
    <w:bookmarkStart w:name="z358" w:id="349"/>
    <w:p>
      <w:pPr>
        <w:spacing w:after="0"/>
        <w:ind w:left="0"/>
        <w:jc w:val="both"/>
      </w:pPr>
      <w:r>
        <w:rPr>
          <w:rFonts w:ascii="Times New Roman"/>
          <w:b w:val="false"/>
          <w:i w:val="false"/>
          <w:color w:val="000000"/>
          <w:sz w:val="28"/>
        </w:rPr>
        <w:t>
      □ зейнетақыны тағайындаған мемлекетте (мемлекеттерде).</w:t>
      </w:r>
    </w:p>
    <w:bookmarkEnd w:id="349"/>
    <w:bookmarkStart w:name="z359" w:id="350"/>
    <w:p>
      <w:pPr>
        <w:spacing w:after="0"/>
        <w:ind w:left="0"/>
        <w:jc w:val="both"/>
      </w:pPr>
      <w:r>
        <w:rPr>
          <w:rFonts w:ascii="Times New Roman"/>
          <w:b w:val="false"/>
          <w:i w:val="false"/>
          <w:color w:val="000000"/>
          <w:sz w:val="28"/>
        </w:rPr>
        <w:t>
      Алушының деректемелері:</w:t>
      </w:r>
    </w:p>
    <w:bookmarkEnd w:id="350"/>
    <w:p>
      <w:pPr>
        <w:spacing w:after="0"/>
        <w:ind w:left="0"/>
        <w:jc w:val="both"/>
      </w:pPr>
      <w:bookmarkStart w:name="z360" w:id="351"/>
      <w:r>
        <w:rPr>
          <w:rFonts w:ascii="Times New Roman"/>
          <w:b w:val="false"/>
          <w:i w:val="false"/>
          <w:color w:val="000000"/>
          <w:sz w:val="28"/>
        </w:rPr>
        <w:t>
      Еңбекшінің (отбасы мүшесінің), зейнетақы жинақтары мұрагерінің (құқық мирасқорының), еңбекші (отбасы мүшесі) қайтыс болғанға байланысты алынбаған зейнетақыны алуға үміткер адамның Т.А.Ә. ______________________________________</w:t>
      </w:r>
    </w:p>
    <w:bookmarkEnd w:id="351"/>
    <w:p>
      <w:pPr>
        <w:spacing w:after="0"/>
        <w:ind w:left="0"/>
        <w:jc w:val="both"/>
      </w:pPr>
    </w:p>
    <w:p>
      <w:pPr>
        <w:spacing w:after="0"/>
        <w:ind w:left="0"/>
        <w:jc w:val="both"/>
      </w:pPr>
      <w:r>
        <w:rPr>
          <w:rFonts w:ascii="Times New Roman"/>
          <w:b w:val="false"/>
          <w:i w:val="false"/>
          <w:color w:val="000000"/>
          <w:sz w:val="28"/>
        </w:rPr>
        <w:t>еңбекшінің (отбасы мүшесінің), зейнетақы жинақтары мұрагерінің (құқық мирасқорының), еңбекші (отбасы мүшесі) қайтыс болғанға байланысты алынбаған зейнетақыны алуға үміткер адамның банктік есепшотының нөмірі ____________________</w:t>
      </w:r>
    </w:p>
    <w:bookmarkStart w:name="z361" w:id="352"/>
    <w:p>
      <w:pPr>
        <w:spacing w:after="0"/>
        <w:ind w:left="0"/>
        <w:jc w:val="both"/>
      </w:pPr>
      <w:r>
        <w:rPr>
          <w:rFonts w:ascii="Times New Roman"/>
          <w:b w:val="false"/>
          <w:i w:val="false"/>
          <w:color w:val="000000"/>
          <w:sz w:val="28"/>
        </w:rPr>
        <w:t>
      Алушы банктің деректемелері:</w:t>
      </w:r>
    </w:p>
    <w:bookmarkEnd w:id="352"/>
    <w:p>
      <w:pPr>
        <w:spacing w:after="0"/>
        <w:ind w:left="0"/>
        <w:jc w:val="both"/>
      </w:pPr>
      <w:bookmarkStart w:name="z362" w:id="353"/>
      <w:r>
        <w:rPr>
          <w:rFonts w:ascii="Times New Roman"/>
          <w:b w:val="false"/>
          <w:i w:val="false"/>
          <w:color w:val="000000"/>
          <w:sz w:val="28"/>
        </w:rPr>
        <w:t>
      атауы _______________________________________________________________</w:t>
      </w:r>
    </w:p>
    <w:bookmarkEnd w:id="353"/>
    <w:p>
      <w:pPr>
        <w:spacing w:after="0"/>
        <w:ind w:left="0"/>
        <w:jc w:val="both"/>
      </w:pPr>
      <w:r>
        <w:rPr>
          <w:rFonts w:ascii="Times New Roman"/>
          <w:b w:val="false"/>
          <w:i w:val="false"/>
          <w:color w:val="000000"/>
          <w:sz w:val="28"/>
        </w:rPr>
        <w:t>банк филиалының (бөлімшесінің) атауы _________________________________________</w:t>
      </w:r>
    </w:p>
    <w:p>
      <w:pPr>
        <w:spacing w:after="0"/>
        <w:ind w:left="0"/>
        <w:jc w:val="both"/>
      </w:pPr>
      <w:r>
        <w:rPr>
          <w:rFonts w:ascii="Times New Roman"/>
          <w:b w:val="false"/>
          <w:i w:val="false"/>
          <w:color w:val="000000"/>
          <w:sz w:val="28"/>
        </w:rPr>
        <w:t>БСК _________________________________________________________________________</w:t>
      </w:r>
    </w:p>
    <w:p>
      <w:pPr>
        <w:spacing w:after="0"/>
        <w:ind w:left="0"/>
        <w:jc w:val="both"/>
      </w:pPr>
      <w:r>
        <w:rPr>
          <w:rFonts w:ascii="Times New Roman"/>
          <w:b w:val="false"/>
          <w:i w:val="false"/>
          <w:color w:val="000000"/>
          <w:sz w:val="28"/>
        </w:rPr>
        <w:t>БСН (ЖСН) ___________________________________________________________________</w:t>
      </w:r>
    </w:p>
    <w:p>
      <w:pPr>
        <w:spacing w:after="0"/>
        <w:ind w:left="0"/>
        <w:jc w:val="both"/>
      </w:pPr>
      <w:r>
        <w:rPr>
          <w:rFonts w:ascii="Times New Roman"/>
          <w:b w:val="false"/>
          <w:i w:val="false"/>
          <w:color w:val="000000"/>
          <w:sz w:val="28"/>
        </w:rPr>
        <w:t>есеп айырысу шотының нөмірі___________________________________________________</w:t>
      </w:r>
    </w:p>
    <w:p>
      <w:pPr>
        <w:spacing w:after="0"/>
        <w:ind w:left="0"/>
        <w:jc w:val="both"/>
      </w:pPr>
      <w:r>
        <w:rPr>
          <w:rFonts w:ascii="Times New Roman"/>
          <w:b w:val="false"/>
          <w:i w:val="false"/>
          <w:color w:val="000000"/>
          <w:sz w:val="28"/>
        </w:rPr>
        <w:t>корреспонденттік шот ________________________________________________________</w:t>
      </w:r>
    </w:p>
    <w:bookmarkStart w:name="z363" w:id="354"/>
    <w:p>
      <w:pPr>
        <w:spacing w:after="0"/>
        <w:ind w:left="0"/>
        <w:jc w:val="both"/>
      </w:pPr>
      <w:r>
        <w:rPr>
          <w:rFonts w:ascii="Times New Roman"/>
          <w:b w:val="false"/>
          <w:i w:val="false"/>
          <w:color w:val="000000"/>
          <w:sz w:val="28"/>
        </w:rPr>
        <w:t>
      11. ЕҢБЕКШІ (ОТБАСЫ МҮШЕСІ)/ЗЕЙНЕТАҚЫ ЖИНАҚТАРЫНЫҢ МҰРАГЕРІ (ҚҰҚЫҚ МИРАСҚОРЫ)/ЕҢБЕКШІ (ОТБАСЫ МҮШЕСІ) ҚАЙТЫС БОЛҒАНҒА БАЙЛАНЫСТЫ АЛЫНБАҒАН ЗЕЙНЕТАҚЫНЫ АЛУҒА ҮМІТКЕР АДАМ ТУРАЛЫ ӨЗГЕ ДЕ АҚПАРАТ</w:t>
      </w:r>
    </w:p>
    <w:bookmarkEnd w:id="354"/>
    <w:bookmarkStart w:name="z364" w:id="355"/>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55"/>
    <w:bookmarkStart w:name="z365" w:id="356"/>
    <w:p>
      <w:pPr>
        <w:spacing w:after="0"/>
        <w:ind w:left="0"/>
        <w:jc w:val="both"/>
      </w:pPr>
      <w:r>
        <w:rPr>
          <w:rFonts w:ascii="Times New Roman"/>
          <w:b w:val="false"/>
          <w:i w:val="false"/>
          <w:color w:val="000000"/>
          <w:sz w:val="28"/>
        </w:rPr>
        <w:t>
      12. ҚОСЫМША АҚПАРАТ</w:t>
      </w:r>
    </w:p>
    <w:bookmarkEnd w:id="356"/>
    <w:bookmarkStart w:name="z366" w:id="357"/>
    <w:p>
      <w:pPr>
        <w:spacing w:after="0"/>
        <w:ind w:left="0"/>
        <w:jc w:val="both"/>
      </w:pPr>
      <w:r>
        <w:rPr>
          <w:rFonts w:ascii="Times New Roman"/>
          <w:b w:val="false"/>
          <w:i w:val="false"/>
          <w:color w:val="000000"/>
          <w:sz w:val="28"/>
        </w:rPr>
        <w:t>
      _______________________________________________________________________</w:t>
      </w:r>
    </w:p>
    <w:bookmarkEnd w:id="357"/>
    <w:bookmarkStart w:name="z367" w:id="358"/>
    <w:p>
      <w:pPr>
        <w:spacing w:after="0"/>
        <w:ind w:left="0"/>
        <w:jc w:val="both"/>
      </w:pPr>
      <w:r>
        <w:rPr>
          <w:rFonts w:ascii="Times New Roman"/>
          <w:b w:val="false"/>
          <w:i w:val="false"/>
          <w:color w:val="000000"/>
          <w:sz w:val="28"/>
        </w:rPr>
        <w:t>
      ________________________________________________________________________</w:t>
      </w:r>
    </w:p>
    <w:bookmarkEnd w:id="358"/>
    <w:bookmarkStart w:name="z368" w:id="359"/>
    <w:p>
      <w:pPr>
        <w:spacing w:after="0"/>
        <w:ind w:left="0"/>
        <w:jc w:val="both"/>
      </w:pPr>
      <w:r>
        <w:rPr>
          <w:rFonts w:ascii="Times New Roman"/>
          <w:b w:val="false"/>
          <w:i w:val="false"/>
          <w:color w:val="000000"/>
          <w:sz w:val="28"/>
        </w:rPr>
        <w:t>
      ________________________________________________________________________</w:t>
      </w:r>
    </w:p>
    <w:bookmarkEnd w:id="359"/>
    <w:bookmarkStart w:name="z369" w:id="360"/>
    <w:p>
      <w:pPr>
        <w:spacing w:after="0"/>
        <w:ind w:left="0"/>
        <w:jc w:val="both"/>
      </w:pPr>
      <w:r>
        <w:rPr>
          <w:rFonts w:ascii="Times New Roman"/>
          <w:b w:val="false"/>
          <w:i w:val="false"/>
          <w:color w:val="000000"/>
          <w:sz w:val="28"/>
        </w:rPr>
        <w:t>
      ________________________________________________________________________</w:t>
      </w:r>
    </w:p>
    <w:bookmarkEnd w:id="360"/>
    <w:bookmarkStart w:name="z370" w:id="361"/>
    <w:p>
      <w:pPr>
        <w:spacing w:after="0"/>
        <w:ind w:left="0"/>
        <w:jc w:val="both"/>
      </w:pPr>
      <w:r>
        <w:rPr>
          <w:rFonts w:ascii="Times New Roman"/>
          <w:b w:val="false"/>
          <w:i w:val="false"/>
          <w:color w:val="000000"/>
          <w:sz w:val="28"/>
        </w:rPr>
        <w:t>
      13. ҚОСА БЕРІЛІП ОТЫРҒАН ҚҰЖАТТАР</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нысаны (түпнұсқа, нотариалдық куәландырылған көшірме, жай көшірме, 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 w:id="362"/>
    <w:p>
      <w:pPr>
        <w:spacing w:after="0"/>
        <w:ind w:left="0"/>
        <w:jc w:val="both"/>
      </w:pPr>
      <w:r>
        <w:rPr>
          <w:rFonts w:ascii="Times New Roman"/>
          <w:b w:val="false"/>
          <w:i w:val="false"/>
          <w:color w:val="000000"/>
          <w:sz w:val="28"/>
        </w:rPr>
        <w:t>
      14. ФОРМУЛЯРДЫ ТОЛТЫРҒАН ЕҢБЕКШІНІ (ОТБАСЫ МҮШЕСІН)/ЗЕЙНЕТАҚЫ ЖИНАҚТАРЫНЫҢ МҰРАГЕРІН (ҚҰҚЫҚ МИРАСҚОРЫН)/ЕҢБЕКШІ (ОТБАСЫ МҮШЕСІ) ҚАЙТЫС БОЛҒАНҒА БАЙЛАНЫСТЫ АЛЫНБАҒАН ЗЕЙНЕТАҚЫНЫ АЛУҒА ҮМІТКЕР АДАМДЫ ХАБАРДАР ЕТУ</w:t>
      </w:r>
    </w:p>
    <w:bookmarkEnd w:id="362"/>
    <w:bookmarkStart w:name="z372" w:id="363"/>
    <w:p>
      <w:pPr>
        <w:spacing w:after="0"/>
        <w:ind w:left="0"/>
        <w:jc w:val="both"/>
      </w:pPr>
      <w:r>
        <w:rPr>
          <w:rFonts w:ascii="Times New Roman"/>
          <w:b w:val="false"/>
          <w:i w:val="false"/>
          <w:color w:val="000000"/>
          <w:sz w:val="28"/>
        </w:rPr>
        <w:t xml:space="preserve">
      Осы формулярда, сондай-ақ қоса беріліп отырған құжаттарда қамтылған мәліметтердің дұрыстығы мен толықтығын растаймын. </w:t>
      </w:r>
    </w:p>
    <w:bookmarkEnd w:id="363"/>
    <w:bookmarkStart w:name="z373" w:id="364"/>
    <w:p>
      <w:pPr>
        <w:spacing w:after="0"/>
        <w:ind w:left="0"/>
        <w:jc w:val="both"/>
      </w:pPr>
      <w:r>
        <w:rPr>
          <w:rFonts w:ascii="Times New Roman"/>
          <w:b w:val="false"/>
          <w:i w:val="false"/>
          <w:color w:val="000000"/>
          <w:sz w:val="28"/>
        </w:rPr>
        <w:t xml:space="preserve">
      Зейнетақы мөлшерін өзгертуге, зейнетақы төлеуді уақытша тоқтатуға және тоқтатуға әкеліп соғатын мән-жайлардың туындағаны туралы мүше мемлекеттердің құзыретті органдарына хабарлау міндеті туралы ескертілді. </w:t>
      </w:r>
    </w:p>
    <w:bookmarkEnd w:id="364"/>
    <w:bookmarkStart w:name="z374" w:id="365"/>
    <w:p>
      <w:pPr>
        <w:spacing w:after="0"/>
        <w:ind w:left="0"/>
        <w:jc w:val="both"/>
      </w:pPr>
      <w:r>
        <w:rPr>
          <w:rFonts w:ascii="Times New Roman"/>
          <w:b w:val="false"/>
          <w:i w:val="false"/>
          <w:color w:val="000000"/>
          <w:sz w:val="28"/>
        </w:rPr>
        <w:t>
      Мыналарды:</w:t>
      </w:r>
    </w:p>
    <w:bookmarkEnd w:id="365"/>
    <w:bookmarkStart w:name="z375" w:id="366"/>
    <w:p>
      <w:pPr>
        <w:spacing w:after="0"/>
        <w:ind w:left="0"/>
        <w:jc w:val="both"/>
      </w:pPr>
      <w:r>
        <w:rPr>
          <w:rFonts w:ascii="Times New Roman"/>
          <w:b w:val="false"/>
          <w:i w:val="false"/>
          <w:color w:val="000000"/>
          <w:sz w:val="28"/>
        </w:rPr>
        <w:t>
      □ еңбекшінің</w:t>
      </w:r>
    </w:p>
    <w:bookmarkEnd w:id="366"/>
    <w:bookmarkStart w:name="z376" w:id="367"/>
    <w:p>
      <w:pPr>
        <w:spacing w:after="0"/>
        <w:ind w:left="0"/>
        <w:jc w:val="both"/>
      </w:pPr>
      <w:r>
        <w:rPr>
          <w:rFonts w:ascii="Times New Roman"/>
          <w:b w:val="false"/>
          <w:i w:val="false"/>
          <w:color w:val="000000"/>
          <w:sz w:val="28"/>
        </w:rPr>
        <w:t>
      □ отбасы мүшесінің</w:t>
      </w:r>
    </w:p>
    <w:bookmarkEnd w:id="367"/>
    <w:bookmarkStart w:name="z377" w:id="368"/>
    <w:p>
      <w:pPr>
        <w:spacing w:after="0"/>
        <w:ind w:left="0"/>
        <w:jc w:val="both"/>
      </w:pPr>
      <w:r>
        <w:rPr>
          <w:rFonts w:ascii="Times New Roman"/>
          <w:b w:val="false"/>
          <w:i w:val="false"/>
          <w:color w:val="000000"/>
          <w:sz w:val="28"/>
        </w:rPr>
        <w:t xml:space="preserve">
      □ зейнетақы жинақтары мұрагерінің (құқық мирасқорының) </w:t>
      </w:r>
    </w:p>
    <w:bookmarkEnd w:id="368"/>
    <w:bookmarkStart w:name="z378" w:id="369"/>
    <w:p>
      <w:pPr>
        <w:spacing w:after="0"/>
        <w:ind w:left="0"/>
        <w:jc w:val="both"/>
      </w:pPr>
      <w:r>
        <w:rPr>
          <w:rFonts w:ascii="Times New Roman"/>
          <w:b w:val="false"/>
          <w:i w:val="false"/>
          <w:color w:val="000000"/>
          <w:sz w:val="28"/>
        </w:rPr>
        <w:t xml:space="preserve">
      □ еңбекші (отбасы мүшесі) қайтыс болғанға байланысты алынбаған зейнетақыны алуға үміткер адамның </w:t>
      </w:r>
    </w:p>
    <w:bookmarkEnd w:id="369"/>
    <w:bookmarkStart w:name="z379" w:id="370"/>
    <w:p>
      <w:pPr>
        <w:spacing w:after="0"/>
        <w:ind w:left="0"/>
        <w:jc w:val="both"/>
      </w:pPr>
      <w:r>
        <w:rPr>
          <w:rFonts w:ascii="Times New Roman"/>
          <w:b w:val="false"/>
          <w:i w:val="false"/>
          <w:color w:val="000000"/>
          <w:sz w:val="28"/>
        </w:rPr>
        <w:t>
      □ өкілдің дербес деректерін</w:t>
      </w:r>
    </w:p>
    <w:bookmarkEnd w:id="370"/>
    <w:bookmarkStart w:name="z380" w:id="371"/>
    <w:p>
      <w:pPr>
        <w:spacing w:after="0"/>
        <w:ind w:left="0"/>
        <w:jc w:val="both"/>
      </w:pPr>
      <w:r>
        <w:rPr>
          <w:rFonts w:ascii="Times New Roman"/>
          <w:b w:val="false"/>
          <w:i w:val="false"/>
          <w:color w:val="000000"/>
          <w:sz w:val="28"/>
        </w:rPr>
        <w:t>
      және 2019 жылғы 20 желтоқсандағы Еуразиялық экономикалық одаққа мүше мемлекеттердің еңбекшілерін зейнетақымен қамсыздандыру туралы келісімге және 2019 жылғы 20 желтоқсандағы Еуразиялық экономикалық одаққа мүше мемлекеттердің еңбекшілерін зейнетақымен қамсыздандыру туралы келісімнің нормаларын қолдану бойынша Еуразиялық экономикалық одаққа мүше мемлекеттердің уәкілетті органдары, құзыретті органдары және Еуразиялық экономикалық комиссия арасындағы өзара іс-қимыл тәртібіне сәйкес дәрігерлік құпияны құрайтын мәліметтерді өңдеуге келісемін.</w:t>
      </w:r>
    </w:p>
    <w:bookmarkEnd w:id="371"/>
    <w:bookmarkStart w:name="z381" w:id="372"/>
    <w:p>
      <w:pPr>
        <w:spacing w:after="0"/>
        <w:ind w:left="0"/>
        <w:jc w:val="both"/>
      </w:pPr>
      <w:r>
        <w:rPr>
          <w:rFonts w:ascii="Times New Roman"/>
          <w:b w:val="false"/>
          <w:i w:val="false"/>
          <w:color w:val="000000"/>
          <w:sz w:val="28"/>
        </w:rPr>
        <w:t xml:space="preserve">
      Мүгедектігі бойынша зейнетақы белгіленген жағдайда оны төлеуді ұзарту үшін сырттай медициналық қайта куәландыруды өткізу үшін құжаттарды ұсыну қажеттілігі туралы хабардар етілдім. </w:t>
      </w:r>
    </w:p>
    <w:bookmarkEnd w:id="372"/>
    <w:bookmarkStart w:name="z382" w:id="373"/>
    <w:p>
      <w:pPr>
        <w:spacing w:after="0"/>
        <w:ind w:left="0"/>
        <w:jc w:val="both"/>
      </w:pPr>
      <w:r>
        <w:rPr>
          <w:rFonts w:ascii="Times New Roman"/>
          <w:b w:val="false"/>
          <w:i w:val="false"/>
          <w:color w:val="000000"/>
          <w:sz w:val="28"/>
        </w:rPr>
        <w:t>
      Толтырылған күні: "_____"___________ 20____ж.</w:t>
      </w:r>
    </w:p>
    <w:bookmarkEnd w:id="373"/>
    <w:bookmarkStart w:name="z383" w:id="374"/>
    <w:p>
      <w:pPr>
        <w:spacing w:after="0"/>
        <w:ind w:left="0"/>
        <w:jc w:val="both"/>
      </w:pPr>
      <w:r>
        <w:rPr>
          <w:rFonts w:ascii="Times New Roman"/>
          <w:b w:val="false"/>
          <w:i w:val="false"/>
          <w:color w:val="000000"/>
          <w:sz w:val="28"/>
        </w:rPr>
        <w:t>
      _______________/__________________________/</w:t>
      </w:r>
    </w:p>
    <w:bookmarkEnd w:id="374"/>
    <w:bookmarkStart w:name="z384" w:id="375"/>
    <w:p>
      <w:pPr>
        <w:spacing w:after="0"/>
        <w:ind w:left="0"/>
        <w:jc w:val="both"/>
      </w:pPr>
      <w:r>
        <w:rPr>
          <w:rFonts w:ascii="Times New Roman"/>
          <w:b w:val="false"/>
          <w:i w:val="false"/>
          <w:color w:val="000000"/>
          <w:sz w:val="28"/>
        </w:rPr>
        <w:t>
       (қолы)                 (Т.А.Ә.)</w:t>
      </w:r>
    </w:p>
    <w:bookmarkEnd w:id="375"/>
    <w:bookmarkStart w:name="z385" w:id="376"/>
    <w:p>
      <w:pPr>
        <w:spacing w:after="0"/>
        <w:ind w:left="0"/>
        <w:jc w:val="both"/>
      </w:pPr>
      <w:r>
        <w:rPr>
          <w:rFonts w:ascii="Times New Roman"/>
          <w:b w:val="false"/>
          <w:i w:val="false"/>
          <w:color w:val="000000"/>
          <w:sz w:val="28"/>
        </w:rPr>
        <w:t>
      15. ФОРМУЛЯРДЫҢ ТОЛЫҚТЫҒЫН ЖӘНЕ ДҰРЫС ТОЛТЫРЫЛҒАНЫН КУӘЛАНДЫРҒАН ҚҰЗЫРЕТТІ ОРГАН ТУРАЛЫ ДЕРЕКТЕР</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7"/>
          <w:p>
            <w:pPr>
              <w:spacing w:after="20"/>
              <w:ind w:left="20"/>
              <w:jc w:val="both"/>
            </w:pPr>
            <w:r>
              <w:rPr>
                <w:rFonts w:ascii="Times New Roman"/>
                <w:b w:val="false"/>
                <w:i w:val="false"/>
                <w:color w:val="000000"/>
                <w:sz w:val="20"/>
              </w:rPr>
              <w:t>
Мүше мемлекет ____________________________________________________________</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Мекенжайы______________________________________________________________________</w:t>
            </w:r>
          </w:p>
          <w:p>
            <w:pPr>
              <w:spacing w:after="20"/>
              <w:ind w:left="20"/>
              <w:jc w:val="both"/>
            </w:pPr>
            <w:r>
              <w:rPr>
                <w:rFonts w:ascii="Times New Roman"/>
                <w:b w:val="false"/>
                <w:i w:val="false"/>
                <w:color w:val="000000"/>
                <w:sz w:val="20"/>
              </w:rPr>
              <w:t>Телефон __________ Факс __________ Электрондық пошта мекенжайы____________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Мөр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_______________________________________</w:t>
            </w:r>
          </w:p>
          <w:p>
            <w:pPr>
              <w:spacing w:after="20"/>
              <w:ind w:left="20"/>
              <w:jc w:val="both"/>
            </w:pPr>
            <w:r>
              <w:rPr>
                <w:rFonts w:ascii="Times New Roman"/>
                <w:b w:val="false"/>
                <w:i w:val="false"/>
                <w:color w:val="000000"/>
                <w:sz w:val="20"/>
              </w:rPr>
              <w:t>Жауапты адамның қолы, Т.А.Ә. және лауазымы</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еңбекшілерін зейнетақымен</w:t>
            </w:r>
            <w:r>
              <w:br/>
            </w:r>
            <w:r>
              <w:rPr>
                <w:rFonts w:ascii="Times New Roman"/>
                <w:b w:val="false"/>
                <w:i w:val="false"/>
                <w:color w:val="000000"/>
                <w:sz w:val="20"/>
              </w:rPr>
              <w:t>қамсыздандыру туралы</w:t>
            </w:r>
            <w:r>
              <w:br/>
            </w:r>
            <w:r>
              <w:rPr>
                <w:rFonts w:ascii="Times New Roman"/>
                <w:b w:val="false"/>
                <w:i w:val="false"/>
                <w:color w:val="000000"/>
                <w:sz w:val="20"/>
              </w:rPr>
              <w:t>келісімнің нормаларын қолдану</w:t>
            </w:r>
            <w:r>
              <w:br/>
            </w:r>
            <w:r>
              <w:rPr>
                <w:rFonts w:ascii="Times New Roman"/>
                <w:b w:val="false"/>
                <w:i w:val="false"/>
                <w:color w:val="000000"/>
                <w:sz w:val="20"/>
              </w:rPr>
              <w:t>бойынша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уәкілетті</w:t>
            </w:r>
            <w:r>
              <w:br/>
            </w:r>
            <w:r>
              <w:rPr>
                <w:rFonts w:ascii="Times New Roman"/>
                <w:b w:val="false"/>
                <w:i w:val="false"/>
                <w:color w:val="000000"/>
                <w:sz w:val="20"/>
              </w:rPr>
              <w:t>органдары, құзыретті органдары</w:t>
            </w:r>
            <w:r>
              <w:br/>
            </w:r>
            <w:r>
              <w:rPr>
                <w:rFonts w:ascii="Times New Roman"/>
                <w:b w:val="false"/>
                <w:i w:val="false"/>
                <w:color w:val="000000"/>
                <w:sz w:val="20"/>
              </w:rPr>
              <w:t>мен Еуразиялық экономикалық</w:t>
            </w:r>
            <w:r>
              <w:br/>
            </w:r>
            <w:r>
              <w:rPr>
                <w:rFonts w:ascii="Times New Roman"/>
                <w:b w:val="false"/>
                <w:i w:val="false"/>
                <w:color w:val="000000"/>
                <w:sz w:val="20"/>
              </w:rPr>
              <w:t>комиссия арасындағы өзара</w:t>
            </w:r>
            <w:r>
              <w:br/>
            </w:r>
            <w:r>
              <w:rPr>
                <w:rFonts w:ascii="Times New Roman"/>
                <w:b w:val="false"/>
                <w:i w:val="false"/>
                <w:color w:val="000000"/>
                <w:sz w:val="20"/>
              </w:rPr>
              <w:t>іс-қимыл тәртібіне</w:t>
            </w:r>
            <w:r>
              <w:br/>
            </w:r>
            <w:r>
              <w:rPr>
                <w:rFonts w:ascii="Times New Roman"/>
                <w:b w:val="false"/>
                <w:i w:val="false"/>
                <w:color w:val="000000"/>
                <w:sz w:val="20"/>
              </w:rPr>
              <w:t>№ 2 ҚОСЫМША</w:t>
            </w:r>
          </w:p>
        </w:tc>
      </w:tr>
    </w:tbl>
    <w:bookmarkStart w:name="z392" w:id="378"/>
    <w:p>
      <w:pPr>
        <w:spacing w:after="0"/>
        <w:ind w:left="0"/>
        <w:jc w:val="left"/>
      </w:pPr>
      <w:r>
        <w:rPr>
          <w:rFonts w:ascii="Times New Roman"/>
          <w:b/>
          <w:i w:val="false"/>
          <w:color w:val="000000"/>
        </w:rPr>
        <w:t xml:space="preserve"> "АҚПАРАТТЫҚ ПАРАҚ" ФОРМУЛЯРЫ</w:t>
      </w:r>
    </w:p>
    <w:bookmarkEnd w:id="378"/>
    <w:bookmarkStart w:name="z393" w:id="379"/>
    <w:p>
      <w:pPr>
        <w:spacing w:after="0"/>
        <w:ind w:left="0"/>
        <w:jc w:val="both"/>
      </w:pPr>
      <w:r>
        <w:rPr>
          <w:rFonts w:ascii="Times New Roman"/>
          <w:b w:val="false"/>
          <w:i w:val="false"/>
          <w:color w:val="000000"/>
          <w:sz w:val="28"/>
        </w:rPr>
        <w:t>
      Күні 20__жылғы "__"_____________.</w:t>
      </w:r>
    </w:p>
    <w:bookmarkEnd w:id="379"/>
    <w:bookmarkStart w:name="z394" w:id="380"/>
    <w:p>
      <w:pPr>
        <w:spacing w:after="0"/>
        <w:ind w:left="0"/>
        <w:jc w:val="both"/>
      </w:pPr>
      <w:r>
        <w:rPr>
          <w:rFonts w:ascii="Times New Roman"/>
          <w:b w:val="false"/>
          <w:i w:val="false"/>
          <w:color w:val="000000"/>
          <w:sz w:val="28"/>
        </w:rPr>
        <w:t>
      Шығ. № ____________________</w:t>
      </w:r>
    </w:p>
    <w:bookmarkEnd w:id="380"/>
    <w:bookmarkStart w:name="z395" w:id="381"/>
    <w:p>
      <w:pPr>
        <w:spacing w:after="0"/>
        <w:ind w:left="0"/>
        <w:jc w:val="both"/>
      </w:pPr>
      <w:r>
        <w:rPr>
          <w:rFonts w:ascii="Times New Roman"/>
          <w:b w:val="false"/>
          <w:i w:val="false"/>
          <w:color w:val="000000"/>
          <w:sz w:val="28"/>
        </w:rPr>
        <w:t>
      Формуляр жолданған құзыретті орган туралы деректер</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_____________________________________________________________</w:t>
            </w:r>
          </w:p>
          <w:p>
            <w:pPr>
              <w:spacing w:after="20"/>
              <w:ind w:left="20"/>
              <w:jc w:val="both"/>
            </w:pPr>
            <w:r>
              <w:rPr>
                <w:rFonts w:ascii="Times New Roman"/>
                <w:b w:val="false"/>
                <w:i w:val="false"/>
                <w:color w:val="000000"/>
                <w:sz w:val="20"/>
              </w:rPr>
              <w:t>Атауы ________________________________________________________________</w:t>
            </w:r>
          </w:p>
          <w:p>
            <w:pPr>
              <w:spacing w:after="20"/>
              <w:ind w:left="20"/>
              <w:jc w:val="both"/>
            </w:pPr>
            <w:r>
              <w:rPr>
                <w:rFonts w:ascii="Times New Roman"/>
                <w:b w:val="false"/>
                <w:i w:val="false"/>
                <w:color w:val="000000"/>
                <w:sz w:val="20"/>
              </w:rPr>
              <w:t>Мекенжайы _______________________________________________________________________</w:t>
            </w:r>
          </w:p>
        </w:tc>
      </w:tr>
    </w:tbl>
    <w:p>
      <w:pPr>
        <w:spacing w:after="0"/>
        <w:ind w:left="0"/>
        <w:jc w:val="left"/>
      </w:pPr>
      <w:r>
        <w:br/>
      </w:r>
      <w:r>
        <w:rPr>
          <w:rFonts w:ascii="Times New Roman"/>
          <w:b w:val="false"/>
          <w:i w:val="false"/>
          <w:color w:val="000000"/>
          <w:sz w:val="28"/>
        </w:rPr>
        <w:t>
</w:t>
      </w:r>
    </w:p>
    <w:bookmarkStart w:name="z396" w:id="382"/>
    <w:p>
      <w:pPr>
        <w:spacing w:after="0"/>
        <w:ind w:left="0"/>
        <w:jc w:val="both"/>
      </w:pPr>
      <w:r>
        <w:rPr>
          <w:rFonts w:ascii="Times New Roman"/>
          <w:b w:val="false"/>
          <w:i w:val="false"/>
          <w:color w:val="000000"/>
          <w:sz w:val="28"/>
        </w:rPr>
        <w:t xml:space="preserve">
      Осы формуляр: </w:t>
      </w:r>
    </w:p>
    <w:bookmarkEnd w:id="382"/>
    <w:bookmarkStart w:name="z397" w:id="383"/>
    <w:p>
      <w:pPr>
        <w:spacing w:after="0"/>
        <w:ind w:left="0"/>
        <w:jc w:val="both"/>
      </w:pPr>
      <w:r>
        <w:rPr>
          <w:rFonts w:ascii="Times New Roman"/>
          <w:b w:val="false"/>
          <w:i w:val="false"/>
          <w:color w:val="000000"/>
          <w:sz w:val="28"/>
        </w:rPr>
        <w:t>
      □ хабардар ету тәртібінде;</w:t>
      </w:r>
    </w:p>
    <w:bookmarkEnd w:id="383"/>
    <w:bookmarkStart w:name="z398" w:id="384"/>
    <w:p>
      <w:pPr>
        <w:spacing w:after="0"/>
        <w:ind w:left="0"/>
        <w:jc w:val="both"/>
      </w:pPr>
      <w:r>
        <w:rPr>
          <w:rFonts w:ascii="Times New Roman"/>
          <w:b w:val="false"/>
          <w:i w:val="false"/>
          <w:color w:val="000000"/>
          <w:sz w:val="28"/>
        </w:rPr>
        <w:t xml:space="preserve">
      □ "___"__________20___ж. шығ. №__________ жауап ретінде жолданады. </w:t>
      </w:r>
    </w:p>
    <w:bookmarkEnd w:id="384"/>
    <w:bookmarkStart w:name="z399" w:id="385"/>
    <w:p>
      <w:pPr>
        <w:spacing w:after="0"/>
        <w:ind w:left="0"/>
        <w:jc w:val="both"/>
      </w:pPr>
      <w:r>
        <w:rPr>
          <w:rFonts w:ascii="Times New Roman"/>
          <w:b w:val="false"/>
          <w:i w:val="false"/>
          <w:color w:val="000000"/>
          <w:sz w:val="28"/>
        </w:rPr>
        <w:t>
      1. ЕҢБЕКШІ ТУРАЛЫ МӘЛІМЕТТЕР</w:t>
      </w:r>
    </w:p>
    <w:bookmarkEnd w:id="385"/>
    <w:p>
      <w:pPr>
        <w:spacing w:after="0"/>
        <w:ind w:left="0"/>
        <w:jc w:val="both"/>
      </w:pPr>
      <w:bookmarkStart w:name="z400" w:id="386"/>
      <w:r>
        <w:rPr>
          <w:rFonts w:ascii="Times New Roman"/>
          <w:b w:val="false"/>
          <w:i w:val="false"/>
          <w:color w:val="000000"/>
          <w:sz w:val="28"/>
        </w:rPr>
        <w:t>
      Тегі _____________________________________________________________________</w:t>
      </w:r>
    </w:p>
    <w:bookmarkEnd w:id="386"/>
    <w:p>
      <w:pPr>
        <w:spacing w:after="0"/>
        <w:ind w:left="0"/>
        <w:jc w:val="both"/>
      </w:pPr>
      <w:r>
        <w:rPr>
          <w:rFonts w:ascii="Times New Roman"/>
          <w:b w:val="false"/>
          <w:i w:val="false"/>
          <w:color w:val="000000"/>
          <w:sz w:val="28"/>
        </w:rPr>
        <w:t>Аты _________________________________________________________________________</w:t>
      </w:r>
    </w:p>
    <w:p>
      <w:pPr>
        <w:spacing w:after="0"/>
        <w:ind w:left="0"/>
        <w:jc w:val="both"/>
      </w:pPr>
      <w:r>
        <w:rPr>
          <w:rFonts w:ascii="Times New Roman"/>
          <w:b w:val="false"/>
          <w:i w:val="false"/>
          <w:color w:val="000000"/>
          <w:sz w:val="28"/>
        </w:rPr>
        <w:t>Әкесінің аты (бар болған жағдайда) ______________________________________________</w:t>
      </w:r>
    </w:p>
    <w:p>
      <w:pPr>
        <w:spacing w:after="0"/>
        <w:ind w:left="0"/>
        <w:jc w:val="both"/>
      </w:pPr>
      <w:r>
        <w:rPr>
          <w:rFonts w:ascii="Times New Roman"/>
          <w:b w:val="false"/>
          <w:i w:val="false"/>
          <w:color w:val="000000"/>
          <w:sz w:val="28"/>
        </w:rPr>
        <w:t>Туған күні _______________________________________________________________</w:t>
      </w:r>
    </w:p>
    <w:p>
      <w:pPr>
        <w:spacing w:after="0"/>
        <w:ind w:left="0"/>
        <w:jc w:val="both"/>
      </w:pPr>
      <w:r>
        <w:rPr>
          <w:rFonts w:ascii="Times New Roman"/>
          <w:b w:val="false"/>
          <w:i w:val="false"/>
          <w:color w:val="000000"/>
          <w:sz w:val="28"/>
        </w:rPr>
        <w:t>Жынысы:   □ ер   □ әйел</w:t>
      </w:r>
    </w:p>
    <w:bookmarkStart w:name="z401" w:id="387"/>
    <w:p>
      <w:pPr>
        <w:spacing w:after="0"/>
        <w:ind w:left="0"/>
        <w:jc w:val="both"/>
      </w:pPr>
      <w:r>
        <w:rPr>
          <w:rFonts w:ascii="Times New Roman"/>
          <w:b w:val="false"/>
          <w:i w:val="false"/>
          <w:color w:val="000000"/>
          <w:sz w:val="28"/>
        </w:rPr>
        <w:t xml:space="preserve">
      Еңбекшінің жеке (дербес) нөмірі (есепшоты): </w:t>
      </w:r>
    </w:p>
    <w:bookmarkEnd w:id="387"/>
    <w:bookmarkStart w:name="z402" w:id="388"/>
    <w:p>
      <w:pPr>
        <w:spacing w:after="0"/>
        <w:ind w:left="0"/>
        <w:jc w:val="both"/>
      </w:pPr>
      <w:r>
        <w:rPr>
          <w:rFonts w:ascii="Times New Roman"/>
          <w:b w:val="false"/>
          <w:i w:val="false"/>
          <w:color w:val="000000"/>
          <w:sz w:val="28"/>
        </w:rPr>
        <w:t>
      Армения Республикасында______________________________________________________</w:t>
      </w:r>
    </w:p>
    <w:bookmarkEnd w:id="388"/>
    <w:bookmarkStart w:name="z403" w:id="389"/>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389"/>
    <w:bookmarkStart w:name="z404" w:id="390"/>
    <w:p>
      <w:pPr>
        <w:spacing w:after="0"/>
        <w:ind w:left="0"/>
        <w:jc w:val="both"/>
      </w:pPr>
      <w:r>
        <w:rPr>
          <w:rFonts w:ascii="Times New Roman"/>
          <w:b w:val="false"/>
          <w:i w:val="false"/>
          <w:color w:val="000000"/>
          <w:sz w:val="28"/>
        </w:rPr>
        <w:t>
      Беларусь Республикасында______________________________________________________</w:t>
      </w:r>
    </w:p>
    <w:bookmarkEnd w:id="390"/>
    <w:bookmarkStart w:name="z405" w:id="39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391"/>
    <w:bookmarkStart w:name="z406" w:id="392"/>
    <w:p>
      <w:pPr>
        <w:spacing w:after="0"/>
        <w:ind w:left="0"/>
        <w:jc w:val="both"/>
      </w:pPr>
      <w:r>
        <w:rPr>
          <w:rFonts w:ascii="Times New Roman"/>
          <w:b w:val="false"/>
          <w:i w:val="false"/>
          <w:color w:val="000000"/>
          <w:sz w:val="28"/>
        </w:rPr>
        <w:t>
      Қазақстан Республикасында_____________________________________________________</w:t>
      </w:r>
    </w:p>
    <w:bookmarkEnd w:id="392"/>
    <w:bookmarkStart w:name="z407" w:id="393"/>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393"/>
    <w:bookmarkStart w:name="z408" w:id="394"/>
    <w:p>
      <w:pPr>
        <w:spacing w:after="0"/>
        <w:ind w:left="0"/>
        <w:jc w:val="both"/>
      </w:pPr>
      <w:r>
        <w:rPr>
          <w:rFonts w:ascii="Times New Roman"/>
          <w:b w:val="false"/>
          <w:i w:val="false"/>
          <w:color w:val="000000"/>
          <w:sz w:val="28"/>
        </w:rPr>
        <w:t>
      Қырғыз Республикасында _______________________________________________________</w:t>
      </w:r>
    </w:p>
    <w:bookmarkEnd w:id="394"/>
    <w:bookmarkStart w:name="z409" w:id="395"/>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395"/>
    <w:bookmarkStart w:name="z410" w:id="396"/>
    <w:p>
      <w:pPr>
        <w:spacing w:after="0"/>
        <w:ind w:left="0"/>
        <w:jc w:val="both"/>
      </w:pPr>
      <w:r>
        <w:rPr>
          <w:rFonts w:ascii="Times New Roman"/>
          <w:b w:val="false"/>
          <w:i w:val="false"/>
          <w:color w:val="000000"/>
          <w:sz w:val="28"/>
        </w:rPr>
        <w:t>
      Ресей Федерациясында ________________________________________________________</w:t>
      </w:r>
    </w:p>
    <w:bookmarkEnd w:id="396"/>
    <w:bookmarkStart w:name="z411" w:id="39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397"/>
    <w:bookmarkStart w:name="z412" w:id="398"/>
    <w:p>
      <w:pPr>
        <w:spacing w:after="0"/>
        <w:ind w:left="0"/>
        <w:jc w:val="both"/>
      </w:pPr>
      <w:r>
        <w:rPr>
          <w:rFonts w:ascii="Times New Roman"/>
          <w:b w:val="false"/>
          <w:i w:val="false"/>
          <w:color w:val="000000"/>
          <w:sz w:val="28"/>
        </w:rPr>
        <w:t xml:space="preserve">
      2. ОТБАСЫ МҮШЕСІ ТУРАЛЫ МӘЛІМЕТТЕР </w:t>
      </w:r>
    </w:p>
    <w:bookmarkEnd w:id="398"/>
    <w:p>
      <w:pPr>
        <w:spacing w:after="0"/>
        <w:ind w:left="0"/>
        <w:jc w:val="both"/>
      </w:pPr>
      <w:bookmarkStart w:name="z413" w:id="399"/>
      <w:r>
        <w:rPr>
          <w:rFonts w:ascii="Times New Roman"/>
          <w:b w:val="false"/>
          <w:i w:val="false"/>
          <w:color w:val="000000"/>
          <w:sz w:val="28"/>
        </w:rPr>
        <w:t>
      Тегі _____________________________________________________________________</w:t>
      </w:r>
    </w:p>
    <w:bookmarkEnd w:id="399"/>
    <w:p>
      <w:pPr>
        <w:spacing w:after="0"/>
        <w:ind w:left="0"/>
        <w:jc w:val="both"/>
      </w:pPr>
      <w:r>
        <w:rPr>
          <w:rFonts w:ascii="Times New Roman"/>
          <w:b w:val="false"/>
          <w:i w:val="false"/>
          <w:color w:val="000000"/>
          <w:sz w:val="28"/>
        </w:rPr>
        <w:t>Аты _________________________________________________________________________</w:t>
      </w:r>
    </w:p>
    <w:p>
      <w:pPr>
        <w:spacing w:after="0"/>
        <w:ind w:left="0"/>
        <w:jc w:val="both"/>
      </w:pPr>
      <w:r>
        <w:rPr>
          <w:rFonts w:ascii="Times New Roman"/>
          <w:b w:val="false"/>
          <w:i w:val="false"/>
          <w:color w:val="000000"/>
          <w:sz w:val="28"/>
        </w:rPr>
        <w:t>Әкесінің аты (бар болған жағдайда) ______________________________________________</w:t>
      </w:r>
    </w:p>
    <w:p>
      <w:pPr>
        <w:spacing w:after="0"/>
        <w:ind w:left="0"/>
        <w:jc w:val="both"/>
      </w:pPr>
      <w:r>
        <w:rPr>
          <w:rFonts w:ascii="Times New Roman"/>
          <w:b w:val="false"/>
          <w:i w:val="false"/>
          <w:color w:val="000000"/>
          <w:sz w:val="28"/>
        </w:rPr>
        <w:t>Туған күні _______________________________________________________________</w:t>
      </w:r>
    </w:p>
    <w:p>
      <w:pPr>
        <w:spacing w:after="0"/>
        <w:ind w:left="0"/>
        <w:jc w:val="both"/>
      </w:pPr>
      <w:r>
        <w:rPr>
          <w:rFonts w:ascii="Times New Roman"/>
          <w:b w:val="false"/>
          <w:i w:val="false"/>
          <w:color w:val="000000"/>
          <w:sz w:val="28"/>
        </w:rPr>
        <w:t>Жынысы:   □ ер   □ әйел</w:t>
      </w:r>
    </w:p>
    <w:bookmarkStart w:name="z414" w:id="400"/>
    <w:p>
      <w:pPr>
        <w:spacing w:after="0"/>
        <w:ind w:left="0"/>
        <w:jc w:val="both"/>
      </w:pPr>
      <w:r>
        <w:rPr>
          <w:rFonts w:ascii="Times New Roman"/>
          <w:b w:val="false"/>
          <w:i w:val="false"/>
          <w:color w:val="000000"/>
          <w:sz w:val="28"/>
        </w:rPr>
        <w:t xml:space="preserve">
      Отбасы мүшесінің жеке (дербес) нөмірі (есепшоты): </w:t>
      </w:r>
    </w:p>
    <w:bookmarkEnd w:id="400"/>
    <w:bookmarkStart w:name="z415" w:id="401"/>
    <w:p>
      <w:pPr>
        <w:spacing w:after="0"/>
        <w:ind w:left="0"/>
        <w:jc w:val="both"/>
      </w:pPr>
      <w:r>
        <w:rPr>
          <w:rFonts w:ascii="Times New Roman"/>
          <w:b w:val="false"/>
          <w:i w:val="false"/>
          <w:color w:val="000000"/>
          <w:sz w:val="28"/>
        </w:rPr>
        <w:t>
      Армения Республикасында______________________________________________________</w:t>
      </w:r>
    </w:p>
    <w:bookmarkEnd w:id="401"/>
    <w:bookmarkStart w:name="z416" w:id="40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402"/>
    <w:bookmarkStart w:name="z417" w:id="403"/>
    <w:p>
      <w:pPr>
        <w:spacing w:after="0"/>
        <w:ind w:left="0"/>
        <w:jc w:val="both"/>
      </w:pPr>
      <w:r>
        <w:rPr>
          <w:rFonts w:ascii="Times New Roman"/>
          <w:b w:val="false"/>
          <w:i w:val="false"/>
          <w:color w:val="000000"/>
          <w:sz w:val="28"/>
        </w:rPr>
        <w:t>
      Беларусь Республикасында______________________________________________________</w:t>
      </w:r>
    </w:p>
    <w:bookmarkEnd w:id="403"/>
    <w:bookmarkStart w:name="z418" w:id="40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404"/>
    <w:bookmarkStart w:name="z419" w:id="405"/>
    <w:p>
      <w:pPr>
        <w:spacing w:after="0"/>
        <w:ind w:left="0"/>
        <w:jc w:val="both"/>
      </w:pPr>
      <w:r>
        <w:rPr>
          <w:rFonts w:ascii="Times New Roman"/>
          <w:b w:val="false"/>
          <w:i w:val="false"/>
          <w:color w:val="000000"/>
          <w:sz w:val="28"/>
        </w:rPr>
        <w:t>
      Қазақстан Республикасында_____________________________________________________</w:t>
      </w:r>
    </w:p>
    <w:bookmarkEnd w:id="405"/>
    <w:bookmarkStart w:name="z420" w:id="40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406"/>
    <w:bookmarkStart w:name="z421" w:id="407"/>
    <w:p>
      <w:pPr>
        <w:spacing w:after="0"/>
        <w:ind w:left="0"/>
        <w:jc w:val="both"/>
      </w:pPr>
      <w:r>
        <w:rPr>
          <w:rFonts w:ascii="Times New Roman"/>
          <w:b w:val="false"/>
          <w:i w:val="false"/>
          <w:color w:val="000000"/>
          <w:sz w:val="28"/>
        </w:rPr>
        <w:t>
      Қырғыз Республикасында _______________________________________________________</w:t>
      </w:r>
    </w:p>
    <w:bookmarkEnd w:id="407"/>
    <w:bookmarkStart w:name="z422" w:id="408"/>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408"/>
    <w:bookmarkStart w:name="z423" w:id="409"/>
    <w:p>
      <w:pPr>
        <w:spacing w:after="0"/>
        <w:ind w:left="0"/>
        <w:jc w:val="both"/>
      </w:pPr>
      <w:r>
        <w:rPr>
          <w:rFonts w:ascii="Times New Roman"/>
          <w:b w:val="false"/>
          <w:i w:val="false"/>
          <w:color w:val="000000"/>
          <w:sz w:val="28"/>
        </w:rPr>
        <w:t>
      Ресей Федерациясында ________________________________________________________</w:t>
      </w:r>
    </w:p>
    <w:bookmarkEnd w:id="409"/>
    <w:bookmarkStart w:name="z424" w:id="410"/>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410"/>
    <w:bookmarkStart w:name="z425" w:id="411"/>
    <w:p>
      <w:pPr>
        <w:spacing w:after="0"/>
        <w:ind w:left="0"/>
        <w:jc w:val="both"/>
      </w:pPr>
      <w:r>
        <w:rPr>
          <w:rFonts w:ascii="Times New Roman"/>
          <w:b w:val="false"/>
          <w:i w:val="false"/>
          <w:color w:val="000000"/>
          <w:sz w:val="28"/>
        </w:rPr>
        <w:t>
      3. ЕҢБЕКШІНІҢ (ОТБАСЫ МҮШЕСІНІҢ)/ЗЕЙНЕТАҚЫ ЖИНАҚТАРЫ МҰРАГЕРІНІҢ (ҚҰҚЫҚ МИРАСҚОРЫНЫҢ) ӨКІЛІ ТУРАЛЫ МӘЛІМЕТТЕР</w:t>
      </w:r>
    </w:p>
    <w:bookmarkEnd w:id="411"/>
    <w:p>
      <w:pPr>
        <w:spacing w:after="0"/>
        <w:ind w:left="0"/>
        <w:jc w:val="both"/>
      </w:pPr>
      <w:bookmarkStart w:name="z426" w:id="412"/>
      <w:r>
        <w:rPr>
          <w:rFonts w:ascii="Times New Roman"/>
          <w:b w:val="false"/>
          <w:i w:val="false"/>
          <w:color w:val="000000"/>
          <w:sz w:val="28"/>
        </w:rPr>
        <w:t>
      Тегі _____________________________________________________________________</w:t>
      </w:r>
    </w:p>
    <w:bookmarkEnd w:id="412"/>
    <w:p>
      <w:pPr>
        <w:spacing w:after="0"/>
        <w:ind w:left="0"/>
        <w:jc w:val="both"/>
      </w:pPr>
      <w:r>
        <w:rPr>
          <w:rFonts w:ascii="Times New Roman"/>
          <w:b w:val="false"/>
          <w:i w:val="false"/>
          <w:color w:val="000000"/>
          <w:sz w:val="28"/>
        </w:rPr>
        <w:t>Аты _________________________________________________________________________</w:t>
      </w:r>
    </w:p>
    <w:p>
      <w:pPr>
        <w:spacing w:after="0"/>
        <w:ind w:left="0"/>
        <w:jc w:val="both"/>
      </w:pPr>
      <w:r>
        <w:rPr>
          <w:rFonts w:ascii="Times New Roman"/>
          <w:b w:val="false"/>
          <w:i w:val="false"/>
          <w:color w:val="000000"/>
          <w:sz w:val="28"/>
        </w:rPr>
        <w:t>Әкесінің аты (бар болған жағдайда) ______________________________________________</w:t>
      </w:r>
    </w:p>
    <w:bookmarkStart w:name="z427" w:id="413"/>
    <w:p>
      <w:pPr>
        <w:spacing w:after="0"/>
        <w:ind w:left="0"/>
        <w:jc w:val="both"/>
      </w:pPr>
      <w:r>
        <w:rPr>
          <w:rFonts w:ascii="Times New Roman"/>
          <w:b w:val="false"/>
          <w:i w:val="false"/>
          <w:color w:val="000000"/>
          <w:sz w:val="28"/>
        </w:rPr>
        <w:t>
      Жеке басын куәландыратын құжат:</w:t>
      </w:r>
    </w:p>
    <w:bookmarkEnd w:id="413"/>
    <w:p>
      <w:pPr>
        <w:spacing w:after="0"/>
        <w:ind w:left="0"/>
        <w:jc w:val="both"/>
      </w:pPr>
      <w:bookmarkStart w:name="z428" w:id="414"/>
      <w:r>
        <w:rPr>
          <w:rFonts w:ascii="Times New Roman"/>
          <w:b w:val="false"/>
          <w:i w:val="false"/>
          <w:color w:val="000000"/>
          <w:sz w:val="28"/>
        </w:rPr>
        <w:t>
      □ паспорт   □ басқа құжат ________________________________________________</w:t>
      </w:r>
    </w:p>
    <w:bookmarkEnd w:id="414"/>
    <w:p>
      <w:pPr>
        <w:spacing w:after="0"/>
        <w:ind w:left="0"/>
        <w:jc w:val="both"/>
      </w:pPr>
      <w:r>
        <w:rPr>
          <w:rFonts w:ascii="Times New Roman"/>
          <w:b w:val="false"/>
          <w:i w:val="false"/>
          <w:color w:val="000000"/>
          <w:sz w:val="28"/>
        </w:rPr>
        <w:t>сериясы, нөмірі________________________________________________________________</w:t>
      </w:r>
    </w:p>
    <w:p>
      <w:pPr>
        <w:spacing w:after="0"/>
        <w:ind w:left="0"/>
        <w:jc w:val="both"/>
      </w:pPr>
      <w:r>
        <w:rPr>
          <w:rFonts w:ascii="Times New Roman"/>
          <w:b w:val="false"/>
          <w:i w:val="false"/>
          <w:color w:val="000000"/>
          <w:sz w:val="28"/>
        </w:rPr>
        <w:t>кім берді ____________________________________________________________________</w:t>
      </w:r>
    </w:p>
    <w:p>
      <w:pPr>
        <w:spacing w:after="0"/>
        <w:ind w:left="0"/>
        <w:jc w:val="both"/>
      </w:pPr>
      <w:r>
        <w:rPr>
          <w:rFonts w:ascii="Times New Roman"/>
          <w:b w:val="false"/>
          <w:i w:val="false"/>
          <w:color w:val="000000"/>
          <w:sz w:val="28"/>
        </w:rPr>
        <w:t>берілген күні __________________________________________________________________</w:t>
      </w:r>
    </w:p>
    <w:p>
      <w:pPr>
        <w:spacing w:after="0"/>
        <w:ind w:left="0"/>
        <w:jc w:val="both"/>
      </w:pPr>
      <w:r>
        <w:rPr>
          <w:rFonts w:ascii="Times New Roman"/>
          <w:b w:val="false"/>
          <w:i w:val="false"/>
          <w:color w:val="000000"/>
          <w:sz w:val="28"/>
        </w:rPr>
        <w:t>қолданылу мерзімі ____________________________________________________________</w:t>
      </w:r>
    </w:p>
    <w:bookmarkStart w:name="z429" w:id="415"/>
    <w:p>
      <w:pPr>
        <w:spacing w:after="0"/>
        <w:ind w:left="0"/>
        <w:jc w:val="both"/>
      </w:pPr>
      <w:r>
        <w:rPr>
          <w:rFonts w:ascii="Times New Roman"/>
          <w:b w:val="false"/>
          <w:i w:val="false"/>
          <w:color w:val="000000"/>
          <w:sz w:val="28"/>
        </w:rPr>
        <w:t xml:space="preserve">
      Өкілдің өкілеттігін растайтын құжат: </w:t>
      </w:r>
    </w:p>
    <w:bookmarkEnd w:id="415"/>
    <w:p>
      <w:pPr>
        <w:spacing w:after="0"/>
        <w:ind w:left="0"/>
        <w:jc w:val="both"/>
      </w:pPr>
      <w:bookmarkStart w:name="z430" w:id="416"/>
      <w:r>
        <w:rPr>
          <w:rFonts w:ascii="Times New Roman"/>
          <w:b w:val="false"/>
          <w:i w:val="false"/>
          <w:color w:val="000000"/>
          <w:sz w:val="28"/>
        </w:rPr>
        <w:t>
      атауы ________________________________________________________________</w:t>
      </w:r>
    </w:p>
    <w:bookmarkEnd w:id="416"/>
    <w:p>
      <w:pPr>
        <w:spacing w:after="0"/>
        <w:ind w:left="0"/>
        <w:jc w:val="both"/>
      </w:pPr>
      <w:r>
        <w:rPr>
          <w:rFonts w:ascii="Times New Roman"/>
          <w:b w:val="false"/>
          <w:i w:val="false"/>
          <w:color w:val="000000"/>
          <w:sz w:val="28"/>
        </w:rPr>
        <w:t>сериясы, нөмірі ________________________________________________________________</w:t>
      </w:r>
    </w:p>
    <w:p>
      <w:pPr>
        <w:spacing w:after="0"/>
        <w:ind w:left="0"/>
        <w:jc w:val="both"/>
      </w:pPr>
      <w:bookmarkStart w:name="z431" w:id="417"/>
      <w:r>
        <w:rPr>
          <w:rFonts w:ascii="Times New Roman"/>
          <w:b w:val="false"/>
          <w:i w:val="false"/>
          <w:color w:val="000000"/>
          <w:sz w:val="28"/>
        </w:rPr>
        <w:t>
      кім берді ____________________________________________________________________</w:t>
      </w:r>
    </w:p>
    <w:bookmarkEnd w:id="417"/>
    <w:p>
      <w:pPr>
        <w:spacing w:after="0"/>
        <w:ind w:left="0"/>
        <w:jc w:val="both"/>
      </w:pPr>
      <w:r>
        <w:rPr>
          <w:rFonts w:ascii="Times New Roman"/>
          <w:b w:val="false"/>
          <w:i w:val="false"/>
          <w:color w:val="000000"/>
          <w:sz w:val="28"/>
        </w:rPr>
        <w:t>берілген күні __________________________________________________________________</w:t>
      </w:r>
    </w:p>
    <w:bookmarkStart w:name="z432" w:id="418"/>
    <w:p>
      <w:pPr>
        <w:spacing w:after="0"/>
        <w:ind w:left="0"/>
        <w:jc w:val="both"/>
      </w:pPr>
      <w:r>
        <w:rPr>
          <w:rFonts w:ascii="Times New Roman"/>
          <w:b w:val="false"/>
          <w:i w:val="false"/>
          <w:color w:val="000000"/>
          <w:sz w:val="28"/>
        </w:rPr>
        <w:t>
      қолданылу мерзімі _____________________________________________________________</w:t>
      </w:r>
    </w:p>
    <w:bookmarkEnd w:id="418"/>
    <w:bookmarkStart w:name="z433" w:id="419"/>
    <w:p>
      <w:pPr>
        <w:spacing w:after="0"/>
        <w:ind w:left="0"/>
        <w:jc w:val="both"/>
      </w:pPr>
      <w:r>
        <w:rPr>
          <w:rFonts w:ascii="Times New Roman"/>
          <w:b w:val="false"/>
          <w:i w:val="false"/>
          <w:color w:val="000000"/>
          <w:sz w:val="28"/>
        </w:rPr>
        <w:t xml:space="preserve">
      Зейнетақы жинақтары мұрагерінің (құқық мирасқорының) жеке (дербес) нөмірі (есепшоты): </w:t>
      </w:r>
    </w:p>
    <w:bookmarkEnd w:id="419"/>
    <w:bookmarkStart w:name="z434" w:id="420"/>
    <w:p>
      <w:pPr>
        <w:spacing w:after="0"/>
        <w:ind w:left="0"/>
        <w:jc w:val="both"/>
      </w:pPr>
      <w:r>
        <w:rPr>
          <w:rFonts w:ascii="Times New Roman"/>
          <w:b w:val="false"/>
          <w:i w:val="false"/>
          <w:color w:val="000000"/>
          <w:sz w:val="28"/>
        </w:rPr>
        <w:t>
      Армения Республикасында______________________________________________________</w:t>
      </w:r>
    </w:p>
    <w:bookmarkEnd w:id="420"/>
    <w:bookmarkStart w:name="z435" w:id="42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421"/>
    <w:bookmarkStart w:name="z436" w:id="422"/>
    <w:p>
      <w:pPr>
        <w:spacing w:after="0"/>
        <w:ind w:left="0"/>
        <w:jc w:val="both"/>
      </w:pPr>
      <w:r>
        <w:rPr>
          <w:rFonts w:ascii="Times New Roman"/>
          <w:b w:val="false"/>
          <w:i w:val="false"/>
          <w:color w:val="000000"/>
          <w:sz w:val="28"/>
        </w:rPr>
        <w:t>
      Беларусь Республикасында______________________________________________________</w:t>
      </w:r>
    </w:p>
    <w:bookmarkEnd w:id="422"/>
    <w:bookmarkStart w:name="z437" w:id="423"/>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423"/>
    <w:bookmarkStart w:name="z438" w:id="424"/>
    <w:p>
      <w:pPr>
        <w:spacing w:after="0"/>
        <w:ind w:left="0"/>
        <w:jc w:val="both"/>
      </w:pPr>
      <w:r>
        <w:rPr>
          <w:rFonts w:ascii="Times New Roman"/>
          <w:b w:val="false"/>
          <w:i w:val="false"/>
          <w:color w:val="000000"/>
          <w:sz w:val="28"/>
        </w:rPr>
        <w:t>
      Қазақстан Республикасында_____________________________________________________</w:t>
      </w:r>
    </w:p>
    <w:bookmarkEnd w:id="424"/>
    <w:bookmarkStart w:name="z439" w:id="425"/>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425"/>
    <w:bookmarkStart w:name="z440" w:id="426"/>
    <w:p>
      <w:pPr>
        <w:spacing w:after="0"/>
        <w:ind w:left="0"/>
        <w:jc w:val="both"/>
      </w:pPr>
      <w:r>
        <w:rPr>
          <w:rFonts w:ascii="Times New Roman"/>
          <w:b w:val="false"/>
          <w:i w:val="false"/>
          <w:color w:val="000000"/>
          <w:sz w:val="28"/>
        </w:rPr>
        <w:t>
      Қырғыз Республикасында _______________________________________________________</w:t>
      </w:r>
    </w:p>
    <w:bookmarkEnd w:id="426"/>
    <w:bookmarkStart w:name="z441" w:id="42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427"/>
    <w:bookmarkStart w:name="z442" w:id="428"/>
    <w:p>
      <w:pPr>
        <w:spacing w:after="0"/>
        <w:ind w:left="0"/>
        <w:jc w:val="both"/>
      </w:pPr>
      <w:r>
        <w:rPr>
          <w:rFonts w:ascii="Times New Roman"/>
          <w:b w:val="false"/>
          <w:i w:val="false"/>
          <w:color w:val="000000"/>
          <w:sz w:val="28"/>
        </w:rPr>
        <w:t>
      Ресей Федерациясында ________________________________________________________</w:t>
      </w:r>
    </w:p>
    <w:bookmarkEnd w:id="428"/>
    <w:bookmarkStart w:name="z443" w:id="429"/>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429"/>
    <w:bookmarkStart w:name="z444" w:id="430"/>
    <w:p>
      <w:pPr>
        <w:spacing w:after="0"/>
        <w:ind w:left="0"/>
        <w:jc w:val="both"/>
      </w:pPr>
      <w:r>
        <w:rPr>
          <w:rFonts w:ascii="Times New Roman"/>
          <w:b w:val="false"/>
          <w:i w:val="false"/>
          <w:color w:val="000000"/>
          <w:sz w:val="28"/>
        </w:rPr>
        <w:t>
      4. ЕҢБЕКШІ (ОТБАСЫ МҮШЕСІ) ЗЕЙНЕТАҚЫ АЛДЫ (АЛАДЫ) МА</w:t>
      </w:r>
    </w:p>
    <w:bookmarkEnd w:id="430"/>
    <w:bookmarkStart w:name="z445" w:id="431"/>
    <w:p>
      <w:pPr>
        <w:spacing w:after="0"/>
        <w:ind w:left="0"/>
        <w:jc w:val="both"/>
      </w:pPr>
      <w:r>
        <w:rPr>
          <w:rFonts w:ascii="Times New Roman"/>
          <w:b w:val="false"/>
          <w:i w:val="false"/>
          <w:color w:val="000000"/>
          <w:sz w:val="28"/>
        </w:rPr>
        <w:t xml:space="preserve">
      Армения Республикасында: </w:t>
      </w:r>
    </w:p>
    <w:bookmarkEnd w:id="431"/>
    <w:bookmarkStart w:name="z446" w:id="432"/>
    <w:p>
      <w:pPr>
        <w:spacing w:after="0"/>
        <w:ind w:left="0"/>
        <w:jc w:val="both"/>
      </w:pPr>
      <w:r>
        <w:rPr>
          <w:rFonts w:ascii="Times New Roman"/>
          <w:b w:val="false"/>
          <w:i w:val="false"/>
          <w:color w:val="000000"/>
          <w:sz w:val="28"/>
        </w:rPr>
        <w:t>
      □ жасы бойынша еңбек зейнетақысы _______ мөлшерде __.__.____ бастап__.__.___дейін</w:t>
      </w:r>
    </w:p>
    <w:bookmarkEnd w:id="432"/>
    <w:bookmarkStart w:name="z447" w:id="433"/>
    <w:p>
      <w:pPr>
        <w:spacing w:after="0"/>
        <w:ind w:left="0"/>
        <w:jc w:val="both"/>
      </w:pPr>
      <w:r>
        <w:rPr>
          <w:rFonts w:ascii="Times New Roman"/>
          <w:b w:val="false"/>
          <w:i w:val="false"/>
          <w:color w:val="000000"/>
          <w:sz w:val="28"/>
        </w:rPr>
        <w:t>
      □ мүгедектігі бойынша еңбек зейнетақысы _______ мөлшерде __.__.____ бастап__.__.___дейін</w:t>
      </w:r>
    </w:p>
    <w:bookmarkEnd w:id="433"/>
    <w:bookmarkStart w:name="z448" w:id="434"/>
    <w:p>
      <w:pPr>
        <w:spacing w:after="0"/>
        <w:ind w:left="0"/>
        <w:jc w:val="both"/>
      </w:pPr>
      <w:r>
        <w:rPr>
          <w:rFonts w:ascii="Times New Roman"/>
          <w:b w:val="false"/>
          <w:i w:val="false"/>
          <w:color w:val="000000"/>
          <w:sz w:val="28"/>
        </w:rPr>
        <w:t>
      □  асыраушысынан айырылу жағдайы бойынша еңбек зейнетақысы _______ мөлшерде __.__.____ бастап__.__.___дейін</w:t>
      </w:r>
    </w:p>
    <w:bookmarkEnd w:id="434"/>
    <w:bookmarkStart w:name="z449" w:id="435"/>
    <w:p>
      <w:pPr>
        <w:spacing w:after="0"/>
        <w:ind w:left="0"/>
        <w:jc w:val="both"/>
      </w:pPr>
      <w:r>
        <w:rPr>
          <w:rFonts w:ascii="Times New Roman"/>
          <w:b w:val="false"/>
          <w:i w:val="false"/>
          <w:color w:val="000000"/>
          <w:sz w:val="28"/>
        </w:rPr>
        <w:t>
      □  жеңілдік шарттарындағы еңбек зейнетақысы _______ мөлшерде __.__.____ бастап__.__.___дейін</w:t>
      </w:r>
    </w:p>
    <w:bookmarkEnd w:id="435"/>
    <w:bookmarkStart w:name="z450" w:id="436"/>
    <w:p>
      <w:pPr>
        <w:spacing w:after="0"/>
        <w:ind w:left="0"/>
        <w:jc w:val="both"/>
      </w:pPr>
      <w:r>
        <w:rPr>
          <w:rFonts w:ascii="Times New Roman"/>
          <w:b w:val="false"/>
          <w:i w:val="false"/>
          <w:color w:val="000000"/>
          <w:sz w:val="28"/>
        </w:rPr>
        <w:t>
      □  еңбек сіңірген жылдары үшін еңбек зейнетақысы _______ мөлшерде __.__.____ бастап__.__.___дейін</w:t>
      </w:r>
    </w:p>
    <w:bookmarkEnd w:id="436"/>
    <w:bookmarkStart w:name="z451" w:id="437"/>
    <w:p>
      <w:pPr>
        <w:spacing w:after="0"/>
        <w:ind w:left="0"/>
        <w:jc w:val="both"/>
      </w:pPr>
      <w:r>
        <w:rPr>
          <w:rFonts w:ascii="Times New Roman"/>
          <w:b w:val="false"/>
          <w:i w:val="false"/>
          <w:color w:val="000000"/>
          <w:sz w:val="28"/>
        </w:rPr>
        <w:t>
      □  ішінара еңбек зейнетақысы _______ мөлшерде __.__.____ бастап__.__.___дейін</w:t>
      </w:r>
    </w:p>
    <w:bookmarkEnd w:id="437"/>
    <w:bookmarkStart w:name="z452" w:id="438"/>
    <w:p>
      <w:pPr>
        <w:spacing w:after="0"/>
        <w:ind w:left="0"/>
        <w:jc w:val="both"/>
      </w:pPr>
      <w:r>
        <w:rPr>
          <w:rFonts w:ascii="Times New Roman"/>
          <w:b w:val="false"/>
          <w:i w:val="false"/>
          <w:color w:val="000000"/>
          <w:sz w:val="28"/>
        </w:rPr>
        <w:t>
      Беларусь Республикасында:</w:t>
      </w:r>
    </w:p>
    <w:bookmarkEnd w:id="438"/>
    <w:bookmarkStart w:name="z453" w:id="439"/>
    <w:p>
      <w:pPr>
        <w:spacing w:after="0"/>
        <w:ind w:left="0"/>
        <w:jc w:val="both"/>
      </w:pPr>
      <w:r>
        <w:rPr>
          <w:rFonts w:ascii="Times New Roman"/>
          <w:b w:val="false"/>
          <w:i w:val="false"/>
          <w:color w:val="000000"/>
          <w:sz w:val="28"/>
        </w:rPr>
        <w:t>
      □ жасы бойынша еңбек зейнетақысы _______ мөлшерде __.__.____ бастап__.__.___дейін</w:t>
      </w:r>
    </w:p>
    <w:bookmarkEnd w:id="439"/>
    <w:bookmarkStart w:name="z454" w:id="440"/>
    <w:p>
      <w:pPr>
        <w:spacing w:after="0"/>
        <w:ind w:left="0"/>
        <w:jc w:val="both"/>
      </w:pPr>
      <w:r>
        <w:rPr>
          <w:rFonts w:ascii="Times New Roman"/>
          <w:b w:val="false"/>
          <w:i w:val="false"/>
          <w:color w:val="000000"/>
          <w:sz w:val="28"/>
        </w:rPr>
        <w:t>
      □  еңбек сіңірген жылдары үшін еңбек зейнетақысы _______ мөлшерде __.__.____ бастап__.__.___дейін</w:t>
      </w:r>
    </w:p>
    <w:bookmarkEnd w:id="440"/>
    <w:bookmarkStart w:name="z455" w:id="441"/>
    <w:p>
      <w:pPr>
        <w:spacing w:after="0"/>
        <w:ind w:left="0"/>
        <w:jc w:val="both"/>
      </w:pPr>
      <w:r>
        <w:rPr>
          <w:rFonts w:ascii="Times New Roman"/>
          <w:b w:val="false"/>
          <w:i w:val="false"/>
          <w:color w:val="000000"/>
          <w:sz w:val="28"/>
        </w:rPr>
        <w:t>
      □ мүгедектігі бойынша еңбек зейнетақысы _______ мөлшерде __.__.____ бастап__.__.___дейін</w:t>
      </w:r>
    </w:p>
    <w:bookmarkEnd w:id="441"/>
    <w:bookmarkStart w:name="z456" w:id="442"/>
    <w:p>
      <w:pPr>
        <w:spacing w:after="0"/>
        <w:ind w:left="0"/>
        <w:jc w:val="both"/>
      </w:pPr>
      <w:r>
        <w:rPr>
          <w:rFonts w:ascii="Times New Roman"/>
          <w:b w:val="false"/>
          <w:i w:val="false"/>
          <w:color w:val="000000"/>
          <w:sz w:val="28"/>
        </w:rPr>
        <w:t>
      □  асыраушысынан айырылу жағдайы бойынша еңбек зейнетақысы _______ мөлшерде __.__.____ бастап__.__.___дейін</w:t>
      </w:r>
    </w:p>
    <w:bookmarkEnd w:id="442"/>
    <w:bookmarkStart w:name="z457" w:id="443"/>
    <w:p>
      <w:pPr>
        <w:spacing w:after="0"/>
        <w:ind w:left="0"/>
        <w:jc w:val="both"/>
      </w:pPr>
      <w:r>
        <w:rPr>
          <w:rFonts w:ascii="Times New Roman"/>
          <w:b w:val="false"/>
          <w:i w:val="false"/>
          <w:color w:val="000000"/>
          <w:sz w:val="28"/>
        </w:rPr>
        <w:t>
      Қазақстан Республикасында:</w:t>
      </w:r>
    </w:p>
    <w:bookmarkEnd w:id="443"/>
    <w:bookmarkStart w:name="z458" w:id="444"/>
    <w:p>
      <w:pPr>
        <w:spacing w:after="0"/>
        <w:ind w:left="0"/>
        <w:jc w:val="both"/>
      </w:pPr>
      <w:r>
        <w:rPr>
          <w:rFonts w:ascii="Times New Roman"/>
          <w:b w:val="false"/>
          <w:i w:val="false"/>
          <w:color w:val="000000"/>
          <w:sz w:val="28"/>
        </w:rPr>
        <w:t>
      □ жасына жеткенге байланысты зейнетақы төлемдері _______ мөлшерде __.__.____ бастап__.__.___дейін</w:t>
      </w:r>
    </w:p>
    <w:bookmarkEnd w:id="444"/>
    <w:bookmarkStart w:name="z459" w:id="445"/>
    <w:p>
      <w:pPr>
        <w:spacing w:after="0"/>
        <w:ind w:left="0"/>
        <w:jc w:val="both"/>
      </w:pPr>
      <w:r>
        <w:rPr>
          <w:rFonts w:ascii="Times New Roman"/>
          <w:b w:val="false"/>
          <w:i w:val="false"/>
          <w:color w:val="000000"/>
          <w:sz w:val="28"/>
        </w:rPr>
        <w:t>
      □ мүгедектікті белгілеген кездегі зейнетақы төлемдері _______ мөлшерде __.__.____ бастап__.__.___дейін</w:t>
      </w:r>
    </w:p>
    <w:bookmarkEnd w:id="445"/>
    <w:bookmarkStart w:name="z460" w:id="446"/>
    <w:p>
      <w:pPr>
        <w:spacing w:after="0"/>
        <w:ind w:left="0"/>
        <w:jc w:val="both"/>
      </w:pPr>
      <w:r>
        <w:rPr>
          <w:rFonts w:ascii="Times New Roman"/>
          <w:b w:val="false"/>
          <w:i w:val="false"/>
          <w:color w:val="000000"/>
          <w:sz w:val="28"/>
        </w:rPr>
        <w:t>
      □ мұрагерлерге біржолғы төлем _______ мөлшерде __.__.____ бастап__.__.___дейін</w:t>
      </w:r>
    </w:p>
    <w:bookmarkEnd w:id="446"/>
    <w:bookmarkStart w:name="z461" w:id="447"/>
    <w:p>
      <w:pPr>
        <w:spacing w:after="0"/>
        <w:ind w:left="0"/>
        <w:jc w:val="both"/>
      </w:pPr>
      <w:r>
        <w:rPr>
          <w:rFonts w:ascii="Times New Roman"/>
          <w:b w:val="false"/>
          <w:i w:val="false"/>
          <w:color w:val="000000"/>
          <w:sz w:val="28"/>
        </w:rPr>
        <w:t>
      Қырғыз Республикасында:</w:t>
      </w:r>
    </w:p>
    <w:bookmarkEnd w:id="447"/>
    <w:bookmarkStart w:name="z462" w:id="448"/>
    <w:p>
      <w:pPr>
        <w:spacing w:after="0"/>
        <w:ind w:left="0"/>
        <w:jc w:val="both"/>
      </w:pPr>
      <w:r>
        <w:rPr>
          <w:rFonts w:ascii="Times New Roman"/>
          <w:b w:val="false"/>
          <w:i w:val="false"/>
          <w:color w:val="000000"/>
          <w:sz w:val="28"/>
        </w:rPr>
        <w:t>
      □ жасы бойынша зейнетақы _______ мөлшерде __.__.____ бастап__.__.___дейін</w:t>
      </w:r>
    </w:p>
    <w:bookmarkEnd w:id="448"/>
    <w:bookmarkStart w:name="z463" w:id="449"/>
    <w:p>
      <w:pPr>
        <w:spacing w:after="0"/>
        <w:ind w:left="0"/>
        <w:jc w:val="both"/>
      </w:pPr>
      <w:r>
        <w:rPr>
          <w:rFonts w:ascii="Times New Roman"/>
          <w:b w:val="false"/>
          <w:i w:val="false"/>
          <w:color w:val="000000"/>
          <w:sz w:val="28"/>
        </w:rPr>
        <w:t>
      □ мүгедектігі бойынша зейнетақы _______ мөлшерде __.__.____ бастап__.__.___дейін</w:t>
      </w:r>
    </w:p>
    <w:bookmarkEnd w:id="449"/>
    <w:bookmarkStart w:name="z464" w:id="450"/>
    <w:p>
      <w:pPr>
        <w:spacing w:after="0"/>
        <w:ind w:left="0"/>
        <w:jc w:val="both"/>
      </w:pPr>
      <w:r>
        <w:rPr>
          <w:rFonts w:ascii="Times New Roman"/>
          <w:b w:val="false"/>
          <w:i w:val="false"/>
          <w:color w:val="000000"/>
          <w:sz w:val="28"/>
        </w:rPr>
        <w:t>
      □  асыраушысынан айырылу жағдайы бойынша зейнетақы _______ мөлшерде __.__.____ бастап__.__.___дейін</w:t>
      </w:r>
    </w:p>
    <w:bookmarkEnd w:id="450"/>
    <w:bookmarkStart w:name="z465" w:id="451"/>
    <w:p>
      <w:pPr>
        <w:spacing w:after="0"/>
        <w:ind w:left="0"/>
        <w:jc w:val="both"/>
      </w:pPr>
      <w:r>
        <w:rPr>
          <w:rFonts w:ascii="Times New Roman"/>
          <w:b w:val="false"/>
          <w:i w:val="false"/>
          <w:color w:val="000000"/>
          <w:sz w:val="28"/>
        </w:rPr>
        <w:t>
      □ зейнетақы жинақтарының қаражаты есебінен жасалатын төлемдер _______ мөлшерде __.__.____ бастап__.__.___дейін</w:t>
      </w:r>
    </w:p>
    <w:bookmarkEnd w:id="451"/>
    <w:bookmarkStart w:name="z466" w:id="452"/>
    <w:p>
      <w:pPr>
        <w:spacing w:after="0"/>
        <w:ind w:left="0"/>
        <w:jc w:val="both"/>
      </w:pPr>
      <w:r>
        <w:rPr>
          <w:rFonts w:ascii="Times New Roman"/>
          <w:b w:val="false"/>
          <w:i w:val="false"/>
          <w:color w:val="000000"/>
          <w:sz w:val="28"/>
        </w:rPr>
        <w:t>
      Ресей Федерациясында:</w:t>
      </w:r>
    </w:p>
    <w:bookmarkEnd w:id="452"/>
    <w:bookmarkStart w:name="z467" w:id="453"/>
    <w:p>
      <w:pPr>
        <w:spacing w:after="0"/>
        <w:ind w:left="0"/>
        <w:jc w:val="both"/>
      </w:pPr>
      <w:r>
        <w:rPr>
          <w:rFonts w:ascii="Times New Roman"/>
          <w:b w:val="false"/>
          <w:i w:val="false"/>
          <w:color w:val="000000"/>
          <w:sz w:val="28"/>
        </w:rPr>
        <w:t>
      □ кәрілігі бойынша сақтандыру зейнетақысы _______ мөлшерде __.__.____ бастап__.__.___дейін</w:t>
      </w:r>
    </w:p>
    <w:bookmarkEnd w:id="453"/>
    <w:bookmarkStart w:name="z468" w:id="454"/>
    <w:p>
      <w:pPr>
        <w:spacing w:after="0"/>
        <w:ind w:left="0"/>
        <w:jc w:val="both"/>
      </w:pPr>
      <w:r>
        <w:rPr>
          <w:rFonts w:ascii="Times New Roman"/>
          <w:b w:val="false"/>
          <w:i w:val="false"/>
          <w:color w:val="000000"/>
          <w:sz w:val="28"/>
        </w:rPr>
        <w:t>
      □  мүгедектігі бойынша сақтандыру зейнетақысы _______ мөлшерде __.__.____ бастап__.__.___дейін</w:t>
      </w:r>
    </w:p>
    <w:bookmarkEnd w:id="454"/>
    <w:bookmarkStart w:name="z469" w:id="455"/>
    <w:p>
      <w:pPr>
        <w:spacing w:after="0"/>
        <w:ind w:left="0"/>
        <w:jc w:val="both"/>
      </w:pPr>
      <w:r>
        <w:rPr>
          <w:rFonts w:ascii="Times New Roman"/>
          <w:b w:val="false"/>
          <w:i w:val="false"/>
          <w:color w:val="000000"/>
          <w:sz w:val="28"/>
        </w:rPr>
        <w:t>
      □  асыраушысынан айырылу жағдайы бойынша сақтандыру зейнетақысы _______ мөлшерде __.__.____ бастап__.__.___дейін</w:t>
      </w:r>
    </w:p>
    <w:bookmarkEnd w:id="455"/>
    <w:bookmarkStart w:name="z470" w:id="456"/>
    <w:p>
      <w:pPr>
        <w:spacing w:after="0"/>
        <w:ind w:left="0"/>
        <w:jc w:val="both"/>
      </w:pPr>
      <w:r>
        <w:rPr>
          <w:rFonts w:ascii="Times New Roman"/>
          <w:b w:val="false"/>
          <w:i w:val="false"/>
          <w:color w:val="000000"/>
          <w:sz w:val="28"/>
        </w:rPr>
        <w:t>
      □  жинақтаушы зейнетақы _______ мөлшерде __.__.____ бастап__.__.___дейін</w:t>
      </w:r>
    </w:p>
    <w:bookmarkEnd w:id="456"/>
    <w:bookmarkStart w:name="z471" w:id="457"/>
    <w:p>
      <w:pPr>
        <w:spacing w:after="0"/>
        <w:ind w:left="0"/>
        <w:jc w:val="both"/>
      </w:pPr>
      <w:r>
        <w:rPr>
          <w:rFonts w:ascii="Times New Roman"/>
          <w:b w:val="false"/>
          <w:i w:val="false"/>
          <w:color w:val="000000"/>
          <w:sz w:val="28"/>
        </w:rPr>
        <w:t>
      □  жинақталған зейнетақы қаражатының есебінен жасалатын төлемдер _______ мөлшерде __.__.____ бастап__.__.___дейін</w:t>
      </w:r>
    </w:p>
    <w:bookmarkEnd w:id="457"/>
    <w:bookmarkStart w:name="z472" w:id="458"/>
    <w:p>
      <w:pPr>
        <w:spacing w:after="0"/>
        <w:ind w:left="0"/>
        <w:jc w:val="both"/>
      </w:pPr>
      <w:r>
        <w:rPr>
          <w:rFonts w:ascii="Times New Roman"/>
          <w:b w:val="false"/>
          <w:i w:val="false"/>
          <w:color w:val="000000"/>
          <w:sz w:val="28"/>
        </w:rPr>
        <w:t>
      5. ЕҢБЕКШІ (ОТБАСЫ МҮШЕСІ) БАСҚА ОРГАННАН (ВЕДОМСТВОДАН) НЕМЕСЕ МЕМЛЕКЕТТЕН ЗЕЙНЕТАҚЫ АЛДЫ (АЛАДЫ) МА</w:t>
      </w:r>
    </w:p>
    <w:bookmarkEnd w:id="458"/>
    <w:bookmarkStart w:name="z473" w:id="459"/>
    <w:p>
      <w:pPr>
        <w:spacing w:after="0"/>
        <w:ind w:left="0"/>
        <w:jc w:val="both"/>
      </w:pPr>
      <w:r>
        <w:rPr>
          <w:rFonts w:ascii="Times New Roman"/>
          <w:b w:val="false"/>
          <w:i w:val="false"/>
          <w:color w:val="000000"/>
          <w:sz w:val="28"/>
        </w:rPr>
        <w:t>
      □ Жоқ   □ Ия:</w:t>
      </w:r>
    </w:p>
    <w:bookmarkEnd w:id="459"/>
    <w:p>
      <w:pPr>
        <w:spacing w:after="0"/>
        <w:ind w:left="0"/>
        <w:jc w:val="both"/>
      </w:pPr>
      <w:bookmarkStart w:name="z474" w:id="460"/>
      <w:r>
        <w:rPr>
          <w:rFonts w:ascii="Times New Roman"/>
          <w:b w:val="false"/>
          <w:i w:val="false"/>
          <w:color w:val="000000"/>
          <w:sz w:val="28"/>
        </w:rPr>
        <w:t>
      қай мемлекеттен __________________________________________</w:t>
      </w:r>
    </w:p>
    <w:bookmarkEnd w:id="460"/>
    <w:p>
      <w:pPr>
        <w:spacing w:after="0"/>
        <w:ind w:left="0"/>
        <w:jc w:val="both"/>
      </w:pPr>
      <w:r>
        <w:rPr>
          <w:rFonts w:ascii="Times New Roman"/>
          <w:b w:val="false"/>
          <w:i w:val="false"/>
          <w:color w:val="000000"/>
          <w:sz w:val="28"/>
        </w:rPr>
        <w:t>қандай органнан (ведомстводан) _________________________________</w:t>
      </w:r>
    </w:p>
    <w:p>
      <w:pPr>
        <w:spacing w:after="0"/>
        <w:ind w:left="0"/>
        <w:jc w:val="both"/>
      </w:pPr>
      <w:r>
        <w:rPr>
          <w:rFonts w:ascii="Times New Roman"/>
          <w:b w:val="false"/>
          <w:i w:val="false"/>
          <w:color w:val="000000"/>
          <w:sz w:val="28"/>
        </w:rPr>
        <w:t>зейнетақы түрі________________________________________________</w:t>
      </w:r>
    </w:p>
    <w:p>
      <w:pPr>
        <w:spacing w:after="0"/>
        <w:ind w:left="0"/>
        <w:jc w:val="both"/>
      </w:pPr>
      <w:r>
        <w:rPr>
          <w:rFonts w:ascii="Times New Roman"/>
          <w:b w:val="false"/>
          <w:i w:val="false"/>
          <w:color w:val="000000"/>
          <w:sz w:val="28"/>
        </w:rPr>
        <w:t>_______________________бастап____________________________дейін</w:t>
      </w:r>
    </w:p>
    <w:bookmarkStart w:name="z475" w:id="461"/>
    <w:p>
      <w:pPr>
        <w:spacing w:after="0"/>
        <w:ind w:left="0"/>
        <w:jc w:val="both"/>
      </w:pPr>
      <w:r>
        <w:rPr>
          <w:rFonts w:ascii="Times New Roman"/>
          <w:b w:val="false"/>
          <w:i w:val="false"/>
          <w:color w:val="000000"/>
          <w:sz w:val="28"/>
        </w:rPr>
        <w:t>
      6. ЕҢБЕКШІНІҢ (ОТБАСЫ МҮШЕСІНІҢ) ЕҢБЕК ҚЫЗМЕТІ ТУРАЛЫ МӘЛІМЕТТЕР</w:t>
      </w:r>
    </w:p>
    <w:bookmarkEnd w:id="461"/>
    <w:bookmarkStart w:name="z476" w:id="462"/>
    <w:p>
      <w:pPr>
        <w:spacing w:after="0"/>
        <w:ind w:left="0"/>
        <w:jc w:val="both"/>
      </w:pPr>
      <w:r>
        <w:rPr>
          <w:rFonts w:ascii="Times New Roman"/>
          <w:b w:val="false"/>
          <w:i w:val="false"/>
          <w:color w:val="000000"/>
          <w:sz w:val="28"/>
        </w:rPr>
        <w:t>
      □ Еңбекші   □ Отбасы мүшесі</w:t>
      </w:r>
    </w:p>
    <w:bookmarkEnd w:id="462"/>
    <w:bookmarkStart w:name="z477" w:id="463"/>
    <w:p>
      <w:pPr>
        <w:spacing w:after="0"/>
        <w:ind w:left="0"/>
        <w:jc w:val="both"/>
      </w:pPr>
      <w:r>
        <w:rPr>
          <w:rFonts w:ascii="Times New Roman"/>
          <w:b w:val="false"/>
          <w:i w:val="false"/>
          <w:color w:val="000000"/>
          <w:sz w:val="28"/>
        </w:rPr>
        <w:t>
      □ Жұмыс істейді   □ Жұмыс істемейді</w:t>
      </w:r>
    </w:p>
    <w:bookmarkEnd w:id="463"/>
    <w:bookmarkStart w:name="z478" w:id="464"/>
    <w:p>
      <w:pPr>
        <w:spacing w:after="0"/>
        <w:ind w:left="0"/>
        <w:jc w:val="both"/>
      </w:pPr>
      <w:r>
        <w:rPr>
          <w:rFonts w:ascii="Times New Roman"/>
          <w:b w:val="false"/>
          <w:i w:val="false"/>
          <w:color w:val="000000"/>
          <w:sz w:val="28"/>
        </w:rPr>
        <w:t>
      Еңбек қызметін жүзеге асыру нысаны: □ еңбек шарты   □ азаматтық-құқықтық шарт □ өзін-өзі жұмыспен қамтыған □ өзге (көрсету) ______________________________</w:t>
      </w:r>
    </w:p>
    <w:bookmarkEnd w:id="464"/>
    <w:p>
      <w:pPr>
        <w:spacing w:after="0"/>
        <w:ind w:left="0"/>
        <w:jc w:val="both"/>
      </w:pPr>
      <w:bookmarkStart w:name="z479" w:id="465"/>
      <w:r>
        <w:rPr>
          <w:rFonts w:ascii="Times New Roman"/>
          <w:b w:val="false"/>
          <w:i w:val="false"/>
          <w:color w:val="000000"/>
          <w:sz w:val="28"/>
        </w:rPr>
        <w:t>
      жұмыстың басы (жұмысқа қабылданған күні) ______________________________________</w:t>
      </w:r>
    </w:p>
    <w:bookmarkEnd w:id="465"/>
    <w:p>
      <w:pPr>
        <w:spacing w:after="0"/>
        <w:ind w:left="0"/>
        <w:jc w:val="both"/>
      </w:pPr>
      <w:r>
        <w:rPr>
          <w:rFonts w:ascii="Times New Roman"/>
          <w:b w:val="false"/>
          <w:i w:val="false"/>
          <w:color w:val="000000"/>
          <w:sz w:val="28"/>
        </w:rPr>
        <w:t>жұмысты тоқтату (жұмыстан шыққан күні)________________________________________</w:t>
      </w:r>
    </w:p>
    <w:bookmarkStart w:name="z480" w:id="466"/>
    <w:p>
      <w:pPr>
        <w:spacing w:after="0"/>
        <w:ind w:left="0"/>
        <w:jc w:val="both"/>
      </w:pPr>
      <w:r>
        <w:rPr>
          <w:rFonts w:ascii="Times New Roman"/>
          <w:b w:val="false"/>
          <w:i w:val="false"/>
          <w:color w:val="000000"/>
          <w:sz w:val="28"/>
        </w:rPr>
        <w:t>
      7. ЕҢБЕКШІНІҢ (ОТБАСЫ МҮШЕСІНІҢ) ЗЕЙНЕТАҚЫ МӨЛШЕРІН ӨЗГЕРТУ (ҚАЙТА ЕСЕПТЕУ) ТУРАЛЫ МӘЛІМЕТТЕР</w:t>
      </w:r>
    </w:p>
    <w:bookmarkEnd w:id="466"/>
    <w:bookmarkStart w:name="z481" w:id="467"/>
    <w:p>
      <w:pPr>
        <w:spacing w:after="0"/>
        <w:ind w:left="0"/>
        <w:jc w:val="both"/>
      </w:pPr>
      <w:r>
        <w:rPr>
          <w:rFonts w:ascii="Times New Roman"/>
          <w:b w:val="false"/>
          <w:i w:val="false"/>
          <w:color w:val="000000"/>
          <w:sz w:val="28"/>
        </w:rPr>
        <w:t xml:space="preserve">
      __.__.____ бастап зейнетақы мөлшерінің өзгеруі </w:t>
      </w:r>
    </w:p>
    <w:bookmarkEnd w:id="467"/>
    <w:bookmarkStart w:name="z482" w:id="468"/>
    <w:p>
      <w:pPr>
        <w:spacing w:after="0"/>
        <w:ind w:left="0"/>
        <w:jc w:val="both"/>
      </w:pPr>
      <w:r>
        <w:rPr>
          <w:rFonts w:ascii="Times New Roman"/>
          <w:b w:val="false"/>
          <w:i w:val="false"/>
          <w:color w:val="000000"/>
          <w:sz w:val="28"/>
        </w:rPr>
        <w:t>
      зейнетақы мөлшері: _____________________________________________________ құрады</w:t>
      </w:r>
    </w:p>
    <w:bookmarkEnd w:id="468"/>
    <w:bookmarkStart w:name="z483" w:id="469"/>
    <w:p>
      <w:pPr>
        <w:spacing w:after="0"/>
        <w:ind w:left="0"/>
        <w:jc w:val="both"/>
      </w:pPr>
      <w:r>
        <w:rPr>
          <w:rFonts w:ascii="Times New Roman"/>
          <w:b w:val="false"/>
          <w:i w:val="false"/>
          <w:color w:val="000000"/>
          <w:sz w:val="28"/>
        </w:rPr>
        <w:t>
      8. ЕҢБЕКШІНІҢ (ОТБАСЫ МҮШЕСІНІҢ) ҚАЙТЫС БОЛҒАНЫ ТУРАЛЫ АҚПАРАТ</w:t>
      </w:r>
    </w:p>
    <w:bookmarkEnd w:id="469"/>
    <w:bookmarkStart w:name="z484" w:id="470"/>
    <w:p>
      <w:pPr>
        <w:spacing w:after="0"/>
        <w:ind w:left="0"/>
        <w:jc w:val="both"/>
      </w:pPr>
      <w:r>
        <w:rPr>
          <w:rFonts w:ascii="Times New Roman"/>
          <w:b w:val="false"/>
          <w:i w:val="false"/>
          <w:color w:val="000000"/>
          <w:sz w:val="28"/>
        </w:rPr>
        <w:t>
      □ Еңбекші   □ Отбасы мүшесі</w:t>
      </w:r>
    </w:p>
    <w:bookmarkEnd w:id="470"/>
    <w:p>
      <w:pPr>
        <w:spacing w:after="0"/>
        <w:ind w:left="0"/>
        <w:jc w:val="both"/>
      </w:pPr>
      <w:bookmarkStart w:name="z485" w:id="471"/>
      <w:r>
        <w:rPr>
          <w:rFonts w:ascii="Times New Roman"/>
          <w:b w:val="false"/>
          <w:i w:val="false"/>
          <w:color w:val="000000"/>
          <w:sz w:val="28"/>
        </w:rPr>
        <w:t>
      Туған күні ________________________________________________________________</w:t>
      </w:r>
    </w:p>
    <w:bookmarkEnd w:id="471"/>
    <w:p>
      <w:pPr>
        <w:spacing w:after="0"/>
        <w:ind w:left="0"/>
        <w:jc w:val="both"/>
      </w:pPr>
      <w:r>
        <w:rPr>
          <w:rFonts w:ascii="Times New Roman"/>
          <w:b w:val="false"/>
          <w:i w:val="false"/>
          <w:color w:val="000000"/>
          <w:sz w:val="28"/>
        </w:rPr>
        <w:t>Қайтыс болған күні____________________________________________________________</w:t>
      </w:r>
    </w:p>
    <w:p>
      <w:pPr>
        <w:spacing w:after="0"/>
        <w:ind w:left="0"/>
        <w:jc w:val="both"/>
      </w:pPr>
      <w:r>
        <w:rPr>
          <w:rFonts w:ascii="Times New Roman"/>
          <w:b w:val="false"/>
          <w:i w:val="false"/>
          <w:color w:val="000000"/>
          <w:sz w:val="28"/>
        </w:rPr>
        <w:t>Азаматтығы __________________________________________________________________</w:t>
      </w:r>
    </w:p>
    <w:p>
      <w:pPr>
        <w:spacing w:after="0"/>
        <w:ind w:left="0"/>
        <w:jc w:val="both"/>
      </w:pPr>
      <w:r>
        <w:rPr>
          <w:rFonts w:ascii="Times New Roman"/>
          <w:b w:val="false"/>
          <w:i w:val="false"/>
          <w:color w:val="000000"/>
          <w:sz w:val="28"/>
        </w:rPr>
        <w:t>Жынысы:   □ ер   □ әйел</w:t>
      </w:r>
    </w:p>
    <w:bookmarkStart w:name="z486" w:id="472"/>
    <w:p>
      <w:pPr>
        <w:spacing w:after="0"/>
        <w:ind w:left="0"/>
        <w:jc w:val="both"/>
      </w:pPr>
      <w:r>
        <w:rPr>
          <w:rFonts w:ascii="Times New Roman"/>
          <w:b w:val="false"/>
          <w:i w:val="false"/>
          <w:color w:val="000000"/>
          <w:sz w:val="28"/>
        </w:rPr>
        <w:t xml:space="preserve">
      Еңбекшінің (отбасы мүшесінің) жеке (дербес) нөмірі (есепшоты): </w:t>
      </w:r>
    </w:p>
    <w:bookmarkEnd w:id="472"/>
    <w:bookmarkStart w:name="z487" w:id="473"/>
    <w:p>
      <w:pPr>
        <w:spacing w:after="0"/>
        <w:ind w:left="0"/>
        <w:jc w:val="both"/>
      </w:pPr>
      <w:r>
        <w:rPr>
          <w:rFonts w:ascii="Times New Roman"/>
          <w:b w:val="false"/>
          <w:i w:val="false"/>
          <w:color w:val="000000"/>
          <w:sz w:val="28"/>
        </w:rPr>
        <w:t>
      Армения Республикасында______________________________________________________</w:t>
      </w:r>
    </w:p>
    <w:bookmarkEnd w:id="473"/>
    <w:bookmarkStart w:name="z488" w:id="47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474"/>
    <w:bookmarkStart w:name="z489" w:id="475"/>
    <w:p>
      <w:pPr>
        <w:spacing w:after="0"/>
        <w:ind w:left="0"/>
        <w:jc w:val="both"/>
      </w:pPr>
      <w:r>
        <w:rPr>
          <w:rFonts w:ascii="Times New Roman"/>
          <w:b w:val="false"/>
          <w:i w:val="false"/>
          <w:color w:val="000000"/>
          <w:sz w:val="28"/>
        </w:rPr>
        <w:t>
      Беларусь Республикасында______________________________________________________</w:t>
      </w:r>
    </w:p>
    <w:bookmarkEnd w:id="475"/>
    <w:bookmarkStart w:name="z490" w:id="47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476"/>
    <w:bookmarkStart w:name="z491" w:id="477"/>
    <w:p>
      <w:pPr>
        <w:spacing w:after="0"/>
        <w:ind w:left="0"/>
        <w:jc w:val="both"/>
      </w:pPr>
      <w:r>
        <w:rPr>
          <w:rFonts w:ascii="Times New Roman"/>
          <w:b w:val="false"/>
          <w:i w:val="false"/>
          <w:color w:val="000000"/>
          <w:sz w:val="28"/>
        </w:rPr>
        <w:t>
      Қазақстан Республикасында_____________________________________________________</w:t>
      </w:r>
    </w:p>
    <w:bookmarkEnd w:id="477"/>
    <w:bookmarkStart w:name="z492" w:id="478"/>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478"/>
    <w:bookmarkStart w:name="z493" w:id="479"/>
    <w:p>
      <w:pPr>
        <w:spacing w:after="0"/>
        <w:ind w:left="0"/>
        <w:jc w:val="both"/>
      </w:pPr>
      <w:r>
        <w:rPr>
          <w:rFonts w:ascii="Times New Roman"/>
          <w:b w:val="false"/>
          <w:i w:val="false"/>
          <w:color w:val="000000"/>
          <w:sz w:val="28"/>
        </w:rPr>
        <w:t>
      Қырғыз Республикасында _______________________________________________________</w:t>
      </w:r>
    </w:p>
    <w:bookmarkEnd w:id="479"/>
    <w:bookmarkStart w:name="z494" w:id="480"/>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480"/>
    <w:bookmarkStart w:name="z495" w:id="481"/>
    <w:p>
      <w:pPr>
        <w:spacing w:after="0"/>
        <w:ind w:left="0"/>
        <w:jc w:val="both"/>
      </w:pPr>
      <w:r>
        <w:rPr>
          <w:rFonts w:ascii="Times New Roman"/>
          <w:b w:val="false"/>
          <w:i w:val="false"/>
          <w:color w:val="000000"/>
          <w:sz w:val="28"/>
        </w:rPr>
        <w:t>
      Ресей Федерациясында ________________________________________________________</w:t>
      </w:r>
    </w:p>
    <w:bookmarkEnd w:id="481"/>
    <w:bookmarkStart w:name="z496" w:id="48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482"/>
    <w:bookmarkStart w:name="z497" w:id="483"/>
    <w:p>
      <w:pPr>
        <w:spacing w:after="0"/>
        <w:ind w:left="0"/>
        <w:jc w:val="both"/>
      </w:pPr>
      <w:r>
        <w:rPr>
          <w:rFonts w:ascii="Times New Roman"/>
          <w:b w:val="false"/>
          <w:i w:val="false"/>
          <w:color w:val="000000"/>
          <w:sz w:val="28"/>
        </w:rPr>
        <w:t>
      Қайтыс болғаны туралы құжат___________________________________________________</w:t>
      </w:r>
    </w:p>
    <w:bookmarkEnd w:id="483"/>
    <w:bookmarkStart w:name="z498" w:id="48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атауы</w:t>
      </w:r>
      <w:r>
        <w:rPr>
          <w:rFonts w:ascii="Times New Roman"/>
          <w:b w:val="false"/>
          <w:i/>
          <w:color w:val="000000"/>
          <w:sz w:val="28"/>
        </w:rPr>
        <w:t>)</w:t>
      </w:r>
    </w:p>
    <w:bookmarkEnd w:id="484"/>
    <w:bookmarkStart w:name="z499" w:id="485"/>
    <w:p>
      <w:pPr>
        <w:spacing w:after="0"/>
        <w:ind w:left="0"/>
        <w:jc w:val="both"/>
      </w:pPr>
      <w:r>
        <w:rPr>
          <w:rFonts w:ascii="Times New Roman"/>
          <w:b w:val="false"/>
          <w:i w:val="false"/>
          <w:color w:val="000000"/>
          <w:sz w:val="28"/>
        </w:rPr>
        <w:t>
      Құжат деректемелері __________________________________________________________</w:t>
      </w:r>
    </w:p>
    <w:bookmarkEnd w:id="485"/>
    <w:bookmarkStart w:name="z500" w:id="486"/>
    <w:p>
      <w:pPr>
        <w:spacing w:after="0"/>
        <w:ind w:left="0"/>
        <w:jc w:val="both"/>
      </w:pPr>
      <w:r>
        <w:rPr>
          <w:rFonts w:ascii="Times New Roman"/>
          <w:b w:val="false"/>
          <w:i w:val="false"/>
          <w:color w:val="000000"/>
          <w:sz w:val="28"/>
        </w:rPr>
        <w:t xml:space="preserve">
      </w:t>
      </w:r>
      <w:r>
        <w:rPr>
          <w:rFonts w:ascii="Times New Roman"/>
          <w:b w:val="false"/>
          <w:i/>
          <w:color w:val="000000"/>
          <w:sz w:val="28"/>
        </w:rPr>
        <w:t>(серия</w:t>
      </w:r>
      <w:r>
        <w:rPr>
          <w:rFonts w:ascii="Times New Roman"/>
          <w:b w:val="false"/>
          <w:i/>
          <w:color w:val="000000"/>
          <w:sz w:val="28"/>
        </w:rPr>
        <w:t>сы</w:t>
      </w:r>
      <w:r>
        <w:rPr>
          <w:rFonts w:ascii="Times New Roman"/>
          <w:b w:val="false"/>
          <w:i/>
          <w:color w:val="000000"/>
          <w:sz w:val="28"/>
        </w:rPr>
        <w:t>, н</w:t>
      </w:r>
      <w:r>
        <w:rPr>
          <w:rFonts w:ascii="Times New Roman"/>
          <w:b w:val="false"/>
          <w:i/>
          <w:color w:val="000000"/>
          <w:sz w:val="28"/>
        </w:rPr>
        <w:t>ө</w:t>
      </w:r>
      <w:r>
        <w:rPr>
          <w:rFonts w:ascii="Times New Roman"/>
          <w:b w:val="false"/>
          <w:i/>
          <w:color w:val="000000"/>
          <w:sz w:val="28"/>
        </w:rPr>
        <w:t>м</w:t>
      </w:r>
      <w:r>
        <w:rPr>
          <w:rFonts w:ascii="Times New Roman"/>
          <w:b w:val="false"/>
          <w:i/>
          <w:color w:val="000000"/>
          <w:sz w:val="28"/>
        </w:rPr>
        <w:t>і</w:t>
      </w:r>
      <w:r>
        <w:rPr>
          <w:rFonts w:ascii="Times New Roman"/>
          <w:b w:val="false"/>
          <w:i/>
          <w:color w:val="000000"/>
          <w:sz w:val="28"/>
        </w:rPr>
        <w:t>р</w:t>
      </w:r>
      <w:r>
        <w:rPr>
          <w:rFonts w:ascii="Times New Roman"/>
          <w:b w:val="false"/>
          <w:i/>
          <w:color w:val="000000"/>
          <w:sz w:val="28"/>
        </w:rPr>
        <w:t>і</w:t>
      </w:r>
      <w:r>
        <w:rPr>
          <w:rFonts w:ascii="Times New Roman"/>
          <w:b w:val="false"/>
          <w:i/>
          <w:color w:val="000000"/>
          <w:sz w:val="28"/>
        </w:rPr>
        <w:t xml:space="preserve">, </w:t>
      </w:r>
      <w:r>
        <w:rPr>
          <w:rFonts w:ascii="Times New Roman"/>
          <w:b w:val="false"/>
          <w:i/>
          <w:color w:val="000000"/>
          <w:sz w:val="28"/>
        </w:rPr>
        <w:t>берілген күні</w:t>
      </w:r>
      <w:r>
        <w:rPr>
          <w:rFonts w:ascii="Times New Roman"/>
          <w:b w:val="false"/>
          <w:i/>
          <w:color w:val="000000"/>
          <w:sz w:val="28"/>
        </w:rPr>
        <w:t xml:space="preserve">, </w:t>
      </w:r>
      <w:r>
        <w:rPr>
          <w:rFonts w:ascii="Times New Roman"/>
          <w:b w:val="false"/>
          <w:i/>
          <w:color w:val="000000"/>
          <w:sz w:val="28"/>
        </w:rPr>
        <w:t>қолданылу мерзімі</w:t>
      </w:r>
      <w:r>
        <w:rPr>
          <w:rFonts w:ascii="Times New Roman"/>
          <w:b w:val="false"/>
          <w:i/>
          <w:color w:val="000000"/>
          <w:sz w:val="28"/>
        </w:rPr>
        <w:t xml:space="preserve">, </w:t>
      </w:r>
      <w:r>
        <w:rPr>
          <w:rFonts w:ascii="Times New Roman"/>
          <w:b w:val="false"/>
          <w:i/>
          <w:color w:val="000000"/>
          <w:sz w:val="28"/>
        </w:rPr>
        <w:t>кім берді</w:t>
      </w:r>
      <w:r>
        <w:rPr>
          <w:rFonts w:ascii="Times New Roman"/>
          <w:b w:val="false"/>
          <w:i/>
          <w:color w:val="000000"/>
          <w:sz w:val="28"/>
        </w:rPr>
        <w:t>)</w:t>
      </w:r>
    </w:p>
    <w:bookmarkEnd w:id="486"/>
    <w:bookmarkStart w:name="z501" w:id="487"/>
    <w:p>
      <w:pPr>
        <w:spacing w:after="0"/>
        <w:ind w:left="0"/>
        <w:jc w:val="both"/>
      </w:pPr>
      <w:r>
        <w:rPr>
          <w:rFonts w:ascii="Times New Roman"/>
          <w:b w:val="false"/>
          <w:i w:val="false"/>
          <w:color w:val="000000"/>
          <w:sz w:val="28"/>
        </w:rPr>
        <w:t>
      9. ЕҢБЕКШІНІҢ (ОТБАСЫ МҮШЕСІНІҢ) НЕКЕГЕ ТҰРУ, НЕКЕНІ БҰЗУ, ТЕГІН, АТЫН, ӘКЕСІНІҢ АТЫН ӨЗГЕРТУІ ЖӘНЕ ӨЗГЕРТУ СЕБЕПТЕРІ ТУРАЛЫ АҚПАРАТ</w:t>
      </w:r>
    </w:p>
    <w:bookmarkEnd w:id="487"/>
    <w:bookmarkStart w:name="z502" w:id="488"/>
    <w:p>
      <w:pPr>
        <w:spacing w:after="0"/>
        <w:ind w:left="0"/>
        <w:jc w:val="both"/>
      </w:pPr>
      <w:r>
        <w:rPr>
          <w:rFonts w:ascii="Times New Roman"/>
          <w:b w:val="false"/>
          <w:i w:val="false"/>
          <w:color w:val="000000"/>
          <w:sz w:val="28"/>
        </w:rPr>
        <w:t>
      □ Еңбекші   □ Отбасы мүшесі</w:t>
      </w:r>
    </w:p>
    <w:bookmarkEnd w:id="488"/>
    <w:p>
      <w:pPr>
        <w:spacing w:after="0"/>
        <w:ind w:left="0"/>
        <w:jc w:val="both"/>
      </w:pPr>
      <w:bookmarkStart w:name="z503" w:id="489"/>
      <w:r>
        <w:rPr>
          <w:rFonts w:ascii="Times New Roman"/>
          <w:b w:val="false"/>
          <w:i w:val="false"/>
          <w:color w:val="000000"/>
          <w:sz w:val="28"/>
        </w:rPr>
        <w:t>
      Бұрыңғы тектері _____________________________________________________________</w:t>
      </w:r>
    </w:p>
    <w:bookmarkEnd w:id="489"/>
    <w:p>
      <w:pPr>
        <w:spacing w:after="0"/>
        <w:ind w:left="0"/>
        <w:jc w:val="both"/>
      </w:pPr>
      <w:r>
        <w:rPr>
          <w:rFonts w:ascii="Times New Roman"/>
          <w:b w:val="false"/>
          <w:i w:val="false"/>
          <w:color w:val="000000"/>
          <w:sz w:val="28"/>
        </w:rPr>
        <w:t>Аттары (барлық) ______________________________________________________________</w:t>
      </w:r>
    </w:p>
    <w:p>
      <w:pPr>
        <w:spacing w:after="0"/>
        <w:ind w:left="0"/>
        <w:jc w:val="both"/>
      </w:pPr>
      <w:r>
        <w:rPr>
          <w:rFonts w:ascii="Times New Roman"/>
          <w:b w:val="false"/>
          <w:i w:val="false"/>
          <w:color w:val="000000"/>
          <w:sz w:val="28"/>
        </w:rPr>
        <w:t>Әкесінің аты (бар болған жағдайда) ______________________________________________</w:t>
      </w:r>
    </w:p>
    <w:p>
      <w:pPr>
        <w:spacing w:after="0"/>
        <w:ind w:left="0"/>
        <w:jc w:val="both"/>
      </w:pPr>
      <w:r>
        <w:rPr>
          <w:rFonts w:ascii="Times New Roman"/>
          <w:b w:val="false"/>
          <w:i w:val="false"/>
          <w:color w:val="000000"/>
          <w:sz w:val="28"/>
        </w:rPr>
        <w:t>Өзгерту себебі: ___________________________________________________________</w:t>
      </w:r>
    </w:p>
    <w:bookmarkStart w:name="z504" w:id="490"/>
    <w:p>
      <w:pPr>
        <w:spacing w:after="0"/>
        <w:ind w:left="0"/>
        <w:jc w:val="both"/>
      </w:pPr>
      <w:r>
        <w:rPr>
          <w:rFonts w:ascii="Times New Roman"/>
          <w:b w:val="false"/>
          <w:i w:val="false"/>
          <w:color w:val="000000"/>
          <w:sz w:val="28"/>
        </w:rPr>
        <w:t>
      Некесі бұзылды ма?   □ жоқ   □ ия</w:t>
      </w:r>
    </w:p>
    <w:bookmarkEnd w:id="490"/>
    <w:bookmarkStart w:name="z505" w:id="491"/>
    <w:p>
      <w:pPr>
        <w:spacing w:after="0"/>
        <w:ind w:left="0"/>
        <w:jc w:val="both"/>
      </w:pPr>
      <w:r>
        <w:rPr>
          <w:rFonts w:ascii="Times New Roman"/>
          <w:b w:val="false"/>
          <w:i w:val="false"/>
          <w:color w:val="000000"/>
          <w:sz w:val="28"/>
        </w:rPr>
        <w:t>
      Некесін бұзу туралы құжат__________________________________________________</w:t>
      </w:r>
    </w:p>
    <w:bookmarkEnd w:id="491"/>
    <w:bookmarkStart w:name="z506" w:id="49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атауы</w:t>
      </w:r>
      <w:r>
        <w:rPr>
          <w:rFonts w:ascii="Times New Roman"/>
          <w:b w:val="false"/>
          <w:i/>
          <w:color w:val="000000"/>
          <w:sz w:val="28"/>
        </w:rPr>
        <w:t>)</w:t>
      </w:r>
    </w:p>
    <w:bookmarkEnd w:id="492"/>
    <w:bookmarkStart w:name="z507" w:id="493"/>
    <w:p>
      <w:pPr>
        <w:spacing w:after="0"/>
        <w:ind w:left="0"/>
        <w:jc w:val="both"/>
      </w:pPr>
      <w:r>
        <w:rPr>
          <w:rFonts w:ascii="Times New Roman"/>
          <w:b w:val="false"/>
          <w:i w:val="false"/>
          <w:color w:val="000000"/>
          <w:sz w:val="28"/>
        </w:rPr>
        <w:t>
      Құжат деректемелері __________________________________________________________</w:t>
      </w:r>
    </w:p>
    <w:bookmarkEnd w:id="493"/>
    <w:bookmarkStart w:name="z508" w:id="494"/>
    <w:p>
      <w:pPr>
        <w:spacing w:after="0"/>
        <w:ind w:left="0"/>
        <w:jc w:val="both"/>
      </w:pPr>
      <w:r>
        <w:rPr>
          <w:rFonts w:ascii="Times New Roman"/>
          <w:b w:val="false"/>
          <w:i w:val="false"/>
          <w:color w:val="000000"/>
          <w:sz w:val="28"/>
        </w:rPr>
        <w:t xml:space="preserve">
      </w:t>
      </w:r>
      <w:r>
        <w:rPr>
          <w:rFonts w:ascii="Times New Roman"/>
          <w:b w:val="false"/>
          <w:i/>
          <w:color w:val="000000"/>
          <w:sz w:val="28"/>
        </w:rPr>
        <w:t>(серия</w:t>
      </w:r>
      <w:r>
        <w:rPr>
          <w:rFonts w:ascii="Times New Roman"/>
          <w:b w:val="false"/>
          <w:i/>
          <w:color w:val="000000"/>
          <w:sz w:val="28"/>
        </w:rPr>
        <w:t>сы</w:t>
      </w:r>
      <w:r>
        <w:rPr>
          <w:rFonts w:ascii="Times New Roman"/>
          <w:b w:val="false"/>
          <w:i/>
          <w:color w:val="000000"/>
          <w:sz w:val="28"/>
        </w:rPr>
        <w:t>, н</w:t>
      </w:r>
      <w:r>
        <w:rPr>
          <w:rFonts w:ascii="Times New Roman"/>
          <w:b w:val="false"/>
          <w:i/>
          <w:color w:val="000000"/>
          <w:sz w:val="28"/>
        </w:rPr>
        <w:t>ө</w:t>
      </w:r>
      <w:r>
        <w:rPr>
          <w:rFonts w:ascii="Times New Roman"/>
          <w:b w:val="false"/>
          <w:i/>
          <w:color w:val="000000"/>
          <w:sz w:val="28"/>
        </w:rPr>
        <w:t>м</w:t>
      </w:r>
      <w:r>
        <w:rPr>
          <w:rFonts w:ascii="Times New Roman"/>
          <w:b w:val="false"/>
          <w:i/>
          <w:color w:val="000000"/>
          <w:sz w:val="28"/>
        </w:rPr>
        <w:t>і</w:t>
      </w:r>
      <w:r>
        <w:rPr>
          <w:rFonts w:ascii="Times New Roman"/>
          <w:b w:val="false"/>
          <w:i/>
          <w:color w:val="000000"/>
          <w:sz w:val="28"/>
        </w:rPr>
        <w:t>р</w:t>
      </w:r>
      <w:r>
        <w:rPr>
          <w:rFonts w:ascii="Times New Roman"/>
          <w:b w:val="false"/>
          <w:i/>
          <w:color w:val="000000"/>
          <w:sz w:val="28"/>
        </w:rPr>
        <w:t>і</w:t>
      </w:r>
      <w:r>
        <w:rPr>
          <w:rFonts w:ascii="Times New Roman"/>
          <w:b w:val="false"/>
          <w:i/>
          <w:color w:val="000000"/>
          <w:sz w:val="28"/>
        </w:rPr>
        <w:t xml:space="preserve">, </w:t>
      </w:r>
      <w:r>
        <w:rPr>
          <w:rFonts w:ascii="Times New Roman"/>
          <w:b w:val="false"/>
          <w:i/>
          <w:color w:val="000000"/>
          <w:sz w:val="28"/>
        </w:rPr>
        <w:t>берілген күні</w:t>
      </w:r>
      <w:r>
        <w:rPr>
          <w:rFonts w:ascii="Times New Roman"/>
          <w:b w:val="false"/>
          <w:i/>
          <w:color w:val="000000"/>
          <w:sz w:val="28"/>
        </w:rPr>
        <w:t xml:space="preserve">, </w:t>
      </w:r>
      <w:r>
        <w:rPr>
          <w:rFonts w:ascii="Times New Roman"/>
          <w:b w:val="false"/>
          <w:i/>
          <w:color w:val="000000"/>
          <w:sz w:val="28"/>
        </w:rPr>
        <w:t>қолданылу мерзімі</w:t>
      </w:r>
      <w:r>
        <w:rPr>
          <w:rFonts w:ascii="Times New Roman"/>
          <w:b w:val="false"/>
          <w:i/>
          <w:color w:val="000000"/>
          <w:sz w:val="28"/>
        </w:rPr>
        <w:t xml:space="preserve">, </w:t>
      </w:r>
      <w:r>
        <w:rPr>
          <w:rFonts w:ascii="Times New Roman"/>
          <w:b w:val="false"/>
          <w:i/>
          <w:color w:val="000000"/>
          <w:sz w:val="28"/>
        </w:rPr>
        <w:t>кім берді</w:t>
      </w:r>
      <w:r>
        <w:rPr>
          <w:rFonts w:ascii="Times New Roman"/>
          <w:b w:val="false"/>
          <w:i/>
          <w:color w:val="000000"/>
          <w:sz w:val="28"/>
        </w:rPr>
        <w:t>)</w:t>
      </w:r>
    </w:p>
    <w:bookmarkEnd w:id="494"/>
    <w:bookmarkStart w:name="z509" w:id="495"/>
    <w:p>
      <w:pPr>
        <w:spacing w:after="0"/>
        <w:ind w:left="0"/>
        <w:jc w:val="both"/>
      </w:pPr>
      <w:r>
        <w:rPr>
          <w:rFonts w:ascii="Times New Roman"/>
          <w:b w:val="false"/>
          <w:i w:val="false"/>
          <w:color w:val="000000"/>
          <w:sz w:val="28"/>
        </w:rPr>
        <w:t>
      Жаңа некеге тұрды ма?    ?   □ жоқ   □ ия</w:t>
      </w:r>
    </w:p>
    <w:bookmarkEnd w:id="495"/>
    <w:bookmarkStart w:name="z510" w:id="496"/>
    <w:p>
      <w:pPr>
        <w:spacing w:after="0"/>
        <w:ind w:left="0"/>
        <w:jc w:val="both"/>
      </w:pPr>
      <w:r>
        <w:rPr>
          <w:rFonts w:ascii="Times New Roman"/>
          <w:b w:val="false"/>
          <w:i w:val="false"/>
          <w:color w:val="000000"/>
          <w:sz w:val="28"/>
        </w:rPr>
        <w:t>
      Неке қию туралы құжат ________________________________________________________</w:t>
      </w:r>
    </w:p>
    <w:bookmarkEnd w:id="496"/>
    <w:bookmarkStart w:name="z511" w:id="49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атауы</w:t>
      </w:r>
      <w:r>
        <w:rPr>
          <w:rFonts w:ascii="Times New Roman"/>
          <w:b w:val="false"/>
          <w:i/>
          <w:color w:val="000000"/>
          <w:sz w:val="28"/>
        </w:rPr>
        <w:t>)</w:t>
      </w:r>
    </w:p>
    <w:bookmarkEnd w:id="497"/>
    <w:bookmarkStart w:name="z512" w:id="498"/>
    <w:p>
      <w:pPr>
        <w:spacing w:after="0"/>
        <w:ind w:left="0"/>
        <w:jc w:val="both"/>
      </w:pPr>
      <w:r>
        <w:rPr>
          <w:rFonts w:ascii="Times New Roman"/>
          <w:b w:val="false"/>
          <w:i w:val="false"/>
          <w:color w:val="000000"/>
          <w:sz w:val="28"/>
        </w:rPr>
        <w:t>
      Құжат деректемелері __________________________________________________________</w:t>
      </w:r>
    </w:p>
    <w:bookmarkEnd w:id="498"/>
    <w:bookmarkStart w:name="z513" w:id="499"/>
    <w:p>
      <w:pPr>
        <w:spacing w:after="0"/>
        <w:ind w:left="0"/>
        <w:jc w:val="both"/>
      </w:pPr>
      <w:r>
        <w:rPr>
          <w:rFonts w:ascii="Times New Roman"/>
          <w:b w:val="false"/>
          <w:i w:val="false"/>
          <w:color w:val="000000"/>
          <w:sz w:val="28"/>
        </w:rPr>
        <w:t xml:space="preserve">
      </w:t>
      </w:r>
      <w:r>
        <w:rPr>
          <w:rFonts w:ascii="Times New Roman"/>
          <w:b w:val="false"/>
          <w:i/>
          <w:color w:val="000000"/>
          <w:sz w:val="28"/>
        </w:rPr>
        <w:t>(серия</w:t>
      </w:r>
      <w:r>
        <w:rPr>
          <w:rFonts w:ascii="Times New Roman"/>
          <w:b w:val="false"/>
          <w:i/>
          <w:color w:val="000000"/>
          <w:sz w:val="28"/>
        </w:rPr>
        <w:t>сы</w:t>
      </w:r>
      <w:r>
        <w:rPr>
          <w:rFonts w:ascii="Times New Roman"/>
          <w:b w:val="false"/>
          <w:i/>
          <w:color w:val="000000"/>
          <w:sz w:val="28"/>
        </w:rPr>
        <w:t>, н</w:t>
      </w:r>
      <w:r>
        <w:rPr>
          <w:rFonts w:ascii="Times New Roman"/>
          <w:b w:val="false"/>
          <w:i/>
          <w:color w:val="000000"/>
          <w:sz w:val="28"/>
        </w:rPr>
        <w:t>ө</w:t>
      </w:r>
      <w:r>
        <w:rPr>
          <w:rFonts w:ascii="Times New Roman"/>
          <w:b w:val="false"/>
          <w:i/>
          <w:color w:val="000000"/>
          <w:sz w:val="28"/>
        </w:rPr>
        <w:t>м</w:t>
      </w:r>
      <w:r>
        <w:rPr>
          <w:rFonts w:ascii="Times New Roman"/>
          <w:b w:val="false"/>
          <w:i/>
          <w:color w:val="000000"/>
          <w:sz w:val="28"/>
        </w:rPr>
        <w:t>і</w:t>
      </w:r>
      <w:r>
        <w:rPr>
          <w:rFonts w:ascii="Times New Roman"/>
          <w:b w:val="false"/>
          <w:i/>
          <w:color w:val="000000"/>
          <w:sz w:val="28"/>
        </w:rPr>
        <w:t>р</w:t>
      </w:r>
      <w:r>
        <w:rPr>
          <w:rFonts w:ascii="Times New Roman"/>
          <w:b w:val="false"/>
          <w:i/>
          <w:color w:val="000000"/>
          <w:sz w:val="28"/>
        </w:rPr>
        <w:t>і</w:t>
      </w:r>
      <w:r>
        <w:rPr>
          <w:rFonts w:ascii="Times New Roman"/>
          <w:b w:val="false"/>
          <w:i/>
          <w:color w:val="000000"/>
          <w:sz w:val="28"/>
        </w:rPr>
        <w:t xml:space="preserve">, </w:t>
      </w:r>
      <w:r>
        <w:rPr>
          <w:rFonts w:ascii="Times New Roman"/>
          <w:b w:val="false"/>
          <w:i/>
          <w:color w:val="000000"/>
          <w:sz w:val="28"/>
        </w:rPr>
        <w:t>берілген күні</w:t>
      </w:r>
      <w:r>
        <w:rPr>
          <w:rFonts w:ascii="Times New Roman"/>
          <w:b w:val="false"/>
          <w:i/>
          <w:color w:val="000000"/>
          <w:sz w:val="28"/>
        </w:rPr>
        <w:t xml:space="preserve">, </w:t>
      </w:r>
      <w:r>
        <w:rPr>
          <w:rFonts w:ascii="Times New Roman"/>
          <w:b w:val="false"/>
          <w:i/>
          <w:color w:val="000000"/>
          <w:sz w:val="28"/>
        </w:rPr>
        <w:t>қолданылу мерзімі</w:t>
      </w:r>
      <w:r>
        <w:rPr>
          <w:rFonts w:ascii="Times New Roman"/>
          <w:b w:val="false"/>
          <w:i/>
          <w:color w:val="000000"/>
          <w:sz w:val="28"/>
        </w:rPr>
        <w:t xml:space="preserve">, </w:t>
      </w:r>
      <w:r>
        <w:rPr>
          <w:rFonts w:ascii="Times New Roman"/>
          <w:b w:val="false"/>
          <w:i/>
          <w:color w:val="000000"/>
          <w:sz w:val="28"/>
        </w:rPr>
        <w:t>кім берді</w:t>
      </w:r>
      <w:r>
        <w:rPr>
          <w:rFonts w:ascii="Times New Roman"/>
          <w:b w:val="false"/>
          <w:i/>
          <w:color w:val="000000"/>
          <w:sz w:val="28"/>
        </w:rPr>
        <w:t>)</w:t>
      </w:r>
    </w:p>
    <w:bookmarkEnd w:id="499"/>
    <w:bookmarkStart w:name="z514" w:id="500"/>
    <w:p>
      <w:pPr>
        <w:spacing w:after="0"/>
        <w:ind w:left="0"/>
        <w:jc w:val="both"/>
      </w:pPr>
      <w:r>
        <w:rPr>
          <w:rFonts w:ascii="Times New Roman"/>
          <w:b w:val="false"/>
          <w:i w:val="false"/>
          <w:color w:val="000000"/>
          <w:sz w:val="28"/>
        </w:rPr>
        <w:t>
      Тегін, атын, әкесінің атын өзгертудің өзге де себебі (көрсету) ________________________</w:t>
      </w:r>
    </w:p>
    <w:bookmarkEnd w:id="500"/>
    <w:bookmarkStart w:name="z515" w:id="501"/>
    <w:p>
      <w:pPr>
        <w:spacing w:after="0"/>
        <w:ind w:left="0"/>
        <w:jc w:val="both"/>
      </w:pPr>
      <w:r>
        <w:rPr>
          <w:rFonts w:ascii="Times New Roman"/>
          <w:b w:val="false"/>
          <w:i w:val="false"/>
          <w:color w:val="000000"/>
          <w:sz w:val="28"/>
        </w:rPr>
        <w:t>
      Тегін, атын, әкесінің атын өзгерту туралы құжат_________________________________</w:t>
      </w:r>
    </w:p>
    <w:bookmarkEnd w:id="501"/>
    <w:bookmarkStart w:name="z516" w:id="50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атауы</w:t>
      </w:r>
      <w:r>
        <w:rPr>
          <w:rFonts w:ascii="Times New Roman"/>
          <w:b w:val="false"/>
          <w:i/>
          <w:color w:val="000000"/>
          <w:sz w:val="28"/>
        </w:rPr>
        <w:t>)</w:t>
      </w:r>
    </w:p>
    <w:bookmarkEnd w:id="502"/>
    <w:bookmarkStart w:name="z517" w:id="503"/>
    <w:p>
      <w:pPr>
        <w:spacing w:after="0"/>
        <w:ind w:left="0"/>
        <w:jc w:val="both"/>
      </w:pPr>
      <w:r>
        <w:rPr>
          <w:rFonts w:ascii="Times New Roman"/>
          <w:b w:val="false"/>
          <w:i w:val="false"/>
          <w:color w:val="000000"/>
          <w:sz w:val="28"/>
        </w:rPr>
        <w:t>
      Құжат деректемелері __________________________________________________________</w:t>
      </w:r>
    </w:p>
    <w:bookmarkEnd w:id="503"/>
    <w:bookmarkStart w:name="z518" w:id="504"/>
    <w:p>
      <w:pPr>
        <w:spacing w:after="0"/>
        <w:ind w:left="0"/>
        <w:jc w:val="both"/>
      </w:pPr>
      <w:r>
        <w:rPr>
          <w:rFonts w:ascii="Times New Roman"/>
          <w:b w:val="false"/>
          <w:i w:val="false"/>
          <w:color w:val="000000"/>
          <w:sz w:val="28"/>
        </w:rPr>
        <w:t xml:space="preserve">
      </w:t>
      </w:r>
      <w:r>
        <w:rPr>
          <w:rFonts w:ascii="Times New Roman"/>
          <w:b w:val="false"/>
          <w:i/>
          <w:color w:val="000000"/>
          <w:sz w:val="28"/>
        </w:rPr>
        <w:t>(серия</w:t>
      </w:r>
      <w:r>
        <w:rPr>
          <w:rFonts w:ascii="Times New Roman"/>
          <w:b w:val="false"/>
          <w:i/>
          <w:color w:val="000000"/>
          <w:sz w:val="28"/>
        </w:rPr>
        <w:t>сы</w:t>
      </w:r>
      <w:r>
        <w:rPr>
          <w:rFonts w:ascii="Times New Roman"/>
          <w:b w:val="false"/>
          <w:i/>
          <w:color w:val="000000"/>
          <w:sz w:val="28"/>
        </w:rPr>
        <w:t>, н</w:t>
      </w:r>
      <w:r>
        <w:rPr>
          <w:rFonts w:ascii="Times New Roman"/>
          <w:b w:val="false"/>
          <w:i/>
          <w:color w:val="000000"/>
          <w:sz w:val="28"/>
        </w:rPr>
        <w:t>ө</w:t>
      </w:r>
      <w:r>
        <w:rPr>
          <w:rFonts w:ascii="Times New Roman"/>
          <w:b w:val="false"/>
          <w:i/>
          <w:color w:val="000000"/>
          <w:sz w:val="28"/>
        </w:rPr>
        <w:t>м</w:t>
      </w:r>
      <w:r>
        <w:rPr>
          <w:rFonts w:ascii="Times New Roman"/>
          <w:b w:val="false"/>
          <w:i/>
          <w:color w:val="000000"/>
          <w:sz w:val="28"/>
        </w:rPr>
        <w:t>і</w:t>
      </w:r>
      <w:r>
        <w:rPr>
          <w:rFonts w:ascii="Times New Roman"/>
          <w:b w:val="false"/>
          <w:i/>
          <w:color w:val="000000"/>
          <w:sz w:val="28"/>
        </w:rPr>
        <w:t>р</w:t>
      </w:r>
      <w:r>
        <w:rPr>
          <w:rFonts w:ascii="Times New Roman"/>
          <w:b w:val="false"/>
          <w:i/>
          <w:color w:val="000000"/>
          <w:sz w:val="28"/>
        </w:rPr>
        <w:t>і</w:t>
      </w:r>
      <w:r>
        <w:rPr>
          <w:rFonts w:ascii="Times New Roman"/>
          <w:b w:val="false"/>
          <w:i/>
          <w:color w:val="000000"/>
          <w:sz w:val="28"/>
        </w:rPr>
        <w:t xml:space="preserve">, </w:t>
      </w:r>
      <w:r>
        <w:rPr>
          <w:rFonts w:ascii="Times New Roman"/>
          <w:b w:val="false"/>
          <w:i/>
          <w:color w:val="000000"/>
          <w:sz w:val="28"/>
        </w:rPr>
        <w:t>берілген күні</w:t>
      </w:r>
      <w:r>
        <w:rPr>
          <w:rFonts w:ascii="Times New Roman"/>
          <w:b w:val="false"/>
          <w:i/>
          <w:color w:val="000000"/>
          <w:sz w:val="28"/>
        </w:rPr>
        <w:t xml:space="preserve">, </w:t>
      </w:r>
      <w:r>
        <w:rPr>
          <w:rFonts w:ascii="Times New Roman"/>
          <w:b w:val="false"/>
          <w:i/>
          <w:color w:val="000000"/>
          <w:sz w:val="28"/>
        </w:rPr>
        <w:t>қолданылу мерзімі</w:t>
      </w:r>
      <w:r>
        <w:rPr>
          <w:rFonts w:ascii="Times New Roman"/>
          <w:b w:val="false"/>
          <w:i/>
          <w:color w:val="000000"/>
          <w:sz w:val="28"/>
        </w:rPr>
        <w:t xml:space="preserve">, </w:t>
      </w:r>
      <w:r>
        <w:rPr>
          <w:rFonts w:ascii="Times New Roman"/>
          <w:b w:val="false"/>
          <w:i/>
          <w:color w:val="000000"/>
          <w:sz w:val="28"/>
        </w:rPr>
        <w:t>кім берді</w:t>
      </w:r>
      <w:r>
        <w:rPr>
          <w:rFonts w:ascii="Times New Roman"/>
          <w:b w:val="false"/>
          <w:i/>
          <w:color w:val="000000"/>
          <w:sz w:val="28"/>
        </w:rPr>
        <w:t>)</w:t>
      </w:r>
    </w:p>
    <w:bookmarkEnd w:id="504"/>
    <w:bookmarkStart w:name="z519" w:id="505"/>
    <w:p>
      <w:pPr>
        <w:spacing w:after="0"/>
        <w:ind w:left="0"/>
        <w:jc w:val="both"/>
      </w:pPr>
      <w:r>
        <w:rPr>
          <w:rFonts w:ascii="Times New Roman"/>
          <w:b w:val="false"/>
          <w:i w:val="false"/>
          <w:color w:val="000000"/>
          <w:sz w:val="28"/>
        </w:rPr>
        <w:t>
      10. ЕҢБЕКШІНІҢ (ОТБАСЫ МҮШЕСІНІҢ) ТҰРҒЫЛЫҚТЫ ЖЕРІНІҢ МЕКЕНЖАЙЫН ӨЗГЕРТУ ТУРАЛЫ МӘЛІМЕТТЕР</w:t>
      </w:r>
    </w:p>
    <w:bookmarkEnd w:id="505"/>
    <w:bookmarkStart w:name="z520" w:id="506"/>
    <w:p>
      <w:pPr>
        <w:spacing w:after="0"/>
        <w:ind w:left="0"/>
        <w:jc w:val="both"/>
      </w:pPr>
      <w:r>
        <w:rPr>
          <w:rFonts w:ascii="Times New Roman"/>
          <w:b w:val="false"/>
          <w:i w:val="false"/>
          <w:color w:val="000000"/>
          <w:sz w:val="28"/>
        </w:rPr>
        <w:t>
      □ Еңбекші   □ Отбасы мүшесі</w:t>
      </w:r>
    </w:p>
    <w:bookmarkEnd w:id="506"/>
    <w:bookmarkStart w:name="z521" w:id="507"/>
    <w:p>
      <w:pPr>
        <w:spacing w:after="0"/>
        <w:ind w:left="0"/>
        <w:jc w:val="both"/>
      </w:pPr>
      <w:r>
        <w:rPr>
          <w:rFonts w:ascii="Times New Roman"/>
          <w:b w:val="false"/>
          <w:i w:val="false"/>
          <w:color w:val="000000"/>
          <w:sz w:val="28"/>
        </w:rPr>
        <w:t>
      Тұрғылықты жерінің мекенжайы __.__.____ бастап өзгертілді</w:t>
      </w:r>
    </w:p>
    <w:bookmarkEnd w:id="507"/>
    <w:bookmarkStart w:name="z522" w:id="5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(күні)</w:t>
      </w:r>
    </w:p>
    <w:bookmarkEnd w:id="508"/>
    <w:bookmarkStart w:name="z523" w:id="509"/>
    <w:p>
      <w:pPr>
        <w:spacing w:after="0"/>
        <w:ind w:left="0"/>
        <w:jc w:val="both"/>
      </w:pPr>
      <w:r>
        <w:rPr>
          <w:rFonts w:ascii="Times New Roman"/>
          <w:b w:val="false"/>
          <w:i w:val="false"/>
          <w:color w:val="000000"/>
          <w:sz w:val="28"/>
        </w:rPr>
        <w:t>
      Тұратын мемлекеті:</w:t>
      </w:r>
    </w:p>
    <w:bookmarkEnd w:id="509"/>
    <w:bookmarkStart w:name="z524" w:id="510"/>
    <w:p>
      <w:pPr>
        <w:spacing w:after="0"/>
        <w:ind w:left="0"/>
        <w:jc w:val="both"/>
      </w:pPr>
      <w:r>
        <w:rPr>
          <w:rFonts w:ascii="Times New Roman"/>
          <w:b w:val="false"/>
          <w:i w:val="false"/>
          <w:color w:val="000000"/>
          <w:sz w:val="28"/>
        </w:rPr>
        <w:t>
      □ Армения Республикасы    □  Беларусь  Республикасы   □ Қазақстан Республикасы</w:t>
      </w:r>
    </w:p>
    <w:bookmarkEnd w:id="510"/>
    <w:bookmarkStart w:name="z525" w:id="511"/>
    <w:p>
      <w:pPr>
        <w:spacing w:after="0"/>
        <w:ind w:left="0"/>
        <w:jc w:val="both"/>
      </w:pPr>
      <w:r>
        <w:rPr>
          <w:rFonts w:ascii="Times New Roman"/>
          <w:b w:val="false"/>
          <w:i w:val="false"/>
          <w:color w:val="000000"/>
          <w:sz w:val="28"/>
        </w:rPr>
        <w:t>
      □ Қырғыз Республикасы    □ Ресей Федерациясы</w:t>
      </w:r>
    </w:p>
    <w:bookmarkEnd w:id="511"/>
    <w:bookmarkStart w:name="z526" w:id="512"/>
    <w:p>
      <w:pPr>
        <w:spacing w:after="0"/>
        <w:ind w:left="0"/>
        <w:jc w:val="both"/>
      </w:pPr>
      <w:r>
        <w:rPr>
          <w:rFonts w:ascii="Times New Roman"/>
          <w:b w:val="false"/>
          <w:i w:val="false"/>
          <w:color w:val="000000"/>
          <w:sz w:val="28"/>
        </w:rPr>
        <w:t>
      □ үшінші мемлекет</w:t>
      </w:r>
    </w:p>
    <w:bookmarkEnd w:id="512"/>
    <w:bookmarkStart w:name="z527" w:id="513"/>
    <w:p>
      <w:pPr>
        <w:spacing w:after="0"/>
        <w:ind w:left="0"/>
        <w:jc w:val="both"/>
      </w:pPr>
      <w:r>
        <w:rPr>
          <w:rFonts w:ascii="Times New Roman"/>
          <w:b w:val="false"/>
          <w:i w:val="false"/>
          <w:color w:val="000000"/>
          <w:sz w:val="28"/>
        </w:rPr>
        <w:t>
      Тұрғылықты жерінің мекенжайы _________________________________________________</w:t>
      </w:r>
    </w:p>
    <w:bookmarkEnd w:id="513"/>
    <w:bookmarkStart w:name="z528" w:id="514"/>
    <w:p>
      <w:pPr>
        <w:spacing w:after="0"/>
        <w:ind w:left="0"/>
        <w:jc w:val="both"/>
      </w:pPr>
      <w:r>
        <w:rPr>
          <w:rFonts w:ascii="Times New Roman"/>
          <w:b w:val="false"/>
          <w:i w:val="false"/>
          <w:color w:val="000000"/>
          <w:sz w:val="28"/>
        </w:rPr>
        <w:t>
      _____________________________________________________________________________</w:t>
      </w:r>
    </w:p>
    <w:bookmarkEnd w:id="514"/>
    <w:bookmarkStart w:name="z529" w:id="515"/>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көше, үй мен пәтер нөмірі, елді мекен, аудан, облыс, мемлекет, пошталық индекс</w:t>
      </w:r>
      <w:r>
        <w:rPr>
          <w:rFonts w:ascii="Times New Roman"/>
          <w:b w:val="false"/>
          <w:i/>
          <w:color w:val="000000"/>
          <w:sz w:val="28"/>
        </w:rPr>
        <w:t>)</w:t>
      </w:r>
    </w:p>
    <w:bookmarkEnd w:id="515"/>
    <w:bookmarkStart w:name="z530" w:id="516"/>
    <w:p>
      <w:pPr>
        <w:spacing w:after="0"/>
        <w:ind w:left="0"/>
        <w:jc w:val="both"/>
      </w:pPr>
      <w:r>
        <w:rPr>
          <w:rFonts w:ascii="Times New Roman"/>
          <w:b w:val="false"/>
          <w:i w:val="false"/>
          <w:color w:val="000000"/>
          <w:sz w:val="28"/>
        </w:rPr>
        <w:t>
      11. ЕҢБЕКШІНІҢ (ОТБАСЫ МҮШЕСІНІҢ) АЗАМАТТЫҒЫН ӨЗГЕРТУІ ТУРАЛЫ МӘЛІМЕТТЕР</w:t>
      </w:r>
    </w:p>
    <w:bookmarkEnd w:id="516"/>
    <w:bookmarkStart w:name="z531" w:id="517"/>
    <w:p>
      <w:pPr>
        <w:spacing w:after="0"/>
        <w:ind w:left="0"/>
        <w:jc w:val="both"/>
      </w:pPr>
      <w:r>
        <w:rPr>
          <w:rFonts w:ascii="Times New Roman"/>
          <w:b w:val="false"/>
          <w:i w:val="false"/>
          <w:color w:val="000000"/>
          <w:sz w:val="28"/>
        </w:rPr>
        <w:t>
      □ Еңбекші   □ Отбасы мүшесі</w:t>
      </w:r>
    </w:p>
    <w:bookmarkEnd w:id="517"/>
    <w:bookmarkStart w:name="z532" w:id="518"/>
    <w:p>
      <w:pPr>
        <w:spacing w:after="0"/>
        <w:ind w:left="0"/>
        <w:jc w:val="both"/>
      </w:pPr>
      <w:r>
        <w:rPr>
          <w:rFonts w:ascii="Times New Roman"/>
          <w:b w:val="false"/>
          <w:i w:val="false"/>
          <w:color w:val="000000"/>
          <w:sz w:val="28"/>
        </w:rPr>
        <w:t>
      Азаматтығы:</w:t>
      </w:r>
    </w:p>
    <w:bookmarkEnd w:id="518"/>
    <w:bookmarkStart w:name="z533" w:id="519"/>
    <w:p>
      <w:pPr>
        <w:spacing w:after="0"/>
        <w:ind w:left="0"/>
        <w:jc w:val="both"/>
      </w:pPr>
      <w:r>
        <w:rPr>
          <w:rFonts w:ascii="Times New Roman"/>
          <w:b w:val="false"/>
          <w:i w:val="false"/>
          <w:color w:val="000000"/>
          <w:sz w:val="28"/>
        </w:rPr>
        <w:t>
      □ Армения Республикасы    □  Беларусь  Республикасы   □ Қазақстан Республикасы</w:t>
      </w:r>
    </w:p>
    <w:bookmarkEnd w:id="519"/>
    <w:bookmarkStart w:name="z534" w:id="520"/>
    <w:p>
      <w:pPr>
        <w:spacing w:after="0"/>
        <w:ind w:left="0"/>
        <w:jc w:val="both"/>
      </w:pPr>
      <w:r>
        <w:rPr>
          <w:rFonts w:ascii="Times New Roman"/>
          <w:b w:val="false"/>
          <w:i w:val="false"/>
          <w:color w:val="000000"/>
          <w:sz w:val="28"/>
        </w:rPr>
        <w:t>
      □ Қырғыз Республикасы    □ Ресей Федерациясы</w:t>
      </w:r>
    </w:p>
    <w:bookmarkEnd w:id="520"/>
    <w:bookmarkStart w:name="z535" w:id="521"/>
    <w:p>
      <w:pPr>
        <w:spacing w:after="0"/>
        <w:ind w:left="0"/>
        <w:jc w:val="both"/>
      </w:pPr>
      <w:r>
        <w:rPr>
          <w:rFonts w:ascii="Times New Roman"/>
          <w:b w:val="false"/>
          <w:i w:val="false"/>
          <w:color w:val="000000"/>
          <w:sz w:val="28"/>
        </w:rPr>
        <w:t xml:space="preserve">
      Мынадай азаматтыққа өзгертілді: </w:t>
      </w:r>
    </w:p>
    <w:bookmarkEnd w:id="521"/>
    <w:bookmarkStart w:name="z536" w:id="522"/>
    <w:p>
      <w:pPr>
        <w:spacing w:after="0"/>
        <w:ind w:left="0"/>
        <w:jc w:val="both"/>
      </w:pPr>
      <w:r>
        <w:rPr>
          <w:rFonts w:ascii="Times New Roman"/>
          <w:b w:val="false"/>
          <w:i w:val="false"/>
          <w:color w:val="000000"/>
          <w:sz w:val="28"/>
        </w:rPr>
        <w:t>
      □ Армения Республикасы    □  Беларусь  Республикасы   □ Қазақстан Республикасы</w:t>
      </w:r>
    </w:p>
    <w:bookmarkEnd w:id="522"/>
    <w:bookmarkStart w:name="z537" w:id="523"/>
    <w:p>
      <w:pPr>
        <w:spacing w:after="0"/>
        <w:ind w:left="0"/>
        <w:jc w:val="both"/>
      </w:pPr>
      <w:r>
        <w:rPr>
          <w:rFonts w:ascii="Times New Roman"/>
          <w:b w:val="false"/>
          <w:i w:val="false"/>
          <w:color w:val="000000"/>
          <w:sz w:val="28"/>
        </w:rPr>
        <w:t>
      □ Қырғыз Республикасы    □ Ресей Федерациясы</w:t>
      </w:r>
    </w:p>
    <w:bookmarkEnd w:id="523"/>
    <w:bookmarkStart w:name="z538" w:id="524"/>
    <w:p>
      <w:pPr>
        <w:spacing w:after="0"/>
        <w:ind w:left="0"/>
        <w:jc w:val="both"/>
      </w:pPr>
      <w:r>
        <w:rPr>
          <w:rFonts w:ascii="Times New Roman"/>
          <w:b w:val="false"/>
          <w:i w:val="false"/>
          <w:color w:val="000000"/>
          <w:sz w:val="28"/>
        </w:rPr>
        <w:t>
      □ үшінші мемлекет</w:t>
      </w:r>
    </w:p>
    <w:bookmarkEnd w:id="524"/>
    <w:bookmarkStart w:name="z539" w:id="525"/>
    <w:p>
      <w:pPr>
        <w:spacing w:after="0"/>
        <w:ind w:left="0"/>
        <w:jc w:val="both"/>
      </w:pPr>
      <w:r>
        <w:rPr>
          <w:rFonts w:ascii="Times New Roman"/>
          <w:b w:val="false"/>
          <w:i w:val="false"/>
          <w:color w:val="000000"/>
          <w:sz w:val="28"/>
        </w:rPr>
        <w:t>
      Күні __.__.____</w:t>
      </w:r>
    </w:p>
    <w:bookmarkEnd w:id="525"/>
    <w:bookmarkStart w:name="z540" w:id="526"/>
    <w:p>
      <w:pPr>
        <w:spacing w:after="0"/>
        <w:ind w:left="0"/>
        <w:jc w:val="both"/>
      </w:pPr>
      <w:r>
        <w:rPr>
          <w:rFonts w:ascii="Times New Roman"/>
          <w:b w:val="false"/>
          <w:i w:val="false"/>
          <w:color w:val="000000"/>
          <w:sz w:val="28"/>
        </w:rPr>
        <w:t>
      Азаматтығын өзгерткені туралы құжат ____________________________________________</w:t>
      </w:r>
    </w:p>
    <w:bookmarkEnd w:id="526"/>
    <w:bookmarkStart w:name="z541" w:id="52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атауы</w:t>
      </w:r>
      <w:r>
        <w:rPr>
          <w:rFonts w:ascii="Times New Roman"/>
          <w:b w:val="false"/>
          <w:i/>
          <w:color w:val="000000"/>
          <w:sz w:val="28"/>
        </w:rPr>
        <w:t>)</w:t>
      </w:r>
    </w:p>
    <w:bookmarkEnd w:id="527"/>
    <w:bookmarkStart w:name="z542" w:id="528"/>
    <w:p>
      <w:pPr>
        <w:spacing w:after="0"/>
        <w:ind w:left="0"/>
        <w:jc w:val="both"/>
      </w:pPr>
      <w:r>
        <w:rPr>
          <w:rFonts w:ascii="Times New Roman"/>
          <w:b w:val="false"/>
          <w:i w:val="false"/>
          <w:color w:val="000000"/>
          <w:sz w:val="28"/>
        </w:rPr>
        <w:t>
      Құжат деректемелері __________________________________________________________</w:t>
      </w:r>
    </w:p>
    <w:bookmarkEnd w:id="528"/>
    <w:bookmarkStart w:name="z543" w:id="529"/>
    <w:p>
      <w:pPr>
        <w:spacing w:after="0"/>
        <w:ind w:left="0"/>
        <w:jc w:val="both"/>
      </w:pPr>
      <w:r>
        <w:rPr>
          <w:rFonts w:ascii="Times New Roman"/>
          <w:b w:val="false"/>
          <w:i w:val="false"/>
          <w:color w:val="000000"/>
          <w:sz w:val="28"/>
        </w:rPr>
        <w:t xml:space="preserve">
      </w:t>
      </w:r>
      <w:r>
        <w:rPr>
          <w:rFonts w:ascii="Times New Roman"/>
          <w:b w:val="false"/>
          <w:i/>
          <w:color w:val="000000"/>
          <w:sz w:val="28"/>
        </w:rPr>
        <w:t>(серия</w:t>
      </w:r>
      <w:r>
        <w:rPr>
          <w:rFonts w:ascii="Times New Roman"/>
          <w:b w:val="false"/>
          <w:i/>
          <w:color w:val="000000"/>
          <w:sz w:val="28"/>
        </w:rPr>
        <w:t>сы</w:t>
      </w:r>
      <w:r>
        <w:rPr>
          <w:rFonts w:ascii="Times New Roman"/>
          <w:b w:val="false"/>
          <w:i/>
          <w:color w:val="000000"/>
          <w:sz w:val="28"/>
        </w:rPr>
        <w:t>, н</w:t>
      </w:r>
      <w:r>
        <w:rPr>
          <w:rFonts w:ascii="Times New Roman"/>
          <w:b w:val="false"/>
          <w:i/>
          <w:color w:val="000000"/>
          <w:sz w:val="28"/>
        </w:rPr>
        <w:t>ө</w:t>
      </w:r>
      <w:r>
        <w:rPr>
          <w:rFonts w:ascii="Times New Roman"/>
          <w:b w:val="false"/>
          <w:i/>
          <w:color w:val="000000"/>
          <w:sz w:val="28"/>
        </w:rPr>
        <w:t>м</w:t>
      </w:r>
      <w:r>
        <w:rPr>
          <w:rFonts w:ascii="Times New Roman"/>
          <w:b w:val="false"/>
          <w:i/>
          <w:color w:val="000000"/>
          <w:sz w:val="28"/>
        </w:rPr>
        <w:t>і</w:t>
      </w:r>
      <w:r>
        <w:rPr>
          <w:rFonts w:ascii="Times New Roman"/>
          <w:b w:val="false"/>
          <w:i/>
          <w:color w:val="000000"/>
          <w:sz w:val="28"/>
        </w:rPr>
        <w:t>р</w:t>
      </w:r>
      <w:r>
        <w:rPr>
          <w:rFonts w:ascii="Times New Roman"/>
          <w:b w:val="false"/>
          <w:i/>
          <w:color w:val="000000"/>
          <w:sz w:val="28"/>
        </w:rPr>
        <w:t>і</w:t>
      </w:r>
      <w:r>
        <w:rPr>
          <w:rFonts w:ascii="Times New Roman"/>
          <w:b w:val="false"/>
          <w:i/>
          <w:color w:val="000000"/>
          <w:sz w:val="28"/>
        </w:rPr>
        <w:t xml:space="preserve">, </w:t>
      </w:r>
      <w:r>
        <w:rPr>
          <w:rFonts w:ascii="Times New Roman"/>
          <w:b w:val="false"/>
          <w:i/>
          <w:color w:val="000000"/>
          <w:sz w:val="28"/>
        </w:rPr>
        <w:t>берілген күні</w:t>
      </w:r>
      <w:r>
        <w:rPr>
          <w:rFonts w:ascii="Times New Roman"/>
          <w:b w:val="false"/>
          <w:i/>
          <w:color w:val="000000"/>
          <w:sz w:val="28"/>
        </w:rPr>
        <w:t xml:space="preserve">, </w:t>
      </w:r>
      <w:r>
        <w:rPr>
          <w:rFonts w:ascii="Times New Roman"/>
          <w:b w:val="false"/>
          <w:i/>
          <w:color w:val="000000"/>
          <w:sz w:val="28"/>
        </w:rPr>
        <w:t>қолданылу мерзімі</w:t>
      </w:r>
      <w:r>
        <w:rPr>
          <w:rFonts w:ascii="Times New Roman"/>
          <w:b w:val="false"/>
          <w:i/>
          <w:color w:val="000000"/>
          <w:sz w:val="28"/>
        </w:rPr>
        <w:t xml:space="preserve">, </w:t>
      </w:r>
      <w:r>
        <w:rPr>
          <w:rFonts w:ascii="Times New Roman"/>
          <w:b w:val="false"/>
          <w:i/>
          <w:color w:val="000000"/>
          <w:sz w:val="28"/>
        </w:rPr>
        <w:t>кім берді</w:t>
      </w:r>
      <w:r>
        <w:rPr>
          <w:rFonts w:ascii="Times New Roman"/>
          <w:b w:val="false"/>
          <w:i/>
          <w:color w:val="000000"/>
          <w:sz w:val="28"/>
        </w:rPr>
        <w:t>)</w:t>
      </w:r>
    </w:p>
    <w:bookmarkEnd w:id="529"/>
    <w:bookmarkStart w:name="z544" w:id="530"/>
    <w:p>
      <w:pPr>
        <w:spacing w:after="0"/>
        <w:ind w:left="0"/>
        <w:jc w:val="both"/>
      </w:pPr>
      <w:r>
        <w:rPr>
          <w:rFonts w:ascii="Times New Roman"/>
          <w:b w:val="false"/>
          <w:i w:val="false"/>
          <w:color w:val="000000"/>
          <w:sz w:val="28"/>
        </w:rPr>
        <w:t xml:space="preserve">
      12. ЕҢБЕКШІНІҢ (ҚАЙТЫС БОЛҒАН ЕҢБЕКШІНІҢ) АСЫРАУЫНДАҒЫ АДАМДАРЫ (ОТБАСЫ МҮШЕЛЕРІ) ТУРАЛЫ МӘЛІМЕТТЕР </w:t>
      </w:r>
    </w:p>
    <w:bookmarkEnd w:id="530"/>
    <w:p>
      <w:pPr>
        <w:spacing w:after="0"/>
        <w:ind w:left="0"/>
        <w:jc w:val="both"/>
      </w:pPr>
      <w:bookmarkStart w:name="z545" w:id="531"/>
      <w:r>
        <w:rPr>
          <w:rFonts w:ascii="Times New Roman"/>
          <w:b w:val="false"/>
          <w:i w:val="false"/>
          <w:color w:val="000000"/>
          <w:sz w:val="28"/>
        </w:rPr>
        <w:t>
      Тегі _____________________________________________________________________</w:t>
      </w:r>
    </w:p>
    <w:bookmarkEnd w:id="531"/>
    <w:p>
      <w:pPr>
        <w:spacing w:after="0"/>
        <w:ind w:left="0"/>
        <w:jc w:val="both"/>
      </w:pPr>
      <w:r>
        <w:rPr>
          <w:rFonts w:ascii="Times New Roman"/>
          <w:b w:val="false"/>
          <w:i w:val="false"/>
          <w:color w:val="000000"/>
          <w:sz w:val="28"/>
        </w:rPr>
        <w:t>Аты _________________________________________________________________________</w:t>
      </w:r>
    </w:p>
    <w:p>
      <w:pPr>
        <w:spacing w:after="0"/>
        <w:ind w:left="0"/>
        <w:jc w:val="both"/>
      </w:pPr>
      <w:r>
        <w:rPr>
          <w:rFonts w:ascii="Times New Roman"/>
          <w:b w:val="false"/>
          <w:i w:val="false"/>
          <w:color w:val="000000"/>
          <w:sz w:val="28"/>
        </w:rPr>
        <w:t>Әкесінің аты (бар болған жағдайда) ______________________________________________</w:t>
      </w:r>
    </w:p>
    <w:p>
      <w:pPr>
        <w:spacing w:after="0"/>
        <w:ind w:left="0"/>
        <w:jc w:val="both"/>
      </w:pPr>
      <w:bookmarkStart w:name="z546" w:id="532"/>
      <w:r>
        <w:rPr>
          <w:rFonts w:ascii="Times New Roman"/>
          <w:b w:val="false"/>
          <w:i w:val="false"/>
          <w:color w:val="000000"/>
          <w:sz w:val="28"/>
        </w:rPr>
        <w:t xml:space="preserve">
      </w:t>
      </w:r>
    </w:p>
    <w:bookmarkEnd w:id="532"/>
    <w:p>
      <w:pPr>
        <w:spacing w:after="0"/>
        <w:ind w:left="0"/>
        <w:jc w:val="both"/>
      </w:pPr>
      <w:r>
        <w:rPr>
          <w:rFonts w:ascii="Times New Roman"/>
          <w:b w:val="false"/>
          <w:i w:val="false"/>
          <w:color w:val="000000"/>
          <w:sz w:val="28"/>
        </w:rPr>
        <w:t>Туған күні ________________________________________________________________</w:t>
      </w:r>
    </w:p>
    <w:p>
      <w:pPr>
        <w:spacing w:after="0"/>
        <w:ind w:left="0"/>
        <w:jc w:val="both"/>
      </w:pPr>
      <w:r>
        <w:rPr>
          <w:rFonts w:ascii="Times New Roman"/>
          <w:b w:val="false"/>
          <w:i w:val="false"/>
          <w:color w:val="000000"/>
          <w:sz w:val="28"/>
        </w:rPr>
        <w:t>Туысқандық дәрежесі__________________________________________________________</w:t>
      </w:r>
    </w:p>
    <w:p>
      <w:pPr>
        <w:spacing w:after="0"/>
        <w:ind w:left="0"/>
        <w:jc w:val="both"/>
      </w:pPr>
      <w:r>
        <w:rPr>
          <w:rFonts w:ascii="Times New Roman"/>
          <w:b w:val="false"/>
          <w:i w:val="false"/>
          <w:color w:val="000000"/>
          <w:sz w:val="28"/>
        </w:rPr>
        <w:t>Туысқандық дәрежесін растайтын құжат __________________________________________</w:t>
      </w:r>
    </w:p>
    <w:bookmarkStart w:name="z547" w:id="533"/>
    <w:p>
      <w:pPr>
        <w:spacing w:after="0"/>
        <w:ind w:left="0"/>
        <w:jc w:val="both"/>
      </w:pPr>
      <w:r>
        <w:rPr>
          <w:rFonts w:ascii="Times New Roman"/>
          <w:b w:val="false"/>
          <w:i w:val="false"/>
          <w:color w:val="000000"/>
          <w:sz w:val="28"/>
        </w:rPr>
        <w:t xml:space="preserve">
      </w:t>
      </w:r>
      <w:r>
        <w:rPr>
          <w:rFonts w:ascii="Times New Roman"/>
          <w:b w:val="false"/>
          <w:i/>
          <w:color w:val="000000"/>
          <w:sz w:val="28"/>
        </w:rPr>
        <w:t>(атауы)</w:t>
      </w:r>
    </w:p>
    <w:bookmarkEnd w:id="533"/>
    <w:bookmarkStart w:name="z548" w:id="534"/>
    <w:p>
      <w:pPr>
        <w:spacing w:after="0"/>
        <w:ind w:left="0"/>
        <w:jc w:val="both"/>
      </w:pPr>
      <w:r>
        <w:rPr>
          <w:rFonts w:ascii="Times New Roman"/>
          <w:b w:val="false"/>
          <w:i w:val="false"/>
          <w:color w:val="000000"/>
          <w:sz w:val="28"/>
        </w:rPr>
        <w:t>
      Құжат деректемелері __________________________________________________________</w:t>
      </w:r>
    </w:p>
    <w:bookmarkEnd w:id="534"/>
    <w:bookmarkStart w:name="z549" w:id="535"/>
    <w:p>
      <w:pPr>
        <w:spacing w:after="0"/>
        <w:ind w:left="0"/>
        <w:jc w:val="both"/>
      </w:pPr>
      <w:r>
        <w:rPr>
          <w:rFonts w:ascii="Times New Roman"/>
          <w:b w:val="false"/>
          <w:i w:val="false"/>
          <w:color w:val="000000"/>
          <w:sz w:val="28"/>
        </w:rPr>
        <w:t xml:space="preserve">
      </w:t>
      </w:r>
      <w:r>
        <w:rPr>
          <w:rFonts w:ascii="Times New Roman"/>
          <w:b w:val="false"/>
          <w:i/>
          <w:color w:val="000000"/>
          <w:sz w:val="28"/>
        </w:rPr>
        <w:t>(сериясы, нөмірі, берілген күні, қолданылу мерзімі, кім берді)</w:t>
      </w:r>
    </w:p>
    <w:bookmarkEnd w:id="535"/>
    <w:bookmarkStart w:name="z550" w:id="536"/>
    <w:p>
      <w:pPr>
        <w:spacing w:after="0"/>
        <w:ind w:left="0"/>
        <w:jc w:val="both"/>
      </w:pPr>
      <w:r>
        <w:rPr>
          <w:rFonts w:ascii="Times New Roman"/>
          <w:b w:val="false"/>
          <w:i w:val="false"/>
          <w:color w:val="000000"/>
          <w:sz w:val="28"/>
        </w:rPr>
        <w:t>
      Тұратын мемлекеті:</w:t>
      </w:r>
    </w:p>
    <w:bookmarkEnd w:id="536"/>
    <w:bookmarkStart w:name="z551" w:id="537"/>
    <w:p>
      <w:pPr>
        <w:spacing w:after="0"/>
        <w:ind w:left="0"/>
        <w:jc w:val="both"/>
      </w:pPr>
      <w:r>
        <w:rPr>
          <w:rFonts w:ascii="Times New Roman"/>
          <w:b w:val="false"/>
          <w:i w:val="false"/>
          <w:color w:val="000000"/>
          <w:sz w:val="28"/>
        </w:rPr>
        <w:t>
      □ Армения Республикасы    □  Беларусь  Республикасы   □ Қазақстан Республикасы</w:t>
      </w:r>
    </w:p>
    <w:bookmarkEnd w:id="537"/>
    <w:bookmarkStart w:name="z552" w:id="538"/>
    <w:p>
      <w:pPr>
        <w:spacing w:after="0"/>
        <w:ind w:left="0"/>
        <w:jc w:val="both"/>
      </w:pPr>
      <w:r>
        <w:rPr>
          <w:rFonts w:ascii="Times New Roman"/>
          <w:b w:val="false"/>
          <w:i w:val="false"/>
          <w:color w:val="000000"/>
          <w:sz w:val="28"/>
        </w:rPr>
        <w:t>
      □ Қырғыз Республикасы    □ Ресей Федерациясы</w:t>
      </w:r>
    </w:p>
    <w:bookmarkEnd w:id="538"/>
    <w:bookmarkStart w:name="z553" w:id="539"/>
    <w:p>
      <w:pPr>
        <w:spacing w:after="0"/>
        <w:ind w:left="0"/>
        <w:jc w:val="both"/>
      </w:pPr>
      <w:r>
        <w:rPr>
          <w:rFonts w:ascii="Times New Roman"/>
          <w:b w:val="false"/>
          <w:i w:val="false"/>
          <w:color w:val="000000"/>
          <w:sz w:val="28"/>
        </w:rPr>
        <w:t>
      Тұрғылықты жерінің мекенжайы _________________________________________________</w:t>
      </w:r>
    </w:p>
    <w:bookmarkEnd w:id="539"/>
    <w:bookmarkStart w:name="z554" w:id="540"/>
    <w:p>
      <w:pPr>
        <w:spacing w:after="0"/>
        <w:ind w:left="0"/>
        <w:jc w:val="both"/>
      </w:pPr>
      <w:r>
        <w:rPr>
          <w:rFonts w:ascii="Times New Roman"/>
          <w:b w:val="false"/>
          <w:i w:val="false"/>
          <w:color w:val="000000"/>
          <w:sz w:val="28"/>
        </w:rPr>
        <w:t>
      _____________________________________________________________________________</w:t>
      </w:r>
    </w:p>
    <w:bookmarkEnd w:id="540"/>
    <w:bookmarkStart w:name="z555" w:id="54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көше, үй мен пәтер нөмірі, елді мекен, аудан, облыс, мемлекет, пошталық индекс</w:t>
      </w:r>
      <w:r>
        <w:rPr>
          <w:rFonts w:ascii="Times New Roman"/>
          <w:b w:val="false"/>
          <w:i/>
          <w:color w:val="000000"/>
          <w:sz w:val="28"/>
        </w:rPr>
        <w:t>)</w:t>
      </w:r>
    </w:p>
    <w:bookmarkEnd w:id="541"/>
    <w:bookmarkStart w:name="z556" w:id="542"/>
    <w:p>
      <w:pPr>
        <w:spacing w:after="0"/>
        <w:ind w:left="0"/>
        <w:jc w:val="both"/>
      </w:pPr>
      <w:r>
        <w:rPr>
          <w:rFonts w:ascii="Times New Roman"/>
          <w:b w:val="false"/>
          <w:i w:val="false"/>
          <w:color w:val="000000"/>
          <w:sz w:val="28"/>
        </w:rPr>
        <w:t xml:space="preserve">
      Еңбекшінің (отбасы мүшесінің) жеке (дербес) нөмірі (есепшоты): </w:t>
      </w:r>
    </w:p>
    <w:bookmarkEnd w:id="542"/>
    <w:bookmarkStart w:name="z557" w:id="543"/>
    <w:p>
      <w:pPr>
        <w:spacing w:after="0"/>
        <w:ind w:left="0"/>
        <w:jc w:val="both"/>
      </w:pPr>
      <w:r>
        <w:rPr>
          <w:rFonts w:ascii="Times New Roman"/>
          <w:b w:val="false"/>
          <w:i w:val="false"/>
          <w:color w:val="000000"/>
          <w:sz w:val="28"/>
        </w:rPr>
        <w:t>
      Армения Республикасында______________________________________________________</w:t>
      </w:r>
    </w:p>
    <w:bookmarkEnd w:id="543"/>
    <w:bookmarkStart w:name="z558" w:id="54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544"/>
    <w:bookmarkStart w:name="z559" w:id="545"/>
    <w:p>
      <w:pPr>
        <w:spacing w:after="0"/>
        <w:ind w:left="0"/>
        <w:jc w:val="both"/>
      </w:pPr>
      <w:r>
        <w:rPr>
          <w:rFonts w:ascii="Times New Roman"/>
          <w:b w:val="false"/>
          <w:i w:val="false"/>
          <w:color w:val="000000"/>
          <w:sz w:val="28"/>
        </w:rPr>
        <w:t>
      Беларусь Республикасында______________________________________________________</w:t>
      </w:r>
    </w:p>
    <w:bookmarkEnd w:id="545"/>
    <w:bookmarkStart w:name="z560" w:id="54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546"/>
    <w:bookmarkStart w:name="z561" w:id="547"/>
    <w:p>
      <w:pPr>
        <w:spacing w:after="0"/>
        <w:ind w:left="0"/>
        <w:jc w:val="both"/>
      </w:pPr>
      <w:r>
        <w:rPr>
          <w:rFonts w:ascii="Times New Roman"/>
          <w:b w:val="false"/>
          <w:i w:val="false"/>
          <w:color w:val="000000"/>
          <w:sz w:val="28"/>
        </w:rPr>
        <w:t>
      Қазақстан Республикасында_____________________________________________________</w:t>
      </w:r>
    </w:p>
    <w:bookmarkEnd w:id="547"/>
    <w:bookmarkStart w:name="z562" w:id="548"/>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548"/>
    <w:bookmarkStart w:name="z563" w:id="549"/>
    <w:p>
      <w:pPr>
        <w:spacing w:after="0"/>
        <w:ind w:left="0"/>
        <w:jc w:val="both"/>
      </w:pPr>
      <w:r>
        <w:rPr>
          <w:rFonts w:ascii="Times New Roman"/>
          <w:b w:val="false"/>
          <w:i w:val="false"/>
          <w:color w:val="000000"/>
          <w:sz w:val="28"/>
        </w:rPr>
        <w:t>
      Қырғыз Республикасында _______________________________________________________</w:t>
      </w:r>
    </w:p>
    <w:bookmarkEnd w:id="549"/>
    <w:bookmarkStart w:name="z564" w:id="550"/>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550"/>
    <w:bookmarkStart w:name="z565" w:id="551"/>
    <w:p>
      <w:pPr>
        <w:spacing w:after="0"/>
        <w:ind w:left="0"/>
        <w:jc w:val="both"/>
      </w:pPr>
      <w:r>
        <w:rPr>
          <w:rFonts w:ascii="Times New Roman"/>
          <w:b w:val="false"/>
          <w:i w:val="false"/>
          <w:color w:val="000000"/>
          <w:sz w:val="28"/>
        </w:rPr>
        <w:t>
      Ресей Федерациясында ________________________________________________________</w:t>
      </w:r>
    </w:p>
    <w:bookmarkEnd w:id="551"/>
    <w:bookmarkStart w:name="z566" w:id="55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552"/>
    <w:bookmarkStart w:name="z567" w:id="553"/>
    <w:p>
      <w:pPr>
        <w:spacing w:after="0"/>
        <w:ind w:left="0"/>
        <w:jc w:val="both"/>
      </w:pPr>
      <w:r>
        <w:rPr>
          <w:rFonts w:ascii="Times New Roman"/>
          <w:b w:val="false"/>
          <w:i w:val="false"/>
          <w:color w:val="000000"/>
          <w:sz w:val="28"/>
        </w:rPr>
        <w:t>
      13. АСЫРАУЫНДАҒЫ АДАМНЫҢ ОҚУЫ ТУРАЛЫ МӘЛІМЕТТЕР</w:t>
      </w:r>
    </w:p>
    <w:bookmarkEnd w:id="553"/>
    <w:p>
      <w:pPr>
        <w:spacing w:after="0"/>
        <w:ind w:left="0"/>
        <w:jc w:val="both"/>
      </w:pPr>
      <w:bookmarkStart w:name="z568" w:id="554"/>
      <w:r>
        <w:rPr>
          <w:rFonts w:ascii="Times New Roman"/>
          <w:b w:val="false"/>
          <w:i w:val="false"/>
          <w:color w:val="000000"/>
          <w:sz w:val="28"/>
        </w:rPr>
        <w:t>
      Асырауындағы адамның тегі, аты, әкесінің аты (бар болған жағдайда) ________________</w:t>
      </w:r>
    </w:p>
    <w:bookmarkEnd w:id="554"/>
    <w:p>
      <w:pPr>
        <w:spacing w:after="0"/>
        <w:ind w:left="0"/>
        <w:jc w:val="both"/>
      </w:pPr>
      <w:r>
        <w:rPr>
          <w:rFonts w:ascii="Times New Roman"/>
          <w:b w:val="false"/>
          <w:i w:val="false"/>
          <w:color w:val="000000"/>
          <w:sz w:val="28"/>
        </w:rPr>
        <w:t>Туған күні ________________________________________________________________</w:t>
      </w:r>
    </w:p>
    <w:p>
      <w:pPr>
        <w:spacing w:after="0"/>
        <w:ind w:left="0"/>
        <w:jc w:val="both"/>
      </w:pPr>
      <w:r>
        <w:rPr>
          <w:rFonts w:ascii="Times New Roman"/>
          <w:b w:val="false"/>
          <w:i w:val="false"/>
          <w:color w:val="000000"/>
          <w:sz w:val="28"/>
        </w:rPr>
        <w:t>Оқу орнының атауы және мекенжайы ________________________________________</w:t>
      </w:r>
    </w:p>
    <w:p>
      <w:pPr>
        <w:spacing w:after="0"/>
        <w:ind w:left="0"/>
        <w:jc w:val="both"/>
      </w:pPr>
      <w:r>
        <w:rPr>
          <w:rFonts w:ascii="Times New Roman"/>
          <w:b w:val="false"/>
          <w:i w:val="false"/>
          <w:color w:val="000000"/>
          <w:sz w:val="28"/>
        </w:rPr>
        <w:t>Оқу кезеңі __.__.____бастап .__.__.____дейін</w:t>
      </w:r>
    </w:p>
    <w:bookmarkStart w:name="z569" w:id="555"/>
    <w:p>
      <w:pPr>
        <w:spacing w:after="0"/>
        <w:ind w:left="0"/>
        <w:jc w:val="both"/>
      </w:pPr>
      <w:r>
        <w:rPr>
          <w:rFonts w:ascii="Times New Roman"/>
          <w:b w:val="false"/>
          <w:i w:val="false"/>
          <w:color w:val="000000"/>
          <w:sz w:val="28"/>
        </w:rPr>
        <w:t>
      Оқу нысаны ______________________________________________________________</w:t>
      </w:r>
    </w:p>
    <w:bookmarkEnd w:id="555"/>
    <w:bookmarkStart w:name="z570" w:id="556"/>
    <w:p>
      <w:pPr>
        <w:spacing w:after="0"/>
        <w:ind w:left="0"/>
        <w:jc w:val="both"/>
      </w:pPr>
      <w:r>
        <w:rPr>
          <w:rFonts w:ascii="Times New Roman"/>
          <w:b w:val="false"/>
          <w:i w:val="false"/>
          <w:color w:val="000000"/>
          <w:sz w:val="28"/>
        </w:rPr>
        <w:t>
      Оқу дерегі мен нысанын растайтын құжат ________________________________</w:t>
      </w:r>
    </w:p>
    <w:bookmarkEnd w:id="556"/>
    <w:bookmarkStart w:name="z571" w:id="55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атауы</w:t>
      </w:r>
      <w:r>
        <w:rPr>
          <w:rFonts w:ascii="Times New Roman"/>
          <w:b w:val="false"/>
          <w:i/>
          <w:color w:val="000000"/>
          <w:sz w:val="28"/>
        </w:rPr>
        <w:t>)</w:t>
      </w:r>
    </w:p>
    <w:bookmarkEnd w:id="557"/>
    <w:bookmarkStart w:name="z572" w:id="558"/>
    <w:p>
      <w:pPr>
        <w:spacing w:after="0"/>
        <w:ind w:left="0"/>
        <w:jc w:val="both"/>
      </w:pPr>
      <w:r>
        <w:rPr>
          <w:rFonts w:ascii="Times New Roman"/>
          <w:b w:val="false"/>
          <w:i w:val="false"/>
          <w:color w:val="000000"/>
          <w:sz w:val="28"/>
        </w:rPr>
        <w:t>
      Құжат деректемелері __________________________________________________________</w:t>
      </w:r>
    </w:p>
    <w:bookmarkEnd w:id="558"/>
    <w:bookmarkStart w:name="z573" w:id="559"/>
    <w:p>
      <w:pPr>
        <w:spacing w:after="0"/>
        <w:ind w:left="0"/>
        <w:jc w:val="both"/>
      </w:pPr>
      <w:r>
        <w:rPr>
          <w:rFonts w:ascii="Times New Roman"/>
          <w:b w:val="false"/>
          <w:i w:val="false"/>
          <w:color w:val="000000"/>
          <w:sz w:val="28"/>
        </w:rPr>
        <w:t xml:space="preserve">
      </w:t>
      </w:r>
      <w:r>
        <w:rPr>
          <w:rFonts w:ascii="Times New Roman"/>
          <w:b w:val="false"/>
          <w:i/>
          <w:color w:val="000000"/>
          <w:sz w:val="28"/>
        </w:rPr>
        <w:t>(серия</w:t>
      </w:r>
      <w:r>
        <w:rPr>
          <w:rFonts w:ascii="Times New Roman"/>
          <w:b w:val="false"/>
          <w:i/>
          <w:color w:val="000000"/>
          <w:sz w:val="28"/>
        </w:rPr>
        <w:t>сы</w:t>
      </w:r>
      <w:r>
        <w:rPr>
          <w:rFonts w:ascii="Times New Roman"/>
          <w:b w:val="false"/>
          <w:i/>
          <w:color w:val="000000"/>
          <w:sz w:val="28"/>
        </w:rPr>
        <w:t>, н</w:t>
      </w:r>
      <w:r>
        <w:rPr>
          <w:rFonts w:ascii="Times New Roman"/>
          <w:b w:val="false"/>
          <w:i/>
          <w:color w:val="000000"/>
          <w:sz w:val="28"/>
        </w:rPr>
        <w:t>ө</w:t>
      </w:r>
      <w:r>
        <w:rPr>
          <w:rFonts w:ascii="Times New Roman"/>
          <w:b w:val="false"/>
          <w:i/>
          <w:color w:val="000000"/>
          <w:sz w:val="28"/>
        </w:rPr>
        <w:t>м</w:t>
      </w:r>
      <w:r>
        <w:rPr>
          <w:rFonts w:ascii="Times New Roman"/>
          <w:b w:val="false"/>
          <w:i/>
          <w:color w:val="000000"/>
          <w:sz w:val="28"/>
        </w:rPr>
        <w:t>і</w:t>
      </w:r>
      <w:r>
        <w:rPr>
          <w:rFonts w:ascii="Times New Roman"/>
          <w:b w:val="false"/>
          <w:i/>
          <w:color w:val="000000"/>
          <w:sz w:val="28"/>
        </w:rPr>
        <w:t>р</w:t>
      </w:r>
      <w:r>
        <w:rPr>
          <w:rFonts w:ascii="Times New Roman"/>
          <w:b w:val="false"/>
          <w:i/>
          <w:color w:val="000000"/>
          <w:sz w:val="28"/>
        </w:rPr>
        <w:t>і</w:t>
      </w:r>
      <w:r>
        <w:rPr>
          <w:rFonts w:ascii="Times New Roman"/>
          <w:b w:val="false"/>
          <w:i/>
          <w:color w:val="000000"/>
          <w:sz w:val="28"/>
        </w:rPr>
        <w:t xml:space="preserve">, </w:t>
      </w:r>
      <w:r>
        <w:rPr>
          <w:rFonts w:ascii="Times New Roman"/>
          <w:b w:val="false"/>
          <w:i/>
          <w:color w:val="000000"/>
          <w:sz w:val="28"/>
        </w:rPr>
        <w:t>берілген күні</w:t>
      </w:r>
      <w:r>
        <w:rPr>
          <w:rFonts w:ascii="Times New Roman"/>
          <w:b w:val="false"/>
          <w:i/>
          <w:color w:val="000000"/>
          <w:sz w:val="28"/>
        </w:rPr>
        <w:t xml:space="preserve">, </w:t>
      </w:r>
      <w:r>
        <w:rPr>
          <w:rFonts w:ascii="Times New Roman"/>
          <w:b w:val="false"/>
          <w:i/>
          <w:color w:val="000000"/>
          <w:sz w:val="28"/>
        </w:rPr>
        <w:t>қолданылу мерзімі</w:t>
      </w:r>
      <w:r>
        <w:rPr>
          <w:rFonts w:ascii="Times New Roman"/>
          <w:b w:val="false"/>
          <w:i/>
          <w:color w:val="000000"/>
          <w:sz w:val="28"/>
        </w:rPr>
        <w:t xml:space="preserve">, </w:t>
      </w:r>
      <w:r>
        <w:rPr>
          <w:rFonts w:ascii="Times New Roman"/>
          <w:b w:val="false"/>
          <w:i/>
          <w:color w:val="000000"/>
          <w:sz w:val="28"/>
        </w:rPr>
        <w:t>кім берді</w:t>
      </w:r>
      <w:r>
        <w:rPr>
          <w:rFonts w:ascii="Times New Roman"/>
          <w:b w:val="false"/>
          <w:i/>
          <w:color w:val="000000"/>
          <w:sz w:val="28"/>
        </w:rPr>
        <w:t>)</w:t>
      </w:r>
    </w:p>
    <w:bookmarkEnd w:id="559"/>
    <w:bookmarkStart w:name="z574" w:id="560"/>
    <w:p>
      <w:pPr>
        <w:spacing w:after="0"/>
        <w:ind w:left="0"/>
        <w:jc w:val="both"/>
      </w:pPr>
      <w:r>
        <w:rPr>
          <w:rFonts w:ascii="Times New Roman"/>
          <w:b w:val="false"/>
          <w:i w:val="false"/>
          <w:color w:val="000000"/>
          <w:sz w:val="28"/>
        </w:rPr>
        <w:t>
      Оқу орнынан шығарылған күні __.__.____</w:t>
      </w:r>
    </w:p>
    <w:bookmarkEnd w:id="560"/>
    <w:bookmarkStart w:name="z575" w:id="561"/>
    <w:p>
      <w:pPr>
        <w:spacing w:after="0"/>
        <w:ind w:left="0"/>
        <w:jc w:val="both"/>
      </w:pPr>
      <w:r>
        <w:rPr>
          <w:rFonts w:ascii="Times New Roman"/>
          <w:b w:val="false"/>
          <w:i w:val="false"/>
          <w:color w:val="000000"/>
          <w:sz w:val="28"/>
        </w:rPr>
        <w:t>
      Оқу нысанын өзгерткен күні __.__.____</w:t>
      </w:r>
    </w:p>
    <w:bookmarkEnd w:id="561"/>
    <w:bookmarkStart w:name="z576" w:id="562"/>
    <w:p>
      <w:pPr>
        <w:spacing w:after="0"/>
        <w:ind w:left="0"/>
        <w:jc w:val="both"/>
      </w:pPr>
      <w:r>
        <w:rPr>
          <w:rFonts w:ascii="Times New Roman"/>
          <w:b w:val="false"/>
          <w:i w:val="false"/>
          <w:color w:val="000000"/>
          <w:sz w:val="28"/>
        </w:rPr>
        <w:t>
      Оқудан шығарылғаны (оқы нысанын өзгерткені) туралы құжат _______________________</w:t>
      </w:r>
    </w:p>
    <w:bookmarkEnd w:id="562"/>
    <w:bookmarkStart w:name="z577" w:id="563"/>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атауы</w:t>
      </w:r>
      <w:r>
        <w:rPr>
          <w:rFonts w:ascii="Times New Roman"/>
          <w:b w:val="false"/>
          <w:i/>
          <w:color w:val="000000"/>
          <w:sz w:val="28"/>
        </w:rPr>
        <w:t>)</w:t>
      </w:r>
    </w:p>
    <w:bookmarkEnd w:id="563"/>
    <w:bookmarkStart w:name="z578" w:id="564"/>
    <w:p>
      <w:pPr>
        <w:spacing w:after="0"/>
        <w:ind w:left="0"/>
        <w:jc w:val="both"/>
      </w:pPr>
      <w:r>
        <w:rPr>
          <w:rFonts w:ascii="Times New Roman"/>
          <w:b w:val="false"/>
          <w:i w:val="false"/>
          <w:color w:val="000000"/>
          <w:sz w:val="28"/>
        </w:rPr>
        <w:t>
      Құжат деректемелері __________________________________________________________</w:t>
      </w:r>
    </w:p>
    <w:bookmarkEnd w:id="564"/>
    <w:bookmarkStart w:name="z579" w:id="565"/>
    <w:p>
      <w:pPr>
        <w:spacing w:after="0"/>
        <w:ind w:left="0"/>
        <w:jc w:val="both"/>
      </w:pPr>
      <w:r>
        <w:rPr>
          <w:rFonts w:ascii="Times New Roman"/>
          <w:b w:val="false"/>
          <w:i w:val="false"/>
          <w:color w:val="000000"/>
          <w:sz w:val="28"/>
        </w:rPr>
        <w:t xml:space="preserve">
      </w:t>
      </w:r>
      <w:r>
        <w:rPr>
          <w:rFonts w:ascii="Times New Roman"/>
          <w:b w:val="false"/>
          <w:i/>
          <w:color w:val="000000"/>
          <w:sz w:val="28"/>
        </w:rPr>
        <w:t>(серия</w:t>
      </w:r>
      <w:r>
        <w:rPr>
          <w:rFonts w:ascii="Times New Roman"/>
          <w:b w:val="false"/>
          <w:i/>
          <w:color w:val="000000"/>
          <w:sz w:val="28"/>
        </w:rPr>
        <w:t>сы</w:t>
      </w:r>
      <w:r>
        <w:rPr>
          <w:rFonts w:ascii="Times New Roman"/>
          <w:b w:val="false"/>
          <w:i/>
          <w:color w:val="000000"/>
          <w:sz w:val="28"/>
        </w:rPr>
        <w:t>, н</w:t>
      </w:r>
      <w:r>
        <w:rPr>
          <w:rFonts w:ascii="Times New Roman"/>
          <w:b w:val="false"/>
          <w:i/>
          <w:color w:val="000000"/>
          <w:sz w:val="28"/>
        </w:rPr>
        <w:t>ө</w:t>
      </w:r>
      <w:r>
        <w:rPr>
          <w:rFonts w:ascii="Times New Roman"/>
          <w:b w:val="false"/>
          <w:i/>
          <w:color w:val="000000"/>
          <w:sz w:val="28"/>
        </w:rPr>
        <w:t>м</w:t>
      </w:r>
      <w:r>
        <w:rPr>
          <w:rFonts w:ascii="Times New Roman"/>
          <w:b w:val="false"/>
          <w:i/>
          <w:color w:val="000000"/>
          <w:sz w:val="28"/>
        </w:rPr>
        <w:t>і</w:t>
      </w:r>
      <w:r>
        <w:rPr>
          <w:rFonts w:ascii="Times New Roman"/>
          <w:b w:val="false"/>
          <w:i/>
          <w:color w:val="000000"/>
          <w:sz w:val="28"/>
        </w:rPr>
        <w:t>р</w:t>
      </w:r>
      <w:r>
        <w:rPr>
          <w:rFonts w:ascii="Times New Roman"/>
          <w:b w:val="false"/>
          <w:i/>
          <w:color w:val="000000"/>
          <w:sz w:val="28"/>
        </w:rPr>
        <w:t>і</w:t>
      </w:r>
      <w:r>
        <w:rPr>
          <w:rFonts w:ascii="Times New Roman"/>
          <w:b w:val="false"/>
          <w:i/>
          <w:color w:val="000000"/>
          <w:sz w:val="28"/>
        </w:rPr>
        <w:t xml:space="preserve">, </w:t>
      </w:r>
      <w:r>
        <w:rPr>
          <w:rFonts w:ascii="Times New Roman"/>
          <w:b w:val="false"/>
          <w:i/>
          <w:color w:val="000000"/>
          <w:sz w:val="28"/>
        </w:rPr>
        <w:t>берілген күні</w:t>
      </w:r>
      <w:r>
        <w:rPr>
          <w:rFonts w:ascii="Times New Roman"/>
          <w:b w:val="false"/>
          <w:i/>
          <w:color w:val="000000"/>
          <w:sz w:val="28"/>
        </w:rPr>
        <w:t xml:space="preserve">, </w:t>
      </w:r>
      <w:r>
        <w:rPr>
          <w:rFonts w:ascii="Times New Roman"/>
          <w:b w:val="false"/>
          <w:i/>
          <w:color w:val="000000"/>
          <w:sz w:val="28"/>
        </w:rPr>
        <w:t>қолданылу мерзімі</w:t>
      </w:r>
      <w:r>
        <w:rPr>
          <w:rFonts w:ascii="Times New Roman"/>
          <w:b w:val="false"/>
          <w:i/>
          <w:color w:val="000000"/>
          <w:sz w:val="28"/>
        </w:rPr>
        <w:t xml:space="preserve">, </w:t>
      </w:r>
      <w:r>
        <w:rPr>
          <w:rFonts w:ascii="Times New Roman"/>
          <w:b w:val="false"/>
          <w:i/>
          <w:color w:val="000000"/>
          <w:sz w:val="28"/>
        </w:rPr>
        <w:t>кім берді</w:t>
      </w:r>
      <w:r>
        <w:rPr>
          <w:rFonts w:ascii="Times New Roman"/>
          <w:b w:val="false"/>
          <w:i/>
          <w:color w:val="000000"/>
          <w:sz w:val="28"/>
        </w:rPr>
        <w:t>)</w:t>
      </w:r>
    </w:p>
    <w:bookmarkEnd w:id="565"/>
    <w:bookmarkStart w:name="z580" w:id="566"/>
    <w:p>
      <w:pPr>
        <w:spacing w:after="0"/>
        <w:ind w:left="0"/>
        <w:jc w:val="both"/>
      </w:pPr>
      <w:r>
        <w:rPr>
          <w:rFonts w:ascii="Times New Roman"/>
          <w:b w:val="false"/>
          <w:i w:val="false"/>
          <w:color w:val="000000"/>
          <w:sz w:val="28"/>
        </w:rPr>
        <w:t xml:space="preserve">
      14. ЗЕЙНЕТАҚЫНЫҢ АРТЫҚ ТӨЛЕНГЕН СОМАСЫН ҰСТАП ҚАЛУДЫ АЯҚТАУ ТУРАЛЫ МӘЛІМЕТТЕР </w:t>
      </w:r>
    </w:p>
    <w:bookmarkEnd w:id="566"/>
    <w:bookmarkStart w:name="z581" w:id="567"/>
    <w:p>
      <w:pPr>
        <w:spacing w:after="0"/>
        <w:ind w:left="0"/>
        <w:jc w:val="both"/>
      </w:pPr>
      <w:r>
        <w:rPr>
          <w:rFonts w:ascii="Times New Roman"/>
          <w:b w:val="false"/>
          <w:i w:val="false"/>
          <w:color w:val="000000"/>
          <w:sz w:val="28"/>
        </w:rPr>
        <w:t xml:space="preserve">
      __.__.____ № ___________ қабылданған шешім туралы хабарламаның негізінде </w:t>
      </w:r>
    </w:p>
    <w:bookmarkEnd w:id="567"/>
    <w:bookmarkStart w:name="z582" w:id="568"/>
    <w:p>
      <w:pPr>
        <w:spacing w:after="0"/>
        <w:ind w:left="0"/>
        <w:jc w:val="both"/>
      </w:pPr>
      <w:r>
        <w:rPr>
          <w:rFonts w:ascii="Times New Roman"/>
          <w:b w:val="false"/>
          <w:i w:val="false"/>
          <w:color w:val="000000"/>
          <w:sz w:val="28"/>
        </w:rPr>
        <w:t>
      Зейнетақының ұсталған сомасы: ___________________________________________</w:t>
      </w:r>
    </w:p>
    <w:bookmarkEnd w:id="568"/>
    <w:bookmarkStart w:name="z583" w:id="569"/>
    <w:p>
      <w:pPr>
        <w:spacing w:after="0"/>
        <w:ind w:left="0"/>
        <w:jc w:val="both"/>
      </w:pPr>
      <w:r>
        <w:rPr>
          <w:rFonts w:ascii="Times New Roman"/>
          <w:b w:val="false"/>
          <w:i w:val="false"/>
          <w:color w:val="000000"/>
          <w:sz w:val="28"/>
        </w:rPr>
        <w:t>
      □ Толық көлемде ұсталды</w:t>
      </w:r>
    </w:p>
    <w:bookmarkEnd w:id="569"/>
    <w:bookmarkStart w:name="z584" w:id="570"/>
    <w:p>
      <w:pPr>
        <w:spacing w:after="0"/>
        <w:ind w:left="0"/>
        <w:jc w:val="both"/>
      </w:pPr>
      <w:r>
        <w:rPr>
          <w:rFonts w:ascii="Times New Roman"/>
          <w:b w:val="false"/>
          <w:i w:val="false"/>
          <w:color w:val="000000"/>
          <w:sz w:val="28"/>
        </w:rPr>
        <w:t>
      □ Толық емес көлемде ұсталды</w:t>
      </w:r>
    </w:p>
    <w:bookmarkEnd w:id="570"/>
    <w:p>
      <w:pPr>
        <w:spacing w:after="0"/>
        <w:ind w:left="0"/>
        <w:jc w:val="both"/>
      </w:pPr>
      <w:bookmarkStart w:name="z585" w:id="571"/>
      <w:r>
        <w:rPr>
          <w:rFonts w:ascii="Times New Roman"/>
          <w:b w:val="false"/>
          <w:i w:val="false"/>
          <w:color w:val="000000"/>
          <w:sz w:val="28"/>
        </w:rPr>
        <w:t>
      Ұсталып қалуға жататын зейнетақы сомасының қалдығы: ____________________________</w:t>
      </w:r>
    </w:p>
    <w:bookmarkEnd w:id="571"/>
    <w:p>
      <w:pPr>
        <w:spacing w:after="0"/>
        <w:ind w:left="0"/>
        <w:jc w:val="both"/>
      </w:pPr>
      <w:r>
        <w:rPr>
          <w:rFonts w:ascii="Times New Roman"/>
          <w:b w:val="false"/>
          <w:i w:val="false"/>
          <w:color w:val="000000"/>
          <w:sz w:val="28"/>
        </w:rPr>
        <w:t>Зейнетақының артық төленген сомасын ұстап қалуды аяқтау себебі _______________</w:t>
      </w:r>
    </w:p>
    <w:bookmarkStart w:name="z586" w:id="572"/>
    <w:p>
      <w:pPr>
        <w:spacing w:after="0"/>
        <w:ind w:left="0"/>
        <w:jc w:val="both"/>
      </w:pPr>
      <w:r>
        <w:rPr>
          <w:rFonts w:ascii="Times New Roman"/>
          <w:b w:val="false"/>
          <w:i w:val="false"/>
          <w:color w:val="000000"/>
          <w:sz w:val="28"/>
        </w:rPr>
        <w:t>
      15. ҚОСЫМША АҚПАРАТ</w:t>
      </w:r>
    </w:p>
    <w:bookmarkEnd w:id="572"/>
    <w:bookmarkStart w:name="z587" w:id="573"/>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573"/>
    <w:bookmarkStart w:name="z588" w:id="574"/>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w:t>
      </w:r>
    </w:p>
    <w:bookmarkEnd w:id="574"/>
    <w:bookmarkStart w:name="z589" w:id="575"/>
    <w:p>
      <w:pPr>
        <w:spacing w:after="0"/>
        <w:ind w:left="0"/>
        <w:jc w:val="both"/>
      </w:pPr>
      <w:r>
        <w:rPr>
          <w:rFonts w:ascii="Times New Roman"/>
          <w:b w:val="false"/>
          <w:i w:val="false"/>
          <w:color w:val="000000"/>
          <w:sz w:val="28"/>
        </w:rPr>
        <w:t>
      16. ҚОСА БЕРІЛІП ОТЫРҒАН ҚҰЖАТТАР</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нысаны (түпнұсқа, нотариалдық куәландырылған көшірме, жай көшірме, 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90" w:id="576"/>
    <w:p>
      <w:pPr>
        <w:spacing w:after="0"/>
        <w:ind w:left="0"/>
        <w:jc w:val="both"/>
      </w:pPr>
      <w:r>
        <w:rPr>
          <w:rFonts w:ascii="Times New Roman"/>
          <w:b w:val="false"/>
          <w:i w:val="false"/>
          <w:color w:val="000000"/>
          <w:sz w:val="28"/>
        </w:rPr>
        <w:t>
      17. ФОРМУЛЯРДЫ ТОЛТЫРҒАН ҚҰЗЫРЕТТІ ОРГАН ТУРАЛЫ ДЕРЕКТЕР</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77"/>
          <w:p>
            <w:pPr>
              <w:spacing w:after="20"/>
              <w:ind w:left="20"/>
              <w:jc w:val="both"/>
            </w:pPr>
            <w:r>
              <w:rPr>
                <w:rFonts w:ascii="Times New Roman"/>
                <w:b w:val="false"/>
                <w:i w:val="false"/>
                <w:color w:val="000000"/>
                <w:sz w:val="20"/>
              </w:rPr>
              <w:t>
Мүше мемлекет ____________________________________________________________</w:t>
            </w:r>
          </w:p>
          <w:bookmarkEnd w:id="577"/>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w:t>
            </w:r>
          </w:p>
          <w:p>
            <w:pPr>
              <w:spacing w:after="20"/>
              <w:ind w:left="20"/>
              <w:jc w:val="both"/>
            </w:pPr>
            <w:r>
              <w:rPr>
                <w:rFonts w:ascii="Times New Roman"/>
                <w:b w:val="false"/>
                <w:i w:val="false"/>
                <w:color w:val="000000"/>
                <w:sz w:val="20"/>
              </w:rPr>
              <w:t>Мекенжайы ______________________________________________________________________</w:t>
            </w:r>
          </w:p>
          <w:p>
            <w:pPr>
              <w:spacing w:after="20"/>
              <w:ind w:left="20"/>
              <w:jc w:val="both"/>
            </w:pPr>
            <w:r>
              <w:rPr>
                <w:rFonts w:ascii="Times New Roman"/>
                <w:b w:val="false"/>
                <w:i w:val="false"/>
                <w:color w:val="000000"/>
                <w:sz w:val="20"/>
              </w:rPr>
              <w:t>Телефон __________ Факс __________ Электрондық пошта мекенжайы____________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Мөр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_______________________________________</w:t>
            </w:r>
          </w:p>
          <w:p>
            <w:pPr>
              <w:spacing w:after="20"/>
              <w:ind w:left="20"/>
              <w:jc w:val="both"/>
            </w:pPr>
            <w:r>
              <w:rPr>
                <w:rFonts w:ascii="Times New Roman"/>
                <w:b w:val="false"/>
                <w:i w:val="false"/>
                <w:color w:val="000000"/>
                <w:sz w:val="20"/>
              </w:rPr>
              <w:t>Жауапты адамның қолы, Т.А.Ә. және лауазымы</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bookmarkStart w:name="z595" w:id="578"/>
      <w:r>
        <w:rPr>
          <w:rFonts w:ascii="Times New Roman"/>
          <w:b w:val="false"/>
          <w:i w:val="false"/>
          <w:color w:val="000000"/>
          <w:sz w:val="28"/>
        </w:rPr>
        <w:t>
      2019 жылғы 20 желтоқсандағы</w:t>
      </w:r>
    </w:p>
    <w:bookmarkEnd w:id="578"/>
    <w:p>
      <w:pPr>
        <w:spacing w:after="0"/>
        <w:ind w:left="0"/>
        <w:jc w:val="both"/>
      </w:pPr>
      <w:r>
        <w:rPr>
          <w:rFonts w:ascii="Times New Roman"/>
          <w:b w:val="false"/>
          <w:i w:val="false"/>
          <w:color w:val="000000"/>
          <w:sz w:val="28"/>
        </w:rPr>
        <w:t>Еуразиялық экономикалық одаққа</w:t>
      </w:r>
    </w:p>
    <w:p>
      <w:pPr>
        <w:spacing w:after="0"/>
        <w:ind w:left="0"/>
        <w:jc w:val="both"/>
      </w:pPr>
      <w:r>
        <w:rPr>
          <w:rFonts w:ascii="Times New Roman"/>
          <w:b w:val="false"/>
          <w:i w:val="false"/>
          <w:color w:val="000000"/>
          <w:sz w:val="28"/>
        </w:rPr>
        <w:t>мүше мемлекеттердің еңбекшілерін</w:t>
      </w:r>
    </w:p>
    <w:p>
      <w:pPr>
        <w:spacing w:after="0"/>
        <w:ind w:left="0"/>
        <w:jc w:val="both"/>
      </w:pPr>
      <w:r>
        <w:rPr>
          <w:rFonts w:ascii="Times New Roman"/>
          <w:b w:val="false"/>
          <w:i w:val="false"/>
          <w:color w:val="000000"/>
          <w:sz w:val="28"/>
        </w:rPr>
        <w:t>зейнетақымен қамсыздандыру туралы</w:t>
      </w:r>
    </w:p>
    <w:p>
      <w:pPr>
        <w:spacing w:after="0"/>
        <w:ind w:left="0"/>
        <w:jc w:val="both"/>
      </w:pPr>
      <w:r>
        <w:rPr>
          <w:rFonts w:ascii="Times New Roman"/>
          <w:b w:val="false"/>
          <w:i w:val="false"/>
          <w:color w:val="000000"/>
          <w:sz w:val="28"/>
        </w:rPr>
        <w:t>келісімнің нормаларын қолдану бойынша</w:t>
      </w:r>
    </w:p>
    <w:p>
      <w:pPr>
        <w:spacing w:after="0"/>
        <w:ind w:left="0"/>
        <w:jc w:val="both"/>
      </w:pPr>
      <w:r>
        <w:rPr>
          <w:rFonts w:ascii="Times New Roman"/>
          <w:b w:val="false"/>
          <w:i w:val="false"/>
          <w:color w:val="000000"/>
          <w:sz w:val="28"/>
        </w:rPr>
        <w:t>Еуразиялық экономикалық одаққа</w:t>
      </w:r>
    </w:p>
    <w:p>
      <w:pPr>
        <w:spacing w:after="0"/>
        <w:ind w:left="0"/>
        <w:jc w:val="both"/>
      </w:pPr>
      <w:r>
        <w:rPr>
          <w:rFonts w:ascii="Times New Roman"/>
          <w:b w:val="false"/>
          <w:i w:val="false"/>
          <w:color w:val="000000"/>
          <w:sz w:val="28"/>
        </w:rPr>
        <w:t>мүше мемлекеттердің уәкілетті органдары,</w:t>
      </w:r>
    </w:p>
    <w:p>
      <w:pPr>
        <w:spacing w:after="0"/>
        <w:ind w:left="0"/>
        <w:jc w:val="both"/>
      </w:pPr>
      <w:r>
        <w:rPr>
          <w:rFonts w:ascii="Times New Roman"/>
          <w:b w:val="false"/>
          <w:i w:val="false"/>
          <w:color w:val="000000"/>
          <w:sz w:val="28"/>
        </w:rPr>
        <w:t>құзыретті органдары мен Еуразиялық</w:t>
      </w:r>
    </w:p>
    <w:p>
      <w:pPr>
        <w:spacing w:after="0"/>
        <w:ind w:left="0"/>
        <w:jc w:val="both"/>
      </w:pPr>
      <w:r>
        <w:rPr>
          <w:rFonts w:ascii="Times New Roman"/>
          <w:b w:val="false"/>
          <w:i w:val="false"/>
          <w:color w:val="000000"/>
          <w:sz w:val="28"/>
        </w:rPr>
        <w:t>экономикалық комиссия арасындағы</w:t>
      </w:r>
    </w:p>
    <w:p>
      <w:pPr>
        <w:spacing w:after="0"/>
        <w:ind w:left="0"/>
        <w:jc w:val="both"/>
      </w:pPr>
      <w:r>
        <w:rPr>
          <w:rFonts w:ascii="Times New Roman"/>
          <w:b w:val="false"/>
          <w:i w:val="false"/>
          <w:color w:val="000000"/>
          <w:sz w:val="28"/>
        </w:rPr>
        <w:t>өзара іс-қимыл тәртібіне</w:t>
      </w:r>
    </w:p>
    <w:p>
      <w:pPr>
        <w:spacing w:after="0"/>
        <w:ind w:left="0"/>
        <w:jc w:val="both"/>
      </w:pPr>
      <w:r>
        <w:rPr>
          <w:rFonts w:ascii="Times New Roman"/>
          <w:b w:val="false"/>
          <w:i w:val="false"/>
          <w:color w:val="000000"/>
          <w:sz w:val="28"/>
        </w:rPr>
        <w:t>№ 3 ҚОСЫМША</w:t>
      </w:r>
    </w:p>
    <w:bookmarkStart w:name="z596" w:id="579"/>
    <w:p>
      <w:pPr>
        <w:spacing w:after="0"/>
        <w:ind w:left="0"/>
        <w:jc w:val="left"/>
      </w:pPr>
      <w:r>
        <w:rPr>
          <w:rFonts w:ascii="Times New Roman"/>
          <w:b/>
          <w:i w:val="false"/>
          <w:color w:val="000000"/>
        </w:rPr>
        <w:t xml:space="preserve"> "МЕДИЦИНАЛЫҚ ТЕКСЕРУ ТУРАЛЫ" ФОРМУЛЯРЫ</w:t>
      </w:r>
    </w:p>
    <w:bookmarkEnd w:id="579"/>
    <w:bookmarkStart w:name="z597" w:id="580"/>
    <w:p>
      <w:pPr>
        <w:spacing w:after="0"/>
        <w:ind w:left="0"/>
        <w:jc w:val="both"/>
      </w:pPr>
      <w:r>
        <w:rPr>
          <w:rFonts w:ascii="Times New Roman"/>
          <w:b w:val="false"/>
          <w:i w:val="false"/>
          <w:color w:val="000000"/>
          <w:sz w:val="28"/>
        </w:rPr>
        <w:t>
      Күні 20__жылғы "__"_____________*</w:t>
      </w:r>
    </w:p>
    <w:bookmarkEnd w:id="580"/>
    <w:bookmarkStart w:name="z598" w:id="581"/>
    <w:p>
      <w:pPr>
        <w:spacing w:after="0"/>
        <w:ind w:left="0"/>
        <w:jc w:val="both"/>
      </w:pPr>
      <w:r>
        <w:rPr>
          <w:rFonts w:ascii="Times New Roman"/>
          <w:b w:val="false"/>
          <w:i w:val="false"/>
          <w:color w:val="000000"/>
          <w:sz w:val="28"/>
        </w:rPr>
        <w:t>
      Шығ. № ____________________*</w:t>
      </w:r>
    </w:p>
    <w:bookmarkEnd w:id="581"/>
    <w:bookmarkStart w:name="z599" w:id="582"/>
    <w:p>
      <w:pPr>
        <w:spacing w:after="0"/>
        <w:ind w:left="0"/>
        <w:jc w:val="both"/>
      </w:pPr>
      <w:r>
        <w:rPr>
          <w:rFonts w:ascii="Times New Roman"/>
          <w:b w:val="false"/>
          <w:i w:val="false"/>
          <w:color w:val="000000"/>
          <w:sz w:val="28"/>
        </w:rPr>
        <w:t>
      Формуляр жолданған құзыретті орган туралы деректер</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_____________________________________________________________</w:t>
            </w:r>
          </w:p>
          <w:p>
            <w:pPr>
              <w:spacing w:after="20"/>
              <w:ind w:left="20"/>
              <w:jc w:val="both"/>
            </w:pPr>
            <w:r>
              <w:rPr>
                <w:rFonts w:ascii="Times New Roman"/>
                <w:b w:val="false"/>
                <w:i w:val="false"/>
                <w:color w:val="000000"/>
                <w:sz w:val="20"/>
              </w:rPr>
              <w:t>Атауы ________________________________________________________________</w:t>
            </w:r>
          </w:p>
          <w:p>
            <w:pPr>
              <w:spacing w:after="20"/>
              <w:ind w:left="20"/>
              <w:jc w:val="both"/>
            </w:pPr>
            <w:r>
              <w:rPr>
                <w:rFonts w:ascii="Times New Roman"/>
                <w:b w:val="false"/>
                <w:i w:val="false"/>
                <w:color w:val="000000"/>
                <w:sz w:val="20"/>
              </w:rPr>
              <w:t>Мекенжайы _______________________________________________________________________</w:t>
            </w:r>
          </w:p>
        </w:tc>
      </w:tr>
    </w:tbl>
    <w:p>
      <w:pPr>
        <w:spacing w:after="0"/>
        <w:ind w:left="0"/>
        <w:jc w:val="left"/>
      </w:pPr>
      <w:r>
        <w:br/>
      </w:r>
      <w:r>
        <w:rPr>
          <w:rFonts w:ascii="Times New Roman"/>
          <w:b w:val="false"/>
          <w:i w:val="false"/>
          <w:color w:val="000000"/>
          <w:sz w:val="28"/>
        </w:rPr>
        <w:t>
</w:t>
      </w:r>
    </w:p>
    <w:bookmarkStart w:name="z600" w:id="583"/>
    <w:p>
      <w:pPr>
        <w:spacing w:after="0"/>
        <w:ind w:left="0"/>
        <w:jc w:val="both"/>
      </w:pPr>
      <w:r>
        <w:rPr>
          <w:rFonts w:ascii="Times New Roman"/>
          <w:b w:val="false"/>
          <w:i w:val="false"/>
          <w:color w:val="000000"/>
          <w:sz w:val="28"/>
        </w:rPr>
        <w:t>
      Медициналық тексеруді өткізу күні: __.__.____</w:t>
      </w:r>
    </w:p>
    <w:bookmarkEnd w:id="583"/>
    <w:bookmarkStart w:name="z601" w:id="584"/>
    <w:p>
      <w:pPr>
        <w:spacing w:after="0"/>
        <w:ind w:left="0"/>
        <w:jc w:val="both"/>
      </w:pPr>
      <w:r>
        <w:rPr>
          <w:rFonts w:ascii="Times New Roman"/>
          <w:b w:val="false"/>
          <w:i w:val="false"/>
          <w:color w:val="000000"/>
          <w:sz w:val="28"/>
        </w:rPr>
        <w:t>
      1. ТЕКСЕРІЛЕТІН ЕҢБЕКШІНІҢ (ОТБАСЫ МҮШЕСІНІҢ) ЖЕКЕ ДЕРЕКТЕРІ</w:t>
      </w:r>
    </w:p>
    <w:bookmarkEnd w:id="584"/>
    <w:p>
      <w:pPr>
        <w:spacing w:after="0"/>
        <w:ind w:left="0"/>
        <w:jc w:val="both"/>
      </w:pPr>
      <w:bookmarkStart w:name="z602" w:id="585"/>
      <w:r>
        <w:rPr>
          <w:rFonts w:ascii="Times New Roman"/>
          <w:b w:val="false"/>
          <w:i w:val="false"/>
          <w:color w:val="000000"/>
          <w:sz w:val="28"/>
        </w:rPr>
        <w:t>
      Тегі _____________________________________________________________________</w:t>
      </w:r>
    </w:p>
    <w:bookmarkEnd w:id="585"/>
    <w:p>
      <w:pPr>
        <w:spacing w:after="0"/>
        <w:ind w:left="0"/>
        <w:jc w:val="both"/>
      </w:pPr>
      <w:r>
        <w:rPr>
          <w:rFonts w:ascii="Times New Roman"/>
          <w:b w:val="false"/>
          <w:i w:val="false"/>
          <w:color w:val="000000"/>
          <w:sz w:val="28"/>
        </w:rPr>
        <w:t>Аты _________________________________________________________________________</w:t>
      </w:r>
    </w:p>
    <w:p>
      <w:pPr>
        <w:spacing w:after="0"/>
        <w:ind w:left="0"/>
        <w:jc w:val="both"/>
      </w:pPr>
      <w:r>
        <w:rPr>
          <w:rFonts w:ascii="Times New Roman"/>
          <w:b w:val="false"/>
          <w:i w:val="false"/>
          <w:color w:val="000000"/>
          <w:sz w:val="28"/>
        </w:rPr>
        <w:t>Әкесінің аты (бар болған жағдайда) ______________________________________________</w:t>
      </w:r>
    </w:p>
    <w:p>
      <w:pPr>
        <w:spacing w:after="0"/>
        <w:ind w:left="0"/>
        <w:jc w:val="both"/>
      </w:pPr>
      <w:r>
        <w:rPr>
          <w:rFonts w:ascii="Times New Roman"/>
          <w:b w:val="false"/>
          <w:i w:val="false"/>
          <w:color w:val="000000"/>
          <w:sz w:val="28"/>
        </w:rPr>
        <w:t>Азаматтығы __________________________________________________________________</w:t>
      </w:r>
    </w:p>
    <w:p>
      <w:pPr>
        <w:spacing w:after="0"/>
        <w:ind w:left="0"/>
        <w:jc w:val="both"/>
      </w:pPr>
      <w:r>
        <w:rPr>
          <w:rFonts w:ascii="Times New Roman"/>
          <w:b w:val="false"/>
          <w:i w:val="false"/>
          <w:color w:val="000000"/>
          <w:sz w:val="28"/>
        </w:rPr>
        <w:t>Туған күні _______________________________________________________________</w:t>
      </w:r>
    </w:p>
    <w:p>
      <w:pPr>
        <w:spacing w:after="0"/>
        <w:ind w:left="0"/>
        <w:jc w:val="both"/>
      </w:pPr>
      <w:r>
        <w:rPr>
          <w:rFonts w:ascii="Times New Roman"/>
          <w:b w:val="false"/>
          <w:i w:val="false"/>
          <w:color w:val="000000"/>
          <w:sz w:val="28"/>
        </w:rPr>
        <w:t>Туған жері _______________________________________________________________</w:t>
      </w:r>
    </w:p>
    <w:bookmarkStart w:name="z603" w:id="586"/>
    <w:p>
      <w:pPr>
        <w:spacing w:after="0"/>
        <w:ind w:left="0"/>
        <w:jc w:val="both"/>
      </w:pPr>
      <w:r>
        <w:rPr>
          <w:rFonts w:ascii="Times New Roman"/>
          <w:b w:val="false"/>
          <w:i w:val="false"/>
          <w:color w:val="000000"/>
          <w:sz w:val="28"/>
        </w:rPr>
        <w:t>
      Жынысы:   □ ер   □ әйел</w:t>
      </w:r>
    </w:p>
    <w:bookmarkEnd w:id="586"/>
    <w:bookmarkStart w:name="z604" w:id="587"/>
    <w:p>
      <w:pPr>
        <w:spacing w:after="0"/>
        <w:ind w:left="0"/>
        <w:jc w:val="both"/>
      </w:pPr>
      <w:r>
        <w:rPr>
          <w:rFonts w:ascii="Times New Roman"/>
          <w:b w:val="false"/>
          <w:i w:val="false"/>
          <w:color w:val="000000"/>
          <w:sz w:val="28"/>
        </w:rPr>
        <w:t xml:space="preserve">
      Еңбекшінің жеке (дербес) нөмірі (есепшоты): </w:t>
      </w:r>
    </w:p>
    <w:bookmarkEnd w:id="587"/>
    <w:bookmarkStart w:name="z605" w:id="588"/>
    <w:p>
      <w:pPr>
        <w:spacing w:after="0"/>
        <w:ind w:left="0"/>
        <w:jc w:val="both"/>
      </w:pPr>
      <w:r>
        <w:rPr>
          <w:rFonts w:ascii="Times New Roman"/>
          <w:b w:val="false"/>
          <w:i w:val="false"/>
          <w:color w:val="000000"/>
          <w:sz w:val="28"/>
        </w:rPr>
        <w:t>
      Армения Республикасында______________________________________________________</w:t>
      </w:r>
    </w:p>
    <w:bookmarkEnd w:id="588"/>
    <w:bookmarkStart w:name="z606" w:id="589"/>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589"/>
    <w:bookmarkStart w:name="z607" w:id="590"/>
    <w:p>
      <w:pPr>
        <w:spacing w:after="0"/>
        <w:ind w:left="0"/>
        <w:jc w:val="both"/>
      </w:pPr>
      <w:r>
        <w:rPr>
          <w:rFonts w:ascii="Times New Roman"/>
          <w:b w:val="false"/>
          <w:i w:val="false"/>
          <w:color w:val="000000"/>
          <w:sz w:val="28"/>
        </w:rPr>
        <w:t>
      Беларусь Республикасында______________________________________________________</w:t>
      </w:r>
    </w:p>
    <w:bookmarkEnd w:id="590"/>
    <w:bookmarkStart w:name="z608" w:id="59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591"/>
    <w:bookmarkStart w:name="z609" w:id="592"/>
    <w:p>
      <w:pPr>
        <w:spacing w:after="0"/>
        <w:ind w:left="0"/>
        <w:jc w:val="both"/>
      </w:pPr>
      <w:r>
        <w:rPr>
          <w:rFonts w:ascii="Times New Roman"/>
          <w:b w:val="false"/>
          <w:i w:val="false"/>
          <w:color w:val="000000"/>
          <w:sz w:val="28"/>
        </w:rPr>
        <w:t>
      Қазақстан Республикасында_____________________________________________________</w:t>
      </w:r>
    </w:p>
    <w:bookmarkEnd w:id="592"/>
    <w:bookmarkStart w:name="z610" w:id="593"/>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593"/>
    <w:bookmarkStart w:name="z611" w:id="594"/>
    <w:p>
      <w:pPr>
        <w:spacing w:after="0"/>
        <w:ind w:left="0"/>
        <w:jc w:val="both"/>
      </w:pPr>
      <w:r>
        <w:rPr>
          <w:rFonts w:ascii="Times New Roman"/>
          <w:b w:val="false"/>
          <w:i w:val="false"/>
          <w:color w:val="000000"/>
          <w:sz w:val="28"/>
        </w:rPr>
        <w:t>
      Қырғыз Республикасында _______________________________________________________</w:t>
      </w:r>
    </w:p>
    <w:bookmarkEnd w:id="594"/>
    <w:bookmarkStart w:name="z612" w:id="595"/>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595"/>
    <w:bookmarkStart w:name="z613" w:id="596"/>
    <w:p>
      <w:pPr>
        <w:spacing w:after="0"/>
        <w:ind w:left="0"/>
        <w:jc w:val="both"/>
      </w:pPr>
      <w:r>
        <w:rPr>
          <w:rFonts w:ascii="Times New Roman"/>
          <w:b w:val="false"/>
          <w:i w:val="false"/>
          <w:color w:val="000000"/>
          <w:sz w:val="28"/>
        </w:rPr>
        <w:t>
      Ресей Федерациясында ________________________________________________________</w:t>
      </w:r>
    </w:p>
    <w:bookmarkEnd w:id="596"/>
    <w:bookmarkStart w:name="z614" w:id="59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597"/>
    <w:bookmarkStart w:name="z615" w:id="598"/>
    <w:p>
      <w:pPr>
        <w:spacing w:after="0"/>
        <w:ind w:left="0"/>
        <w:jc w:val="both"/>
      </w:pPr>
      <w:r>
        <w:rPr>
          <w:rFonts w:ascii="Times New Roman"/>
          <w:b w:val="false"/>
          <w:i w:val="false"/>
          <w:color w:val="000000"/>
          <w:sz w:val="28"/>
        </w:rPr>
        <w:t>
      ___________________________</w:t>
      </w:r>
    </w:p>
    <w:bookmarkEnd w:id="598"/>
    <w:bookmarkStart w:name="z616" w:id="599"/>
    <w:p>
      <w:pPr>
        <w:spacing w:after="0"/>
        <w:ind w:left="0"/>
        <w:jc w:val="both"/>
      </w:pPr>
      <w:r>
        <w:rPr>
          <w:rFonts w:ascii="Times New Roman"/>
          <w:b w:val="false"/>
          <w:i w:val="false"/>
          <w:color w:val="000000"/>
          <w:sz w:val="28"/>
        </w:rPr>
        <w:t>
      * Құзыретті орган толтырады.</w:t>
      </w:r>
    </w:p>
    <w:bookmarkEnd w:id="599"/>
    <w:bookmarkStart w:name="z617" w:id="600"/>
    <w:p>
      <w:pPr>
        <w:spacing w:after="0"/>
        <w:ind w:left="0"/>
        <w:jc w:val="both"/>
      </w:pPr>
      <w:r>
        <w:rPr>
          <w:rFonts w:ascii="Times New Roman"/>
          <w:b w:val="false"/>
          <w:i w:val="false"/>
          <w:color w:val="000000"/>
          <w:sz w:val="28"/>
        </w:rPr>
        <w:t>
      Тұратын мемлекеті _______________________________________________________</w:t>
      </w:r>
    </w:p>
    <w:bookmarkEnd w:id="600"/>
    <w:bookmarkStart w:name="z618" w:id="601"/>
    <w:p>
      <w:pPr>
        <w:spacing w:after="0"/>
        <w:ind w:left="0"/>
        <w:jc w:val="both"/>
      </w:pPr>
      <w:r>
        <w:rPr>
          <w:rFonts w:ascii="Times New Roman"/>
          <w:b w:val="false"/>
          <w:i w:val="false"/>
          <w:color w:val="000000"/>
          <w:sz w:val="28"/>
        </w:rPr>
        <w:t>
      Тұрғылықты жерінің мекенжайы_________________________________________________</w:t>
      </w:r>
    </w:p>
    <w:bookmarkEnd w:id="601"/>
    <w:bookmarkStart w:name="z619" w:id="602"/>
    <w:p>
      <w:pPr>
        <w:spacing w:after="0"/>
        <w:ind w:left="0"/>
        <w:jc w:val="both"/>
      </w:pPr>
      <w:r>
        <w:rPr>
          <w:rFonts w:ascii="Times New Roman"/>
          <w:b w:val="false"/>
          <w:i w:val="false"/>
          <w:color w:val="000000"/>
          <w:sz w:val="28"/>
        </w:rPr>
        <w:t>
      _____________________________________________________________________________</w:t>
      </w:r>
    </w:p>
    <w:bookmarkEnd w:id="602"/>
    <w:bookmarkStart w:name="z620" w:id="603"/>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көше, үй мен пәтер нөмірі, елді мекен, аудан, облыс, мемлекет, пошталық </w:t>
      </w:r>
      <w:r>
        <w:rPr>
          <w:rFonts w:ascii="Times New Roman"/>
          <w:b w:val="false"/>
          <w:i/>
          <w:color w:val="000000"/>
          <w:sz w:val="28"/>
        </w:rPr>
        <w:t>индекс)</w:t>
      </w:r>
    </w:p>
    <w:bookmarkEnd w:id="603"/>
    <w:p>
      <w:pPr>
        <w:spacing w:after="0"/>
        <w:ind w:left="0"/>
        <w:jc w:val="both"/>
      </w:pPr>
      <w:bookmarkStart w:name="z621" w:id="604"/>
      <w:r>
        <w:rPr>
          <w:rFonts w:ascii="Times New Roman"/>
          <w:b w:val="false"/>
          <w:i w:val="false"/>
          <w:color w:val="000000"/>
          <w:sz w:val="28"/>
        </w:rPr>
        <w:t xml:space="preserve">
      Байланыс деректері: телефон нөмірі ____________________________________________, </w:t>
      </w:r>
    </w:p>
    <w:bookmarkEnd w:id="604"/>
    <w:p>
      <w:pPr>
        <w:spacing w:after="0"/>
        <w:ind w:left="0"/>
        <w:jc w:val="both"/>
      </w:pPr>
      <w:r>
        <w:rPr>
          <w:rFonts w:ascii="Times New Roman"/>
          <w:b w:val="false"/>
          <w:i w:val="false"/>
          <w:color w:val="000000"/>
          <w:sz w:val="28"/>
        </w:rPr>
        <w:t>электрондық поштаның мекенжайы____________________________</w:t>
      </w:r>
    </w:p>
    <w:bookmarkStart w:name="z622" w:id="605"/>
    <w:p>
      <w:pPr>
        <w:spacing w:after="0"/>
        <w:ind w:left="0"/>
        <w:jc w:val="both"/>
      </w:pPr>
      <w:r>
        <w:rPr>
          <w:rFonts w:ascii="Times New Roman"/>
          <w:b w:val="false"/>
          <w:i w:val="false"/>
          <w:color w:val="000000"/>
          <w:sz w:val="28"/>
        </w:rPr>
        <w:t>
      □ алғашқы рет □ қайта жіберіледі</w:t>
      </w:r>
    </w:p>
    <w:bookmarkEnd w:id="605"/>
    <w:bookmarkStart w:name="z623" w:id="606"/>
    <w:p>
      <w:pPr>
        <w:spacing w:after="0"/>
        <w:ind w:left="0"/>
        <w:jc w:val="both"/>
      </w:pPr>
      <w:r>
        <w:rPr>
          <w:rFonts w:ascii="Times New Roman"/>
          <w:b w:val="false"/>
          <w:i w:val="false"/>
          <w:color w:val="000000"/>
          <w:sz w:val="28"/>
        </w:rPr>
        <w:t>
      Мүгедектігі:</w:t>
      </w:r>
    </w:p>
    <w:bookmarkEnd w:id="606"/>
    <w:bookmarkStart w:name="z624" w:id="607"/>
    <w:p>
      <w:pPr>
        <w:spacing w:after="0"/>
        <w:ind w:left="0"/>
        <w:jc w:val="both"/>
      </w:pPr>
      <w:r>
        <w:rPr>
          <w:rFonts w:ascii="Times New Roman"/>
          <w:b w:val="false"/>
          <w:i w:val="false"/>
          <w:color w:val="000000"/>
          <w:sz w:val="28"/>
        </w:rPr>
        <w:t>
      □ 1-топ      □ 2-топ      □ 3-топ      □ белгіленбеген</w:t>
      </w:r>
    </w:p>
    <w:bookmarkEnd w:id="607"/>
    <w:bookmarkStart w:name="z625" w:id="608"/>
    <w:p>
      <w:pPr>
        <w:spacing w:after="0"/>
        <w:ind w:left="0"/>
        <w:jc w:val="both"/>
      </w:pPr>
      <w:r>
        <w:rPr>
          <w:rFonts w:ascii="Times New Roman"/>
          <w:b w:val="false"/>
          <w:i w:val="false"/>
          <w:color w:val="000000"/>
          <w:sz w:val="28"/>
        </w:rPr>
        <w:t>
      □ мүгедек бала (денсаулығын жоғалту деңгейі) ____________________________________</w:t>
      </w:r>
    </w:p>
    <w:bookmarkEnd w:id="608"/>
    <w:bookmarkStart w:name="z626" w:id="609"/>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бар болған жағдайда көрсету</w:t>
      </w:r>
      <w:r>
        <w:rPr>
          <w:rFonts w:ascii="Times New Roman"/>
          <w:b w:val="false"/>
          <w:i/>
          <w:color w:val="000000"/>
          <w:sz w:val="28"/>
        </w:rPr>
        <w:t>)</w:t>
      </w:r>
    </w:p>
    <w:bookmarkEnd w:id="609"/>
    <w:p>
      <w:pPr>
        <w:spacing w:after="0"/>
        <w:ind w:left="0"/>
        <w:jc w:val="both"/>
      </w:pPr>
      <w:bookmarkStart w:name="z627" w:id="610"/>
      <w:r>
        <w:rPr>
          <w:rFonts w:ascii="Times New Roman"/>
          <w:b w:val="false"/>
          <w:i w:val="false"/>
          <w:color w:val="000000"/>
          <w:sz w:val="28"/>
        </w:rPr>
        <w:t>
      Соңғы жұмыс орнындағы лауазымы (кәсібі, мамандығы) ___________________</w:t>
      </w:r>
    </w:p>
    <w:bookmarkEnd w:id="610"/>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Көрсетілген кәсіп (мамандық) бойынша жұмыс жасау ұзақтығы _________________</w:t>
      </w:r>
    </w:p>
    <w:p>
      <w:pPr>
        <w:spacing w:after="0"/>
        <w:ind w:left="0"/>
        <w:jc w:val="both"/>
      </w:pPr>
      <w:r>
        <w:rPr>
          <w:rFonts w:ascii="Times New Roman"/>
          <w:b w:val="false"/>
          <w:i w:val="false"/>
          <w:color w:val="000000"/>
          <w:sz w:val="28"/>
        </w:rPr>
        <w:t>Жұмыс (қызмет, оқу) орны, мекенжайы ___________________________________________</w:t>
      </w:r>
    </w:p>
    <w:bookmarkStart w:name="z628" w:id="611"/>
    <w:p>
      <w:pPr>
        <w:spacing w:after="0"/>
        <w:ind w:left="0"/>
        <w:jc w:val="both"/>
      </w:pPr>
      <w:r>
        <w:rPr>
          <w:rFonts w:ascii="Times New Roman"/>
          <w:b w:val="false"/>
          <w:i w:val="false"/>
          <w:color w:val="000000"/>
          <w:sz w:val="28"/>
        </w:rPr>
        <w:t>
      _____________________________________________________________________________</w:t>
      </w:r>
    </w:p>
    <w:bookmarkEnd w:id="611"/>
    <w:bookmarkStart w:name="z629" w:id="612"/>
    <w:p>
      <w:pPr>
        <w:spacing w:after="0"/>
        <w:ind w:left="0"/>
        <w:jc w:val="both"/>
      </w:pPr>
      <w:r>
        <w:rPr>
          <w:rFonts w:ascii="Times New Roman"/>
          <w:b w:val="false"/>
          <w:i w:val="false"/>
          <w:color w:val="000000"/>
          <w:sz w:val="28"/>
        </w:rPr>
        <w:t>
      □ Жұмыс істемейді</w:t>
      </w:r>
    </w:p>
    <w:bookmarkEnd w:id="612"/>
    <w:bookmarkStart w:name="z630" w:id="613"/>
    <w:p>
      <w:pPr>
        <w:spacing w:after="0"/>
        <w:ind w:left="0"/>
        <w:jc w:val="both"/>
      </w:pPr>
      <w:r>
        <w:rPr>
          <w:rFonts w:ascii="Times New Roman"/>
          <w:b w:val="false"/>
          <w:i w:val="false"/>
          <w:color w:val="000000"/>
          <w:sz w:val="28"/>
        </w:rPr>
        <w:t>
      2. ЕМДЕЛУШІНІҢ СЫРҚАТНАМАСЫ</w:t>
      </w:r>
    </w:p>
    <w:bookmarkEnd w:id="613"/>
    <w:p>
      <w:pPr>
        <w:spacing w:after="0"/>
        <w:ind w:left="0"/>
        <w:jc w:val="both"/>
      </w:pPr>
      <w:bookmarkStart w:name="z631" w:id="614"/>
      <w:r>
        <w:rPr>
          <w:rFonts w:ascii="Times New Roman"/>
          <w:b w:val="false"/>
          <w:i w:val="false"/>
          <w:color w:val="000000"/>
          <w:sz w:val="28"/>
        </w:rPr>
        <w:t>
      2.1. Негізгі шағымдары:_________________________________________________________</w:t>
      </w:r>
    </w:p>
    <w:bookmarkEnd w:id="614"/>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2.2. Өмірлік сыртартқы: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2.3. Дерттік сыртартқы: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_______________________________________________________________________________________________________________________________________________________________________________________________________________________________________2.4. Сырқат ағымының сипаты: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w:t>
      </w:r>
    </w:p>
    <w:bookmarkStart w:name="z632" w:id="615"/>
    <w:p>
      <w:pPr>
        <w:spacing w:after="0"/>
        <w:ind w:left="0"/>
        <w:jc w:val="both"/>
      </w:pPr>
      <w:r>
        <w:rPr>
          <w:rFonts w:ascii="Times New Roman"/>
          <w:b w:val="false"/>
          <w:i w:val="false"/>
          <w:color w:val="000000"/>
          <w:sz w:val="28"/>
        </w:rPr>
        <w:t xml:space="preserve">
      2.4.1. Еңбекке уақытша жарамсыздығының жиілігі мен ұзақтығы (соңғы 12 айдағы мәліметтер) (бар болған кезде) </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жарамсыздығы күндерінің (айлар мен күндердің) саны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6"/>
          <w:p>
            <w:pPr>
              <w:spacing w:after="20"/>
              <w:ind w:left="20"/>
              <w:jc w:val="both"/>
            </w:pPr>
            <w:r>
              <w:rPr>
                <w:rFonts w:ascii="Times New Roman"/>
                <w:b w:val="false"/>
                <w:i w:val="false"/>
                <w:color w:val="000000"/>
                <w:sz w:val="20"/>
              </w:rPr>
              <w:t>
еңбекке уақытша жарамсыздығының басы</w:t>
            </w:r>
          </w:p>
          <w:bookmarkEnd w:id="61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жарамсыздығының аяқталуы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жарамсыздығы күндерінің барлығы:</w:t>
            </w:r>
          </w:p>
        </w:tc>
      </w:tr>
    </w:tbl>
    <w:bookmarkStart w:name="z634" w:id="617"/>
    <w:p>
      <w:pPr>
        <w:spacing w:after="0"/>
        <w:ind w:left="0"/>
        <w:jc w:val="both"/>
      </w:pPr>
      <w:r>
        <w:rPr>
          <w:rFonts w:ascii="Times New Roman"/>
          <w:b w:val="false"/>
          <w:i w:val="false"/>
          <w:color w:val="000000"/>
          <w:sz w:val="28"/>
        </w:rPr>
        <w:t xml:space="preserve">
      2.4.2. Ауруханада жатып емделудің жиілігі мен ұзақтығы (соңғы 12 айдағы мәліметтер) (бар болған кезде) </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18"/>
          <w:p>
            <w:pPr>
              <w:spacing w:after="20"/>
              <w:ind w:left="20"/>
              <w:jc w:val="both"/>
            </w:pPr>
            <w:r>
              <w:rPr>
                <w:rFonts w:ascii="Times New Roman"/>
                <w:b w:val="false"/>
                <w:i w:val="false"/>
                <w:color w:val="000000"/>
                <w:sz w:val="20"/>
              </w:rPr>
              <w:t>
Нәтижесі</w:t>
            </w:r>
          </w:p>
          <w:bookmarkEnd w:id="618"/>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жазылу</w:t>
            </w:r>
            <w:r>
              <w:rPr>
                <w:rFonts w:ascii="Times New Roman"/>
                <w:b w:val="false"/>
                <w:i/>
                <w:color w:val="000000"/>
                <w:sz w:val="20"/>
              </w:rPr>
              <w:t xml:space="preserve">/ </w:t>
            </w:r>
            <w:r>
              <w:rPr>
                <w:rFonts w:ascii="Times New Roman"/>
                <w:b w:val="false"/>
                <w:i/>
                <w:color w:val="000000"/>
                <w:sz w:val="20"/>
              </w:rPr>
              <w:t>жақсару</w:t>
            </w:r>
            <w:r>
              <w:rPr>
                <w:rFonts w:ascii="Times New Roman"/>
                <w:b w:val="false"/>
                <w:i/>
                <w:color w:val="000000"/>
                <w:sz w:val="20"/>
              </w:rPr>
              <w:t xml:space="preserve">/ </w:t>
            </w:r>
            <w:r>
              <w:rPr>
                <w:rFonts w:ascii="Times New Roman"/>
                <w:b w:val="false"/>
                <w:i/>
                <w:color w:val="000000"/>
                <w:sz w:val="20"/>
              </w:rPr>
              <w:t>нашарлау</w:t>
            </w:r>
            <w:r>
              <w:rPr>
                <w:rFonts w:ascii="Times New Roman"/>
                <w:b w:val="false"/>
                <w:i/>
                <w:color w:val="000000"/>
                <w:sz w:val="20"/>
              </w:rPr>
              <w:t>/</w:t>
            </w:r>
          </w:p>
          <w:p>
            <w:pPr>
              <w:spacing w:after="20"/>
              <w:ind w:left="20"/>
              <w:jc w:val="both"/>
            </w:pPr>
            <w:r>
              <w:rPr>
                <w:rFonts w:ascii="Times New Roman"/>
                <w:b w:val="false"/>
                <w:i/>
                <w:color w:val="000000"/>
                <w:sz w:val="20"/>
              </w:rPr>
              <w:t>өзгеріссіз</w:t>
            </w:r>
            <w:r>
              <w:rPr>
                <w:rFonts w:ascii="Times New Roman"/>
                <w:b w:val="false"/>
                <w:i/>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шығарылу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жарамсыздығы күндерінің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6" w:id="619"/>
    <w:p>
      <w:pPr>
        <w:spacing w:after="0"/>
        <w:ind w:left="0"/>
        <w:jc w:val="both"/>
      </w:pPr>
      <w:r>
        <w:rPr>
          <w:rFonts w:ascii="Times New Roman"/>
          <w:b w:val="false"/>
          <w:i w:val="false"/>
          <w:color w:val="000000"/>
          <w:sz w:val="28"/>
        </w:rPr>
        <w:t xml:space="preserve">
      2.4.3. Жедел/кезек күттірмейтін медициналық жәрдемді шақыру жиілігі (соңғы 12 айдағы мәліметтер) (бар болған кезде) </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20"/>
          <w:p>
            <w:pPr>
              <w:spacing w:after="20"/>
              <w:ind w:left="20"/>
              <w:jc w:val="both"/>
            </w:pPr>
            <w:r>
              <w:rPr>
                <w:rFonts w:ascii="Times New Roman"/>
                <w:b w:val="false"/>
                <w:i w:val="false"/>
                <w:color w:val="000000"/>
                <w:sz w:val="20"/>
              </w:rPr>
              <w:t xml:space="preserve">
Шақырған күні (күні, айы, жылы) </w:t>
            </w:r>
          </w:p>
          <w:bookmarkEnd w:id="62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8" w:id="621"/>
    <w:p>
      <w:pPr>
        <w:spacing w:after="0"/>
        <w:ind w:left="0"/>
        <w:jc w:val="both"/>
      </w:pPr>
      <w:r>
        <w:rPr>
          <w:rFonts w:ascii="Times New Roman"/>
          <w:b w:val="false"/>
          <w:i w:val="false"/>
          <w:color w:val="000000"/>
          <w:sz w:val="28"/>
        </w:rPr>
        <w:t>
      2.4.4. Өткізілген емдеу және оның нәтижесі: _______________________________________</w:t>
      </w:r>
    </w:p>
    <w:bookmarkEnd w:id="621"/>
    <w:bookmarkStart w:name="z639" w:id="622"/>
    <w:p>
      <w:pPr>
        <w:spacing w:after="0"/>
        <w:ind w:left="0"/>
        <w:jc w:val="both"/>
      </w:pPr>
      <w:r>
        <w:rPr>
          <w:rFonts w:ascii="Times New Roman"/>
          <w:b w:val="false"/>
          <w:i w:val="false"/>
          <w:color w:val="000000"/>
          <w:sz w:val="28"/>
        </w:rPr>
        <w:t>
      2.4.5. Қазіргі уақытта өткізіліп жатқан емдеу: _____________________________________</w:t>
      </w:r>
    </w:p>
    <w:bookmarkEnd w:id="622"/>
    <w:bookmarkStart w:name="z640" w:id="623"/>
    <w:p>
      <w:pPr>
        <w:spacing w:after="0"/>
        <w:ind w:left="0"/>
        <w:jc w:val="both"/>
      </w:pPr>
      <w:r>
        <w:rPr>
          <w:rFonts w:ascii="Times New Roman"/>
          <w:b w:val="false"/>
          <w:i w:val="false"/>
          <w:color w:val="000000"/>
          <w:sz w:val="28"/>
        </w:rPr>
        <w:t>
      □ оң серпінмен   □ серпінсіз   □ теріс серпінмен</w:t>
      </w:r>
    </w:p>
    <w:bookmarkEnd w:id="623"/>
    <w:bookmarkStart w:name="z641" w:id="624"/>
    <w:p>
      <w:pPr>
        <w:spacing w:after="0"/>
        <w:ind w:left="0"/>
        <w:jc w:val="both"/>
      </w:pPr>
      <w:r>
        <w:rPr>
          <w:rFonts w:ascii="Times New Roman"/>
          <w:b w:val="false"/>
          <w:i w:val="false"/>
          <w:color w:val="000000"/>
          <w:sz w:val="28"/>
        </w:rPr>
        <w:t xml:space="preserve">
      2.4.6. Медициналық оңалту: </w:t>
      </w:r>
    </w:p>
    <w:bookmarkEnd w:id="624"/>
    <w:bookmarkStart w:name="z642" w:id="625"/>
    <w:p>
      <w:pPr>
        <w:spacing w:after="0"/>
        <w:ind w:left="0"/>
        <w:jc w:val="both"/>
      </w:pPr>
      <w:r>
        <w:rPr>
          <w:rFonts w:ascii="Times New Roman"/>
          <w:b w:val="false"/>
          <w:i w:val="false"/>
          <w:color w:val="000000"/>
          <w:sz w:val="28"/>
        </w:rPr>
        <w:t>
      □ оң серпінмен   □ серпінсіз   □ теріс серпінмен</w:t>
      </w:r>
    </w:p>
    <w:bookmarkEnd w:id="625"/>
    <w:bookmarkStart w:name="z643" w:id="626"/>
    <w:p>
      <w:pPr>
        <w:spacing w:after="0"/>
        <w:ind w:left="0"/>
        <w:jc w:val="both"/>
      </w:pPr>
      <w:r>
        <w:rPr>
          <w:rFonts w:ascii="Times New Roman"/>
          <w:b w:val="false"/>
          <w:i w:val="false"/>
          <w:color w:val="000000"/>
          <w:sz w:val="28"/>
        </w:rPr>
        <w:t xml:space="preserve">
      □ медициналық оңалту іс-шаралары өткізілген жоқ </w:t>
      </w:r>
    </w:p>
    <w:bookmarkEnd w:id="626"/>
    <w:bookmarkStart w:name="z644" w:id="627"/>
    <w:p>
      <w:pPr>
        <w:spacing w:after="0"/>
        <w:ind w:left="0"/>
        <w:jc w:val="both"/>
      </w:pPr>
      <w:r>
        <w:rPr>
          <w:rFonts w:ascii="Times New Roman"/>
          <w:b w:val="false"/>
          <w:i w:val="false"/>
          <w:color w:val="000000"/>
          <w:sz w:val="28"/>
        </w:rPr>
        <w:t>
      2.4.7. Әлеуметтік және еңбек тарихы: ____________________________________________</w:t>
      </w:r>
    </w:p>
    <w:bookmarkEnd w:id="627"/>
    <w:bookmarkStart w:name="z645" w:id="628"/>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628"/>
    <w:bookmarkStart w:name="z646" w:id="629"/>
    <w:p>
      <w:pPr>
        <w:spacing w:after="0"/>
        <w:ind w:left="0"/>
        <w:jc w:val="both"/>
      </w:pPr>
      <w:r>
        <w:rPr>
          <w:rFonts w:ascii="Times New Roman"/>
          <w:b w:val="false"/>
          <w:i w:val="false"/>
          <w:color w:val="000000"/>
          <w:sz w:val="28"/>
        </w:rPr>
        <w:t>
      2.4.8. Емделуші қазіргі уақытта жұмыс жасауды жалғастыруда ма?</w:t>
      </w:r>
    </w:p>
    <w:bookmarkEnd w:id="629"/>
    <w:bookmarkStart w:name="z647" w:id="630"/>
    <w:p>
      <w:pPr>
        <w:spacing w:after="0"/>
        <w:ind w:left="0"/>
        <w:jc w:val="both"/>
      </w:pPr>
      <w:r>
        <w:rPr>
          <w:rFonts w:ascii="Times New Roman"/>
          <w:b w:val="false"/>
          <w:i w:val="false"/>
          <w:color w:val="000000"/>
          <w:sz w:val="28"/>
        </w:rPr>
        <w:t>
      □ ия   □ жоқ</w:t>
      </w:r>
    </w:p>
    <w:bookmarkEnd w:id="630"/>
    <w:p>
      <w:pPr>
        <w:spacing w:after="0"/>
        <w:ind w:left="0"/>
        <w:jc w:val="both"/>
      </w:pPr>
      <w:bookmarkStart w:name="z648" w:id="631"/>
      <w:r>
        <w:rPr>
          <w:rFonts w:ascii="Times New Roman"/>
          <w:b w:val="false"/>
          <w:i w:val="false"/>
          <w:color w:val="000000"/>
          <w:sz w:val="28"/>
        </w:rPr>
        <w:t>
      Жұмыс сағаттарының саны:_____________________________________________________</w:t>
      </w:r>
    </w:p>
    <w:bookmarkEnd w:id="631"/>
    <w:p>
      <w:pPr>
        <w:spacing w:after="0"/>
        <w:ind w:left="0"/>
        <w:jc w:val="both"/>
      </w:pPr>
      <w:r>
        <w:rPr>
          <w:rFonts w:ascii="Times New Roman"/>
          <w:b w:val="false"/>
          <w:i w:val="false"/>
          <w:color w:val="000000"/>
          <w:sz w:val="28"/>
        </w:rPr>
        <w:t>Қазіргі уақыттағы жұмыс орны: _______________________________________________</w:t>
      </w:r>
    </w:p>
    <w:p>
      <w:pPr>
        <w:spacing w:after="0"/>
        <w:ind w:left="0"/>
        <w:jc w:val="both"/>
      </w:pPr>
      <w:r>
        <w:rPr>
          <w:rFonts w:ascii="Times New Roman"/>
          <w:b w:val="false"/>
          <w:i w:val="false"/>
          <w:color w:val="000000"/>
          <w:sz w:val="28"/>
        </w:rPr>
        <w:t>2.4.9. Жұмыстағы жазатайым оқиға/кәсіптік сырқат (актіні қоса бере отырып): __________</w:t>
      </w:r>
    </w:p>
    <w:bookmarkStart w:name="z649" w:id="632"/>
    <w:p>
      <w:pPr>
        <w:spacing w:after="0"/>
        <w:ind w:left="0"/>
        <w:jc w:val="both"/>
      </w:pPr>
      <w:r>
        <w:rPr>
          <w:rFonts w:ascii="Times New Roman"/>
          <w:b w:val="false"/>
          <w:i w:val="false"/>
          <w:color w:val="000000"/>
          <w:sz w:val="28"/>
        </w:rPr>
        <w:t>
      _____________________________________________________________________________</w:t>
      </w:r>
    </w:p>
    <w:bookmarkEnd w:id="632"/>
    <w:bookmarkStart w:name="z650" w:id="633"/>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күні, жұмыс орны, лауазымы, себебі</w:t>
      </w:r>
      <w:r>
        <w:rPr>
          <w:rFonts w:ascii="Times New Roman"/>
          <w:b w:val="false"/>
          <w:i/>
          <w:color w:val="000000"/>
          <w:sz w:val="28"/>
        </w:rPr>
        <w:t>)</w:t>
      </w:r>
    </w:p>
    <w:bookmarkEnd w:id="633"/>
    <w:bookmarkStart w:name="z651" w:id="634"/>
    <w:p>
      <w:pPr>
        <w:spacing w:after="0"/>
        <w:ind w:left="0"/>
        <w:jc w:val="both"/>
      </w:pPr>
      <w:r>
        <w:rPr>
          <w:rFonts w:ascii="Times New Roman"/>
          <w:b w:val="false"/>
          <w:i w:val="false"/>
          <w:color w:val="000000"/>
          <w:sz w:val="28"/>
        </w:rPr>
        <w:t xml:space="preserve">
      3. ТЕКСЕРУ НӘТИЖЕЛЕРІ </w:t>
      </w:r>
    </w:p>
    <w:bookmarkEnd w:id="634"/>
    <w:bookmarkStart w:name="z652" w:id="635"/>
    <w:p>
      <w:pPr>
        <w:spacing w:after="0"/>
        <w:ind w:left="0"/>
        <w:jc w:val="both"/>
      </w:pPr>
      <w:r>
        <w:rPr>
          <w:rFonts w:ascii="Times New Roman"/>
          <w:b w:val="false"/>
          <w:i w:val="false"/>
          <w:color w:val="000000"/>
          <w:sz w:val="28"/>
        </w:rPr>
        <w:t>
      3.1. Жалпы жағдайы:</w:t>
      </w:r>
    </w:p>
    <w:bookmarkEnd w:id="635"/>
    <w:bookmarkStart w:name="z653" w:id="636"/>
    <w:p>
      <w:pPr>
        <w:spacing w:after="0"/>
        <w:ind w:left="0"/>
        <w:jc w:val="both"/>
      </w:pPr>
      <w:r>
        <w:rPr>
          <w:rFonts w:ascii="Times New Roman"/>
          <w:b w:val="false"/>
          <w:i w:val="false"/>
          <w:color w:val="000000"/>
          <w:sz w:val="28"/>
        </w:rPr>
        <w:t>
      □ қанағаттанарлық   □ орташа ауырлықтағы   □ ауыр</w:t>
      </w:r>
    </w:p>
    <w:bookmarkEnd w:id="636"/>
    <w:bookmarkStart w:name="z654" w:id="637"/>
    <w:p>
      <w:pPr>
        <w:spacing w:after="0"/>
        <w:ind w:left="0"/>
        <w:jc w:val="both"/>
      </w:pPr>
      <w:r>
        <w:rPr>
          <w:rFonts w:ascii="Times New Roman"/>
          <w:b w:val="false"/>
          <w:i w:val="false"/>
          <w:color w:val="000000"/>
          <w:sz w:val="28"/>
        </w:rPr>
        <w:t>
      бойы: ____ салмағы: ____ ИМТ: ____</w:t>
      </w:r>
    </w:p>
    <w:bookmarkEnd w:id="637"/>
    <w:bookmarkStart w:name="z655" w:id="638"/>
    <w:p>
      <w:pPr>
        <w:spacing w:after="0"/>
        <w:ind w:left="0"/>
        <w:jc w:val="both"/>
      </w:pPr>
      <w:r>
        <w:rPr>
          <w:rFonts w:ascii="Times New Roman"/>
          <w:b w:val="false"/>
          <w:i w:val="false"/>
          <w:color w:val="000000"/>
          <w:sz w:val="28"/>
        </w:rPr>
        <w:t>
      3.2. Терісі:</w:t>
      </w:r>
    </w:p>
    <w:bookmarkEnd w:id="638"/>
    <w:bookmarkStart w:name="z656" w:id="639"/>
    <w:p>
      <w:pPr>
        <w:spacing w:after="0"/>
        <w:ind w:left="0"/>
        <w:jc w:val="both"/>
      </w:pPr>
      <w:r>
        <w:rPr>
          <w:rFonts w:ascii="Times New Roman"/>
          <w:b w:val="false"/>
          <w:i w:val="false"/>
          <w:color w:val="000000"/>
          <w:sz w:val="28"/>
        </w:rPr>
        <w:t>
      □ әдеттегі түсті   □ иктериялық   □ бозарған   □ акроцианоз</w:t>
      </w:r>
    </w:p>
    <w:bookmarkEnd w:id="639"/>
    <w:p>
      <w:pPr>
        <w:spacing w:after="0"/>
        <w:ind w:left="0"/>
        <w:jc w:val="both"/>
      </w:pPr>
      <w:bookmarkStart w:name="z657" w:id="640"/>
      <w:r>
        <w:rPr>
          <w:rFonts w:ascii="Times New Roman"/>
          <w:b w:val="false"/>
          <w:i w:val="false"/>
          <w:color w:val="000000"/>
          <w:sz w:val="28"/>
        </w:rPr>
        <w:t>
      □ басқа:_____________________________________________________________________</w:t>
      </w:r>
    </w:p>
    <w:bookmarkEnd w:id="640"/>
    <w:p>
      <w:pPr>
        <w:spacing w:after="0"/>
        <w:ind w:left="0"/>
        <w:jc w:val="both"/>
      </w:pPr>
      <w:r>
        <w:rPr>
          <w:rFonts w:ascii="Times New Roman"/>
          <w:b w:val="false"/>
          <w:i w:val="false"/>
          <w:color w:val="000000"/>
          <w:sz w:val="28"/>
        </w:rPr>
        <w:t>3.3. Перифериялық ісінулер   □ ия   □ жоқ</w:t>
      </w:r>
    </w:p>
    <w:bookmarkStart w:name="z658" w:id="641"/>
    <w:p>
      <w:pPr>
        <w:spacing w:after="0"/>
        <w:ind w:left="0"/>
        <w:jc w:val="both"/>
      </w:pPr>
      <w:r>
        <w:rPr>
          <w:rFonts w:ascii="Times New Roman"/>
          <w:b w:val="false"/>
          <w:i w:val="false"/>
          <w:color w:val="000000"/>
          <w:sz w:val="28"/>
        </w:rPr>
        <w:t>
      Оқшаулануы:__________________________________________________________________</w:t>
      </w:r>
    </w:p>
    <w:bookmarkEnd w:id="641"/>
    <w:bookmarkStart w:name="z659" w:id="642"/>
    <w:p>
      <w:pPr>
        <w:spacing w:after="0"/>
        <w:ind w:left="0"/>
        <w:jc w:val="both"/>
      </w:pPr>
      <w:r>
        <w:rPr>
          <w:rFonts w:ascii="Times New Roman"/>
          <w:b w:val="false"/>
          <w:i w:val="false"/>
          <w:color w:val="000000"/>
          <w:sz w:val="28"/>
        </w:rPr>
        <w:t>
      3.4. Көзге көрінетін шырыштылар:</w:t>
      </w:r>
    </w:p>
    <w:bookmarkEnd w:id="642"/>
    <w:bookmarkStart w:name="z660" w:id="643"/>
    <w:p>
      <w:pPr>
        <w:spacing w:after="0"/>
        <w:ind w:left="0"/>
        <w:jc w:val="both"/>
      </w:pPr>
      <w:r>
        <w:rPr>
          <w:rFonts w:ascii="Times New Roman"/>
          <w:b w:val="false"/>
          <w:i w:val="false"/>
          <w:color w:val="000000"/>
          <w:sz w:val="28"/>
        </w:rPr>
        <w:t>
      □ өзгеріссіз   □ қан кернелген   □ бозарған</w:t>
      </w:r>
    </w:p>
    <w:bookmarkEnd w:id="643"/>
    <w:bookmarkStart w:name="z661" w:id="644"/>
    <w:p>
      <w:pPr>
        <w:spacing w:after="0"/>
        <w:ind w:left="0"/>
        <w:jc w:val="both"/>
      </w:pPr>
      <w:r>
        <w:rPr>
          <w:rFonts w:ascii="Times New Roman"/>
          <w:b w:val="false"/>
          <w:i w:val="false"/>
          <w:color w:val="000000"/>
          <w:sz w:val="28"/>
        </w:rPr>
        <w:t>
      □ басқа:_____________________________________________________________________</w:t>
      </w:r>
    </w:p>
    <w:bookmarkEnd w:id="644"/>
    <w:bookmarkStart w:name="z662" w:id="645"/>
    <w:p>
      <w:pPr>
        <w:spacing w:after="0"/>
        <w:ind w:left="0"/>
        <w:jc w:val="both"/>
      </w:pPr>
      <w:r>
        <w:rPr>
          <w:rFonts w:ascii="Times New Roman"/>
          <w:b w:val="false"/>
          <w:i w:val="false"/>
          <w:color w:val="000000"/>
          <w:sz w:val="28"/>
        </w:rPr>
        <w:t>
      3.5. Перифериялық лимфотүйіндер:</w:t>
      </w:r>
    </w:p>
    <w:bookmarkEnd w:id="645"/>
    <w:bookmarkStart w:name="z663" w:id="646"/>
    <w:p>
      <w:pPr>
        <w:spacing w:after="0"/>
        <w:ind w:left="0"/>
        <w:jc w:val="both"/>
      </w:pPr>
      <w:r>
        <w:rPr>
          <w:rFonts w:ascii="Times New Roman"/>
          <w:b w:val="false"/>
          <w:i w:val="false"/>
          <w:color w:val="000000"/>
          <w:sz w:val="28"/>
        </w:rPr>
        <w:t>
      □ ұлғаймаған   □ ұлғайған</w:t>
      </w:r>
    </w:p>
    <w:bookmarkEnd w:id="646"/>
    <w:bookmarkStart w:name="z664" w:id="647"/>
    <w:p>
      <w:pPr>
        <w:spacing w:after="0"/>
        <w:ind w:left="0"/>
        <w:jc w:val="both"/>
      </w:pPr>
      <w:r>
        <w:rPr>
          <w:rFonts w:ascii="Times New Roman"/>
          <w:b w:val="false"/>
          <w:i w:val="false"/>
          <w:color w:val="000000"/>
          <w:sz w:val="28"/>
        </w:rPr>
        <w:t>
      патология болған кезде оқшаулануы мен көлемдерін көрсету _________________________</w:t>
      </w:r>
    </w:p>
    <w:bookmarkEnd w:id="647"/>
    <w:bookmarkStart w:name="z665" w:id="648"/>
    <w:p>
      <w:pPr>
        <w:spacing w:after="0"/>
        <w:ind w:left="0"/>
        <w:jc w:val="both"/>
      </w:pPr>
      <w:r>
        <w:rPr>
          <w:rFonts w:ascii="Times New Roman"/>
          <w:b w:val="false"/>
          <w:i w:val="false"/>
          <w:color w:val="000000"/>
          <w:sz w:val="28"/>
        </w:rPr>
        <w:t>
      3.6. Қалқанша без:</w:t>
      </w:r>
    </w:p>
    <w:bookmarkEnd w:id="648"/>
    <w:bookmarkStart w:name="z666" w:id="649"/>
    <w:p>
      <w:pPr>
        <w:spacing w:after="0"/>
        <w:ind w:left="0"/>
        <w:jc w:val="both"/>
      </w:pPr>
      <w:r>
        <w:rPr>
          <w:rFonts w:ascii="Times New Roman"/>
          <w:b w:val="false"/>
          <w:i w:val="false"/>
          <w:color w:val="000000"/>
          <w:sz w:val="28"/>
        </w:rPr>
        <w:t>
      □ қолмен басқанда байқалмайды   □  _________ деңгейіне дейін ұлғайған</w:t>
      </w:r>
    </w:p>
    <w:bookmarkEnd w:id="649"/>
    <w:bookmarkStart w:name="z667" w:id="650"/>
    <w:p>
      <w:pPr>
        <w:spacing w:after="0"/>
        <w:ind w:left="0"/>
        <w:jc w:val="both"/>
      </w:pPr>
      <w:r>
        <w:rPr>
          <w:rFonts w:ascii="Times New Roman"/>
          <w:b w:val="false"/>
          <w:i w:val="false"/>
          <w:color w:val="000000"/>
          <w:sz w:val="28"/>
        </w:rPr>
        <w:t>
      □ басқа:_____________________________________________________________________</w:t>
      </w:r>
    </w:p>
    <w:bookmarkEnd w:id="650"/>
    <w:bookmarkStart w:name="z668" w:id="651"/>
    <w:p>
      <w:pPr>
        <w:spacing w:after="0"/>
        <w:ind w:left="0"/>
        <w:jc w:val="both"/>
      </w:pPr>
      <w:r>
        <w:rPr>
          <w:rFonts w:ascii="Times New Roman"/>
          <w:b w:val="false"/>
          <w:i w:val="false"/>
          <w:color w:val="000000"/>
          <w:sz w:val="28"/>
        </w:rPr>
        <w:t>
      3.7. Қан айналымы жүйесі:</w:t>
      </w:r>
    </w:p>
    <w:bookmarkEnd w:id="651"/>
    <w:bookmarkStart w:name="z669" w:id="652"/>
    <w:p>
      <w:pPr>
        <w:spacing w:after="0"/>
        <w:ind w:left="0"/>
        <w:jc w:val="both"/>
      </w:pPr>
      <w:r>
        <w:rPr>
          <w:rFonts w:ascii="Times New Roman"/>
          <w:b w:val="false"/>
          <w:i w:val="false"/>
          <w:color w:val="000000"/>
          <w:sz w:val="28"/>
        </w:rPr>
        <w:t xml:space="preserve">
      3.7.1. Пульс ______ минутына соғуы </w:t>
      </w:r>
    </w:p>
    <w:bookmarkEnd w:id="652"/>
    <w:bookmarkStart w:name="z670" w:id="653"/>
    <w:p>
      <w:pPr>
        <w:spacing w:after="0"/>
        <w:ind w:left="0"/>
        <w:jc w:val="both"/>
      </w:pPr>
      <w:r>
        <w:rPr>
          <w:rFonts w:ascii="Times New Roman"/>
          <w:b w:val="false"/>
          <w:i w:val="false"/>
          <w:color w:val="000000"/>
          <w:sz w:val="28"/>
        </w:rPr>
        <w:t>
      □ ырғақты   □ ырғақсыз</w:t>
      </w:r>
    </w:p>
    <w:bookmarkEnd w:id="653"/>
    <w:bookmarkStart w:name="z671" w:id="654"/>
    <w:p>
      <w:pPr>
        <w:spacing w:after="0"/>
        <w:ind w:left="0"/>
        <w:jc w:val="both"/>
      </w:pPr>
      <w:r>
        <w:rPr>
          <w:rFonts w:ascii="Times New Roman"/>
          <w:b w:val="false"/>
          <w:i w:val="false"/>
          <w:color w:val="000000"/>
          <w:sz w:val="28"/>
        </w:rPr>
        <w:t xml:space="preserve">
      3.7.2. Күретамырлық қысым ________________ сынап бағанасы бойынша мм </w:t>
      </w:r>
    </w:p>
    <w:bookmarkEnd w:id="654"/>
    <w:bookmarkStart w:name="z672" w:id="655"/>
    <w:p>
      <w:pPr>
        <w:spacing w:after="0"/>
        <w:ind w:left="0"/>
        <w:jc w:val="both"/>
      </w:pPr>
      <w:r>
        <w:rPr>
          <w:rFonts w:ascii="Times New Roman"/>
          <w:b w:val="false"/>
          <w:i w:val="false"/>
          <w:color w:val="000000"/>
          <w:sz w:val="28"/>
        </w:rPr>
        <w:t>
      3.7.3. Жүрек шектері:</w:t>
      </w:r>
    </w:p>
    <w:bookmarkEnd w:id="655"/>
    <w:bookmarkStart w:name="z673" w:id="656"/>
    <w:p>
      <w:pPr>
        <w:spacing w:after="0"/>
        <w:ind w:left="0"/>
        <w:jc w:val="both"/>
      </w:pPr>
      <w:r>
        <w:rPr>
          <w:rFonts w:ascii="Times New Roman"/>
          <w:b w:val="false"/>
          <w:i w:val="false"/>
          <w:color w:val="000000"/>
          <w:sz w:val="28"/>
        </w:rPr>
        <w:t>
      □ кеңейтілмеген   □ кеңейтілген</w:t>
      </w:r>
    </w:p>
    <w:bookmarkEnd w:id="656"/>
    <w:bookmarkStart w:name="z674" w:id="657"/>
    <w:p>
      <w:pPr>
        <w:spacing w:after="0"/>
        <w:ind w:left="0"/>
        <w:jc w:val="both"/>
      </w:pPr>
      <w:r>
        <w:rPr>
          <w:rFonts w:ascii="Times New Roman"/>
          <w:b w:val="false"/>
          <w:i w:val="false"/>
          <w:color w:val="000000"/>
          <w:sz w:val="28"/>
        </w:rPr>
        <w:t>
      патология болған кезде көрсету __________________________________________________</w:t>
      </w:r>
    </w:p>
    <w:bookmarkEnd w:id="657"/>
    <w:bookmarkStart w:name="z675" w:id="658"/>
    <w:p>
      <w:pPr>
        <w:spacing w:after="0"/>
        <w:ind w:left="0"/>
        <w:jc w:val="both"/>
      </w:pPr>
      <w:r>
        <w:rPr>
          <w:rFonts w:ascii="Times New Roman"/>
          <w:b w:val="false"/>
          <w:i w:val="false"/>
          <w:color w:val="000000"/>
          <w:sz w:val="28"/>
        </w:rPr>
        <w:t>
      3.7.4. Жүрек үндері:</w:t>
      </w:r>
    </w:p>
    <w:bookmarkEnd w:id="658"/>
    <w:bookmarkStart w:name="z676" w:id="659"/>
    <w:p>
      <w:pPr>
        <w:spacing w:after="0"/>
        <w:ind w:left="0"/>
        <w:jc w:val="both"/>
      </w:pPr>
      <w:r>
        <w:rPr>
          <w:rFonts w:ascii="Times New Roman"/>
          <w:b w:val="false"/>
          <w:i w:val="false"/>
          <w:color w:val="000000"/>
          <w:sz w:val="28"/>
        </w:rPr>
        <w:t xml:space="preserve">
      □ анық   □ бәсеңдетілген   □ көмескі </w:t>
      </w:r>
    </w:p>
    <w:bookmarkEnd w:id="659"/>
    <w:bookmarkStart w:name="z677" w:id="660"/>
    <w:p>
      <w:pPr>
        <w:spacing w:after="0"/>
        <w:ind w:left="0"/>
        <w:jc w:val="both"/>
      </w:pPr>
      <w:r>
        <w:rPr>
          <w:rFonts w:ascii="Times New Roman"/>
          <w:b w:val="false"/>
          <w:i w:val="false"/>
          <w:color w:val="000000"/>
          <w:sz w:val="28"/>
        </w:rPr>
        <w:t>
      3.7.5. Шуылдар:</w:t>
      </w:r>
    </w:p>
    <w:bookmarkEnd w:id="660"/>
    <w:bookmarkStart w:name="z678" w:id="661"/>
    <w:p>
      <w:pPr>
        <w:spacing w:after="0"/>
        <w:ind w:left="0"/>
        <w:jc w:val="both"/>
      </w:pPr>
      <w:r>
        <w:rPr>
          <w:rFonts w:ascii="Times New Roman"/>
          <w:b w:val="false"/>
          <w:i w:val="false"/>
          <w:color w:val="000000"/>
          <w:sz w:val="28"/>
        </w:rPr>
        <w:t>
      □ ия   □ жоқ</w:t>
      </w:r>
    </w:p>
    <w:bookmarkEnd w:id="661"/>
    <w:bookmarkStart w:name="z679" w:id="662"/>
    <w:p>
      <w:pPr>
        <w:spacing w:after="0"/>
        <w:ind w:left="0"/>
        <w:jc w:val="both"/>
      </w:pPr>
      <w:r>
        <w:rPr>
          <w:rFonts w:ascii="Times New Roman"/>
          <w:b w:val="false"/>
          <w:i w:val="false"/>
          <w:color w:val="000000"/>
          <w:sz w:val="28"/>
        </w:rPr>
        <w:t>
      Болған кезде сипаттау__________________________________________________________</w:t>
      </w:r>
    </w:p>
    <w:bookmarkEnd w:id="662"/>
    <w:bookmarkStart w:name="z680" w:id="663"/>
    <w:p>
      <w:pPr>
        <w:spacing w:after="0"/>
        <w:ind w:left="0"/>
        <w:jc w:val="both"/>
      </w:pPr>
      <w:r>
        <w:rPr>
          <w:rFonts w:ascii="Times New Roman"/>
          <w:b w:val="false"/>
          <w:i w:val="false"/>
          <w:color w:val="000000"/>
          <w:sz w:val="28"/>
        </w:rPr>
        <w:t>
      3.8. Тыныс алу органдарының жүйесі:</w:t>
      </w:r>
    </w:p>
    <w:bookmarkEnd w:id="663"/>
    <w:bookmarkStart w:name="z681" w:id="664"/>
    <w:p>
      <w:pPr>
        <w:spacing w:after="0"/>
        <w:ind w:left="0"/>
        <w:jc w:val="both"/>
      </w:pPr>
      <w:r>
        <w:rPr>
          <w:rFonts w:ascii="Times New Roman"/>
          <w:b w:val="false"/>
          <w:i w:val="false"/>
          <w:color w:val="000000"/>
          <w:sz w:val="28"/>
        </w:rPr>
        <w:t xml:space="preserve">
      3.8.1. Тыныс алу жиілігі минутына ________________ </w:t>
      </w:r>
    </w:p>
    <w:bookmarkEnd w:id="664"/>
    <w:bookmarkStart w:name="z682" w:id="665"/>
    <w:p>
      <w:pPr>
        <w:spacing w:after="0"/>
        <w:ind w:left="0"/>
        <w:jc w:val="both"/>
      </w:pPr>
      <w:r>
        <w:rPr>
          <w:rFonts w:ascii="Times New Roman"/>
          <w:b w:val="false"/>
          <w:i w:val="false"/>
          <w:color w:val="000000"/>
          <w:sz w:val="28"/>
        </w:rPr>
        <w:t xml:space="preserve">
      3.8.2. Перкуссиялық дыбыс: </w:t>
      </w:r>
    </w:p>
    <w:bookmarkEnd w:id="665"/>
    <w:bookmarkStart w:name="z683" w:id="666"/>
    <w:p>
      <w:pPr>
        <w:spacing w:after="0"/>
        <w:ind w:left="0"/>
        <w:jc w:val="both"/>
      </w:pPr>
      <w:r>
        <w:rPr>
          <w:rFonts w:ascii="Times New Roman"/>
          <w:b w:val="false"/>
          <w:i w:val="false"/>
          <w:color w:val="000000"/>
          <w:sz w:val="28"/>
        </w:rPr>
        <w:t>
      □ анық өкпелік   □ мұқалған   □ тұйық даңғырлаған   □ дабыл</w:t>
      </w:r>
    </w:p>
    <w:bookmarkEnd w:id="666"/>
    <w:bookmarkStart w:name="z684" w:id="667"/>
    <w:p>
      <w:pPr>
        <w:spacing w:after="0"/>
        <w:ind w:left="0"/>
        <w:jc w:val="both"/>
      </w:pPr>
      <w:r>
        <w:rPr>
          <w:rFonts w:ascii="Times New Roman"/>
          <w:b w:val="false"/>
          <w:i w:val="false"/>
          <w:color w:val="000000"/>
          <w:sz w:val="28"/>
        </w:rPr>
        <w:t>
      □ оң жағынан   □ сол жағынан   □ екі жағынан да</w:t>
      </w:r>
    </w:p>
    <w:bookmarkEnd w:id="667"/>
    <w:bookmarkStart w:name="z685" w:id="668"/>
    <w:p>
      <w:pPr>
        <w:spacing w:after="0"/>
        <w:ind w:left="0"/>
        <w:jc w:val="both"/>
      </w:pPr>
      <w:r>
        <w:rPr>
          <w:rFonts w:ascii="Times New Roman"/>
          <w:b w:val="false"/>
          <w:i w:val="false"/>
          <w:color w:val="000000"/>
          <w:sz w:val="28"/>
        </w:rPr>
        <w:t>
      □ басқа:_____________________________________________________________________</w:t>
      </w:r>
    </w:p>
    <w:bookmarkEnd w:id="668"/>
    <w:bookmarkStart w:name="z686" w:id="669"/>
    <w:p>
      <w:pPr>
        <w:spacing w:after="0"/>
        <w:ind w:left="0"/>
        <w:jc w:val="both"/>
      </w:pPr>
      <w:r>
        <w:rPr>
          <w:rFonts w:ascii="Times New Roman"/>
          <w:b w:val="false"/>
          <w:i w:val="false"/>
          <w:color w:val="000000"/>
          <w:sz w:val="28"/>
        </w:rPr>
        <w:t xml:space="preserve">
      3.8.3. Тынысы: </w:t>
      </w:r>
    </w:p>
    <w:bookmarkEnd w:id="669"/>
    <w:bookmarkStart w:name="z687" w:id="670"/>
    <w:p>
      <w:pPr>
        <w:spacing w:after="0"/>
        <w:ind w:left="0"/>
        <w:jc w:val="both"/>
      </w:pPr>
      <w:r>
        <w:rPr>
          <w:rFonts w:ascii="Times New Roman"/>
          <w:b w:val="false"/>
          <w:i w:val="false"/>
          <w:color w:val="000000"/>
          <w:sz w:val="28"/>
        </w:rPr>
        <w:t>
      □ қалыпты   □ қатты   □ әлсіз</w:t>
      </w:r>
    </w:p>
    <w:bookmarkEnd w:id="670"/>
    <w:bookmarkStart w:name="z688" w:id="671"/>
    <w:p>
      <w:pPr>
        <w:spacing w:after="0"/>
        <w:ind w:left="0"/>
        <w:jc w:val="both"/>
      </w:pPr>
      <w:r>
        <w:rPr>
          <w:rFonts w:ascii="Times New Roman"/>
          <w:b w:val="false"/>
          <w:i w:val="false"/>
          <w:color w:val="000000"/>
          <w:sz w:val="28"/>
        </w:rPr>
        <w:t>
      □ оң жағынан   □ сол жағынан   □ екі жағынан да</w:t>
      </w:r>
    </w:p>
    <w:bookmarkEnd w:id="671"/>
    <w:bookmarkStart w:name="z689" w:id="672"/>
    <w:p>
      <w:pPr>
        <w:spacing w:after="0"/>
        <w:ind w:left="0"/>
        <w:jc w:val="both"/>
      </w:pPr>
      <w:r>
        <w:rPr>
          <w:rFonts w:ascii="Times New Roman"/>
          <w:b w:val="false"/>
          <w:i w:val="false"/>
          <w:color w:val="000000"/>
          <w:sz w:val="28"/>
        </w:rPr>
        <w:t>
      □ басқа:_____________________________________________________________________</w:t>
      </w:r>
    </w:p>
    <w:bookmarkEnd w:id="672"/>
    <w:bookmarkStart w:name="z690" w:id="673"/>
    <w:p>
      <w:pPr>
        <w:spacing w:after="0"/>
        <w:ind w:left="0"/>
        <w:jc w:val="both"/>
      </w:pPr>
      <w:r>
        <w:rPr>
          <w:rFonts w:ascii="Times New Roman"/>
          <w:b w:val="false"/>
          <w:i w:val="false"/>
          <w:color w:val="000000"/>
          <w:sz w:val="28"/>
        </w:rPr>
        <w:t>
      3.8.4. Сырылдар:</w:t>
      </w:r>
    </w:p>
    <w:bookmarkEnd w:id="673"/>
    <w:bookmarkStart w:name="z691" w:id="674"/>
    <w:p>
      <w:pPr>
        <w:spacing w:after="0"/>
        <w:ind w:left="0"/>
        <w:jc w:val="both"/>
      </w:pPr>
      <w:r>
        <w:rPr>
          <w:rFonts w:ascii="Times New Roman"/>
          <w:b w:val="false"/>
          <w:i w:val="false"/>
          <w:color w:val="000000"/>
          <w:sz w:val="28"/>
        </w:rPr>
        <w:t>
      □ ия   □ жоқ</w:t>
      </w:r>
    </w:p>
    <w:bookmarkEnd w:id="674"/>
    <w:bookmarkStart w:name="z692" w:id="675"/>
    <w:p>
      <w:pPr>
        <w:spacing w:after="0"/>
        <w:ind w:left="0"/>
        <w:jc w:val="both"/>
      </w:pPr>
      <w:r>
        <w:rPr>
          <w:rFonts w:ascii="Times New Roman"/>
          <w:b w:val="false"/>
          <w:i w:val="false"/>
          <w:color w:val="000000"/>
          <w:sz w:val="28"/>
        </w:rPr>
        <w:t xml:space="preserve">
      □ құрғақ   □ ылғалды   □ сықырлау   □ өкпеқап үйкелісінің шуылы </w:t>
      </w:r>
    </w:p>
    <w:bookmarkEnd w:id="675"/>
    <w:bookmarkStart w:name="z693" w:id="676"/>
    <w:p>
      <w:pPr>
        <w:spacing w:after="0"/>
        <w:ind w:left="0"/>
        <w:jc w:val="both"/>
      </w:pPr>
      <w:r>
        <w:rPr>
          <w:rFonts w:ascii="Times New Roman"/>
          <w:b w:val="false"/>
          <w:i w:val="false"/>
          <w:color w:val="000000"/>
          <w:sz w:val="28"/>
        </w:rPr>
        <w:t>
      □ оң жағынан   □ сол жағынан   □ екі жағынан да</w:t>
      </w:r>
    </w:p>
    <w:bookmarkEnd w:id="676"/>
    <w:bookmarkStart w:name="z694" w:id="677"/>
    <w:p>
      <w:pPr>
        <w:spacing w:after="0"/>
        <w:ind w:left="0"/>
        <w:jc w:val="both"/>
      </w:pPr>
      <w:r>
        <w:rPr>
          <w:rFonts w:ascii="Times New Roman"/>
          <w:b w:val="false"/>
          <w:i w:val="false"/>
          <w:color w:val="000000"/>
          <w:sz w:val="28"/>
        </w:rPr>
        <w:t>
      3.8.5. Демікпе:   </w:t>
      </w:r>
    </w:p>
    <w:bookmarkEnd w:id="677"/>
    <w:bookmarkStart w:name="z695" w:id="678"/>
    <w:p>
      <w:pPr>
        <w:spacing w:after="0"/>
        <w:ind w:left="0"/>
        <w:jc w:val="both"/>
      </w:pPr>
      <w:r>
        <w:rPr>
          <w:rFonts w:ascii="Times New Roman"/>
          <w:b w:val="false"/>
          <w:i w:val="false"/>
          <w:color w:val="000000"/>
          <w:sz w:val="28"/>
        </w:rPr>
        <w:t>
      □ ия   □ жоқ</w:t>
      </w:r>
    </w:p>
    <w:bookmarkEnd w:id="678"/>
    <w:bookmarkStart w:name="z696" w:id="679"/>
    <w:p>
      <w:pPr>
        <w:spacing w:after="0"/>
        <w:ind w:left="0"/>
        <w:jc w:val="both"/>
      </w:pPr>
      <w:r>
        <w:rPr>
          <w:rFonts w:ascii="Times New Roman"/>
          <w:b w:val="false"/>
          <w:i w:val="false"/>
          <w:color w:val="000000"/>
          <w:sz w:val="28"/>
        </w:rPr>
        <w:t>
      болған кезде көрініс табуының сипаты мен деңгейін көрсету ________________________</w:t>
      </w:r>
    </w:p>
    <w:bookmarkEnd w:id="679"/>
    <w:bookmarkStart w:name="z697" w:id="680"/>
    <w:p>
      <w:pPr>
        <w:spacing w:after="0"/>
        <w:ind w:left="0"/>
        <w:jc w:val="both"/>
      </w:pPr>
      <w:r>
        <w:rPr>
          <w:rFonts w:ascii="Times New Roman"/>
          <w:b w:val="false"/>
          <w:i w:val="false"/>
          <w:color w:val="000000"/>
          <w:sz w:val="28"/>
        </w:rPr>
        <w:t>
      3.9. Ас қорыту жүйесі:</w:t>
      </w:r>
    </w:p>
    <w:bookmarkEnd w:id="680"/>
    <w:bookmarkStart w:name="z698" w:id="681"/>
    <w:p>
      <w:pPr>
        <w:spacing w:after="0"/>
        <w:ind w:left="0"/>
        <w:jc w:val="both"/>
      </w:pPr>
      <w:r>
        <w:rPr>
          <w:rFonts w:ascii="Times New Roman"/>
          <w:b w:val="false"/>
          <w:i w:val="false"/>
          <w:color w:val="000000"/>
          <w:sz w:val="28"/>
        </w:rPr>
        <w:t xml:space="preserve">
      3.9.1. Тіл: </w:t>
      </w:r>
    </w:p>
    <w:bookmarkEnd w:id="681"/>
    <w:bookmarkStart w:name="z699" w:id="682"/>
    <w:p>
      <w:pPr>
        <w:spacing w:after="0"/>
        <w:ind w:left="0"/>
        <w:jc w:val="both"/>
      </w:pPr>
      <w:r>
        <w:rPr>
          <w:rFonts w:ascii="Times New Roman"/>
          <w:b w:val="false"/>
          <w:i w:val="false"/>
          <w:color w:val="000000"/>
          <w:sz w:val="28"/>
        </w:rPr>
        <w:t>
      □ құрғақ   □ ылғалды</w:t>
      </w:r>
    </w:p>
    <w:bookmarkEnd w:id="682"/>
    <w:bookmarkStart w:name="z700" w:id="683"/>
    <w:p>
      <w:pPr>
        <w:spacing w:after="0"/>
        <w:ind w:left="0"/>
        <w:jc w:val="both"/>
      </w:pPr>
      <w:r>
        <w:rPr>
          <w:rFonts w:ascii="Times New Roman"/>
          <w:b w:val="false"/>
          <w:i w:val="false"/>
          <w:color w:val="000000"/>
          <w:sz w:val="28"/>
        </w:rPr>
        <w:t>
      □ басқа:_____________________________________________________________________</w:t>
      </w:r>
    </w:p>
    <w:bookmarkEnd w:id="683"/>
    <w:bookmarkStart w:name="z701" w:id="684"/>
    <w:p>
      <w:pPr>
        <w:spacing w:after="0"/>
        <w:ind w:left="0"/>
        <w:jc w:val="both"/>
      </w:pPr>
      <w:r>
        <w:rPr>
          <w:rFonts w:ascii="Times New Roman"/>
          <w:b w:val="false"/>
          <w:i w:val="false"/>
          <w:color w:val="000000"/>
          <w:sz w:val="28"/>
        </w:rPr>
        <w:t xml:space="preserve">
      3.9.2. Ауыздың шырышты қуысы: </w:t>
      </w:r>
    </w:p>
    <w:bookmarkEnd w:id="684"/>
    <w:bookmarkStart w:name="z702" w:id="685"/>
    <w:p>
      <w:pPr>
        <w:spacing w:after="0"/>
        <w:ind w:left="0"/>
        <w:jc w:val="both"/>
      </w:pPr>
      <w:r>
        <w:rPr>
          <w:rFonts w:ascii="Times New Roman"/>
          <w:b w:val="false"/>
          <w:i w:val="false"/>
          <w:color w:val="000000"/>
          <w:sz w:val="28"/>
        </w:rPr>
        <w:t>
      □ өзгеріссіз   □  қан кернелген</w:t>
      </w:r>
    </w:p>
    <w:bookmarkEnd w:id="685"/>
    <w:bookmarkStart w:name="z703" w:id="686"/>
    <w:p>
      <w:pPr>
        <w:spacing w:after="0"/>
        <w:ind w:left="0"/>
        <w:jc w:val="both"/>
      </w:pPr>
      <w:r>
        <w:rPr>
          <w:rFonts w:ascii="Times New Roman"/>
          <w:b w:val="false"/>
          <w:i w:val="false"/>
          <w:color w:val="000000"/>
          <w:sz w:val="28"/>
        </w:rPr>
        <w:t>
      □ басқа:_____________________________________________________________________</w:t>
      </w:r>
    </w:p>
    <w:bookmarkEnd w:id="686"/>
    <w:bookmarkStart w:name="z704" w:id="687"/>
    <w:p>
      <w:pPr>
        <w:spacing w:after="0"/>
        <w:ind w:left="0"/>
        <w:jc w:val="both"/>
      </w:pPr>
      <w:r>
        <w:rPr>
          <w:rFonts w:ascii="Times New Roman"/>
          <w:b w:val="false"/>
          <w:i w:val="false"/>
          <w:color w:val="000000"/>
          <w:sz w:val="28"/>
        </w:rPr>
        <w:t xml:space="preserve">
      3.9.3. Іш: </w:t>
      </w:r>
    </w:p>
    <w:bookmarkEnd w:id="687"/>
    <w:bookmarkStart w:name="z705" w:id="688"/>
    <w:p>
      <w:pPr>
        <w:spacing w:after="0"/>
        <w:ind w:left="0"/>
        <w:jc w:val="both"/>
      </w:pPr>
      <w:r>
        <w:rPr>
          <w:rFonts w:ascii="Times New Roman"/>
          <w:b w:val="false"/>
          <w:i w:val="false"/>
          <w:color w:val="000000"/>
          <w:sz w:val="28"/>
        </w:rPr>
        <w:t>
      □ жұмсақ   □ ширыққан   □ ауырсынбайтын</w:t>
      </w:r>
    </w:p>
    <w:bookmarkEnd w:id="688"/>
    <w:p>
      <w:pPr>
        <w:spacing w:after="0"/>
        <w:ind w:left="0"/>
        <w:jc w:val="both"/>
      </w:pPr>
      <w:bookmarkStart w:name="z706" w:id="689"/>
      <w:r>
        <w:rPr>
          <w:rFonts w:ascii="Times New Roman"/>
          <w:b w:val="false"/>
          <w:i w:val="false"/>
          <w:color w:val="000000"/>
          <w:sz w:val="28"/>
        </w:rPr>
        <w:t>
      □ ауырсынатын __________ бөлімдерде __________________________________________</w:t>
      </w:r>
    </w:p>
    <w:bookmarkEnd w:id="689"/>
    <w:p>
      <w:pPr>
        <w:spacing w:after="0"/>
        <w:ind w:left="0"/>
        <w:jc w:val="both"/>
      </w:pPr>
      <w:r>
        <w:rPr>
          <w:rFonts w:ascii="Times New Roman"/>
          <w:b w:val="false"/>
          <w:i w:val="false"/>
          <w:color w:val="000000"/>
          <w:sz w:val="28"/>
        </w:rPr>
        <w:t>отадан кейінгі тыртықтар:   </w:t>
      </w:r>
    </w:p>
    <w:bookmarkStart w:name="z707" w:id="690"/>
    <w:p>
      <w:pPr>
        <w:spacing w:after="0"/>
        <w:ind w:left="0"/>
        <w:jc w:val="both"/>
      </w:pPr>
      <w:r>
        <w:rPr>
          <w:rFonts w:ascii="Times New Roman"/>
          <w:b w:val="false"/>
          <w:i w:val="false"/>
          <w:color w:val="000000"/>
          <w:sz w:val="28"/>
        </w:rPr>
        <w:t>
      □ ия   □  жоқ</w:t>
      </w:r>
    </w:p>
    <w:bookmarkEnd w:id="690"/>
    <w:bookmarkStart w:name="z708" w:id="691"/>
    <w:p>
      <w:pPr>
        <w:spacing w:after="0"/>
        <w:ind w:left="0"/>
        <w:jc w:val="both"/>
      </w:pPr>
      <w:r>
        <w:rPr>
          <w:rFonts w:ascii="Times New Roman"/>
          <w:b w:val="false"/>
          <w:i w:val="false"/>
          <w:color w:val="000000"/>
          <w:sz w:val="28"/>
        </w:rPr>
        <w:t>
      болған кезде оқшаулануын, көлемін, сипаттамасын (келоидті, атрофиялық және т.б.) көрсету</w:t>
      </w:r>
    </w:p>
    <w:bookmarkEnd w:id="691"/>
    <w:bookmarkStart w:name="z709" w:id="692"/>
    <w:p>
      <w:pPr>
        <w:spacing w:after="0"/>
        <w:ind w:left="0"/>
        <w:jc w:val="both"/>
      </w:pPr>
      <w:r>
        <w:rPr>
          <w:rFonts w:ascii="Times New Roman"/>
          <w:b w:val="false"/>
          <w:i w:val="false"/>
          <w:color w:val="000000"/>
          <w:sz w:val="28"/>
        </w:rPr>
        <w:t>
      _____________________________________________________________________________</w:t>
      </w:r>
    </w:p>
    <w:bookmarkEnd w:id="692"/>
    <w:bookmarkStart w:name="z710" w:id="693"/>
    <w:p>
      <w:pPr>
        <w:spacing w:after="0"/>
        <w:ind w:left="0"/>
        <w:jc w:val="both"/>
      </w:pPr>
      <w:r>
        <w:rPr>
          <w:rFonts w:ascii="Times New Roman"/>
          <w:b w:val="false"/>
          <w:i w:val="false"/>
          <w:color w:val="000000"/>
          <w:sz w:val="28"/>
        </w:rPr>
        <w:t>
      жарықтың дүрдиіп шығып тұруы:</w:t>
      </w:r>
    </w:p>
    <w:bookmarkEnd w:id="693"/>
    <w:bookmarkStart w:name="z711" w:id="694"/>
    <w:p>
      <w:pPr>
        <w:spacing w:after="0"/>
        <w:ind w:left="0"/>
        <w:jc w:val="both"/>
      </w:pPr>
      <w:r>
        <w:rPr>
          <w:rFonts w:ascii="Times New Roman"/>
          <w:b w:val="false"/>
          <w:i w:val="false"/>
          <w:color w:val="000000"/>
          <w:sz w:val="28"/>
        </w:rPr>
        <w:t>
      □ ия   □  жоқ</w:t>
      </w:r>
    </w:p>
    <w:bookmarkEnd w:id="694"/>
    <w:p>
      <w:pPr>
        <w:spacing w:after="0"/>
        <w:ind w:left="0"/>
        <w:jc w:val="both"/>
      </w:pPr>
      <w:bookmarkStart w:name="z712" w:id="695"/>
      <w:r>
        <w:rPr>
          <w:rFonts w:ascii="Times New Roman"/>
          <w:b w:val="false"/>
          <w:i w:val="false"/>
          <w:color w:val="000000"/>
          <w:sz w:val="28"/>
        </w:rPr>
        <w:t>
      болған кезде оқшаулануын, көлемін, құрсақ қуысына орнына салынуын көрсету _________</w:t>
      </w:r>
    </w:p>
    <w:bookmarkEnd w:id="695"/>
    <w:p>
      <w:pPr>
        <w:spacing w:after="0"/>
        <w:ind w:left="0"/>
        <w:jc w:val="both"/>
      </w:pPr>
      <w:r>
        <w:rPr>
          <w:rFonts w:ascii="Times New Roman"/>
          <w:b w:val="false"/>
          <w:i w:val="false"/>
          <w:color w:val="000000"/>
          <w:sz w:val="28"/>
        </w:rPr>
        <w:t>_____________________________________________________________________________</w:t>
      </w:r>
    </w:p>
    <w:bookmarkStart w:name="z713" w:id="696"/>
    <w:p>
      <w:pPr>
        <w:spacing w:after="0"/>
        <w:ind w:left="0"/>
        <w:jc w:val="both"/>
      </w:pPr>
      <w:r>
        <w:rPr>
          <w:rFonts w:ascii="Times New Roman"/>
          <w:b w:val="false"/>
          <w:i w:val="false"/>
          <w:color w:val="000000"/>
          <w:sz w:val="28"/>
        </w:rPr>
        <w:t>
      Перистальтика:</w:t>
      </w:r>
    </w:p>
    <w:bookmarkEnd w:id="696"/>
    <w:bookmarkStart w:name="z714" w:id="697"/>
    <w:p>
      <w:pPr>
        <w:spacing w:after="0"/>
        <w:ind w:left="0"/>
        <w:jc w:val="both"/>
      </w:pPr>
      <w:r>
        <w:rPr>
          <w:rFonts w:ascii="Times New Roman"/>
          <w:b w:val="false"/>
          <w:i w:val="false"/>
          <w:color w:val="000000"/>
          <w:sz w:val="28"/>
        </w:rPr>
        <w:t>
      □ ия   □ жоқ</w:t>
      </w:r>
    </w:p>
    <w:bookmarkEnd w:id="697"/>
    <w:bookmarkStart w:name="z715" w:id="698"/>
    <w:p>
      <w:pPr>
        <w:spacing w:after="0"/>
        <w:ind w:left="0"/>
        <w:jc w:val="both"/>
      </w:pPr>
      <w:r>
        <w:rPr>
          <w:rFonts w:ascii="Times New Roman"/>
          <w:b w:val="false"/>
          <w:i w:val="false"/>
          <w:color w:val="000000"/>
          <w:sz w:val="28"/>
        </w:rPr>
        <w:t>
      3.9.4. Бауыр:</w:t>
      </w:r>
    </w:p>
    <w:bookmarkEnd w:id="698"/>
    <w:bookmarkStart w:name="z716" w:id="699"/>
    <w:p>
      <w:pPr>
        <w:spacing w:after="0"/>
        <w:ind w:left="0"/>
        <w:jc w:val="both"/>
      </w:pPr>
      <w:r>
        <w:rPr>
          <w:rFonts w:ascii="Times New Roman"/>
          <w:b w:val="false"/>
          <w:i w:val="false"/>
          <w:color w:val="000000"/>
          <w:sz w:val="28"/>
        </w:rPr>
        <w:t>
      □ ұлғаймаған      □  _____ см-ге ұлғайған</w:t>
      </w:r>
    </w:p>
    <w:bookmarkEnd w:id="699"/>
    <w:bookmarkStart w:name="z717" w:id="700"/>
    <w:p>
      <w:pPr>
        <w:spacing w:after="0"/>
        <w:ind w:left="0"/>
        <w:jc w:val="both"/>
      </w:pPr>
      <w:r>
        <w:rPr>
          <w:rFonts w:ascii="Times New Roman"/>
          <w:b w:val="false"/>
          <w:i w:val="false"/>
          <w:color w:val="000000"/>
          <w:sz w:val="28"/>
        </w:rPr>
        <w:t>
      □ ауырсынбайтын      □ ауырсынатын</w:t>
      </w:r>
    </w:p>
    <w:bookmarkEnd w:id="700"/>
    <w:bookmarkStart w:name="z718" w:id="701"/>
    <w:p>
      <w:pPr>
        <w:spacing w:after="0"/>
        <w:ind w:left="0"/>
        <w:jc w:val="both"/>
      </w:pPr>
      <w:r>
        <w:rPr>
          <w:rFonts w:ascii="Times New Roman"/>
          <w:b w:val="false"/>
          <w:i w:val="false"/>
          <w:color w:val="000000"/>
          <w:sz w:val="28"/>
        </w:rPr>
        <w:t>
      □ шеті бірдей □ төмпешікті</w:t>
      </w:r>
    </w:p>
    <w:bookmarkEnd w:id="701"/>
    <w:bookmarkStart w:name="z719" w:id="702"/>
    <w:p>
      <w:pPr>
        <w:spacing w:after="0"/>
        <w:ind w:left="0"/>
        <w:jc w:val="both"/>
      </w:pPr>
      <w:r>
        <w:rPr>
          <w:rFonts w:ascii="Times New Roman"/>
          <w:b w:val="false"/>
          <w:i w:val="false"/>
          <w:color w:val="000000"/>
          <w:sz w:val="28"/>
        </w:rPr>
        <w:t>
      3.9.5. Көкбауыр:</w:t>
      </w:r>
    </w:p>
    <w:bookmarkEnd w:id="702"/>
    <w:bookmarkStart w:name="z720" w:id="703"/>
    <w:p>
      <w:pPr>
        <w:spacing w:after="0"/>
        <w:ind w:left="0"/>
        <w:jc w:val="both"/>
      </w:pPr>
      <w:r>
        <w:rPr>
          <w:rFonts w:ascii="Times New Roman"/>
          <w:b w:val="false"/>
          <w:i w:val="false"/>
          <w:color w:val="000000"/>
          <w:sz w:val="28"/>
        </w:rPr>
        <w:t>
      □  қолмен басқанда байқалмайды    □ қабырға доғасынан ________ см-ге шығып тұрады</w:t>
      </w:r>
    </w:p>
    <w:bookmarkEnd w:id="703"/>
    <w:bookmarkStart w:name="z721" w:id="704"/>
    <w:p>
      <w:pPr>
        <w:spacing w:after="0"/>
        <w:ind w:left="0"/>
        <w:jc w:val="both"/>
      </w:pPr>
      <w:r>
        <w:rPr>
          <w:rFonts w:ascii="Times New Roman"/>
          <w:b w:val="false"/>
          <w:i w:val="false"/>
          <w:color w:val="000000"/>
          <w:sz w:val="28"/>
        </w:rPr>
        <w:t xml:space="preserve">
      3.9.6. Дәреті: </w:t>
      </w:r>
    </w:p>
    <w:bookmarkEnd w:id="704"/>
    <w:bookmarkStart w:name="z722" w:id="705"/>
    <w:p>
      <w:pPr>
        <w:spacing w:after="0"/>
        <w:ind w:left="0"/>
        <w:jc w:val="both"/>
      </w:pPr>
      <w:r>
        <w:rPr>
          <w:rFonts w:ascii="Times New Roman"/>
          <w:b w:val="false"/>
          <w:i w:val="false"/>
          <w:color w:val="000000"/>
          <w:sz w:val="28"/>
        </w:rPr>
        <w:t>
      □ күн сайын   □ іш қатады   □ іш өтеді</w:t>
      </w:r>
    </w:p>
    <w:bookmarkEnd w:id="705"/>
    <w:bookmarkStart w:name="z723" w:id="706"/>
    <w:p>
      <w:pPr>
        <w:spacing w:after="0"/>
        <w:ind w:left="0"/>
        <w:jc w:val="both"/>
      </w:pPr>
      <w:r>
        <w:rPr>
          <w:rFonts w:ascii="Times New Roman"/>
          <w:b w:val="false"/>
          <w:i w:val="false"/>
          <w:color w:val="000000"/>
          <w:sz w:val="28"/>
        </w:rPr>
        <w:t>
      Патология болған кезде дәреттің жиілігін, оның консистенциясын, патологиялық қоспалардың болуын көрсету __________________________________________________</w:t>
      </w:r>
    </w:p>
    <w:bookmarkEnd w:id="706"/>
    <w:bookmarkStart w:name="z724" w:id="707"/>
    <w:p>
      <w:pPr>
        <w:spacing w:after="0"/>
        <w:ind w:left="0"/>
        <w:jc w:val="both"/>
      </w:pPr>
      <w:r>
        <w:rPr>
          <w:rFonts w:ascii="Times New Roman"/>
          <w:b w:val="false"/>
          <w:i w:val="false"/>
          <w:color w:val="000000"/>
          <w:sz w:val="28"/>
        </w:rPr>
        <w:t>
      3.10. Несеп-жыныс жүйесі:</w:t>
      </w:r>
    </w:p>
    <w:bookmarkEnd w:id="707"/>
    <w:bookmarkStart w:name="z725" w:id="708"/>
    <w:p>
      <w:pPr>
        <w:spacing w:after="0"/>
        <w:ind w:left="0"/>
        <w:jc w:val="both"/>
      </w:pPr>
      <w:r>
        <w:rPr>
          <w:rFonts w:ascii="Times New Roman"/>
          <w:b w:val="false"/>
          <w:i w:val="false"/>
          <w:color w:val="000000"/>
          <w:sz w:val="28"/>
        </w:rPr>
        <w:t>
      3.10.1. Бүйрек:</w:t>
      </w:r>
    </w:p>
    <w:bookmarkEnd w:id="708"/>
    <w:bookmarkStart w:name="z726" w:id="709"/>
    <w:p>
      <w:pPr>
        <w:spacing w:after="0"/>
        <w:ind w:left="0"/>
        <w:jc w:val="both"/>
      </w:pPr>
      <w:r>
        <w:rPr>
          <w:rFonts w:ascii="Times New Roman"/>
          <w:b w:val="false"/>
          <w:i w:val="false"/>
          <w:color w:val="000000"/>
          <w:sz w:val="28"/>
        </w:rPr>
        <w:t>
      □  қолмен басқанда байқалмайды  □  қолмен басқанда байқалады    </w:t>
      </w:r>
    </w:p>
    <w:bookmarkEnd w:id="709"/>
    <w:bookmarkStart w:name="z727" w:id="710"/>
    <w:p>
      <w:pPr>
        <w:spacing w:after="0"/>
        <w:ind w:left="0"/>
        <w:jc w:val="both"/>
      </w:pPr>
      <w:r>
        <w:rPr>
          <w:rFonts w:ascii="Times New Roman"/>
          <w:b w:val="false"/>
          <w:i w:val="false"/>
          <w:color w:val="000000"/>
          <w:sz w:val="28"/>
        </w:rPr>
        <w:t>
      □ оң жағынан   □ сол жағынан   □ екі жағынан да</w:t>
      </w:r>
    </w:p>
    <w:bookmarkEnd w:id="710"/>
    <w:bookmarkStart w:name="z728" w:id="711"/>
    <w:p>
      <w:pPr>
        <w:spacing w:after="0"/>
        <w:ind w:left="0"/>
        <w:jc w:val="both"/>
      </w:pPr>
      <w:r>
        <w:rPr>
          <w:rFonts w:ascii="Times New Roman"/>
          <w:b w:val="false"/>
          <w:i w:val="false"/>
          <w:color w:val="000000"/>
          <w:sz w:val="28"/>
        </w:rPr>
        <w:t>
      □ басқа:_____________________________________________________________________</w:t>
      </w:r>
    </w:p>
    <w:bookmarkEnd w:id="711"/>
    <w:bookmarkStart w:name="z729" w:id="712"/>
    <w:p>
      <w:pPr>
        <w:spacing w:after="0"/>
        <w:ind w:left="0"/>
        <w:jc w:val="both"/>
      </w:pPr>
      <w:r>
        <w:rPr>
          <w:rFonts w:ascii="Times New Roman"/>
          <w:b w:val="false"/>
          <w:i w:val="false"/>
          <w:color w:val="000000"/>
          <w:sz w:val="28"/>
        </w:rPr>
        <w:t>
      3.10.2. Пастернацкий симптомы:</w:t>
      </w:r>
    </w:p>
    <w:bookmarkEnd w:id="712"/>
    <w:bookmarkStart w:name="z730" w:id="713"/>
    <w:p>
      <w:pPr>
        <w:spacing w:after="0"/>
        <w:ind w:left="0"/>
        <w:jc w:val="both"/>
      </w:pPr>
      <w:r>
        <w:rPr>
          <w:rFonts w:ascii="Times New Roman"/>
          <w:b w:val="false"/>
          <w:i w:val="false"/>
          <w:color w:val="000000"/>
          <w:sz w:val="28"/>
        </w:rPr>
        <w:t>
      □ теріс   □ оң □ оң жағынан   □ сол жағынан   □ екі жағынан да</w:t>
      </w:r>
    </w:p>
    <w:bookmarkEnd w:id="713"/>
    <w:bookmarkStart w:name="z731" w:id="714"/>
    <w:p>
      <w:pPr>
        <w:spacing w:after="0"/>
        <w:ind w:left="0"/>
        <w:jc w:val="both"/>
      </w:pPr>
      <w:r>
        <w:rPr>
          <w:rFonts w:ascii="Times New Roman"/>
          <w:b w:val="false"/>
          <w:i w:val="false"/>
          <w:color w:val="000000"/>
          <w:sz w:val="28"/>
        </w:rPr>
        <w:t xml:space="preserve">
      3.10.3. Несептің шығуы: </w:t>
      </w:r>
    </w:p>
    <w:bookmarkEnd w:id="714"/>
    <w:bookmarkStart w:name="z732" w:id="715"/>
    <w:p>
      <w:pPr>
        <w:spacing w:after="0"/>
        <w:ind w:left="0"/>
        <w:jc w:val="both"/>
      </w:pPr>
      <w:r>
        <w:rPr>
          <w:rFonts w:ascii="Times New Roman"/>
          <w:b w:val="false"/>
          <w:i w:val="false"/>
          <w:color w:val="000000"/>
          <w:sz w:val="28"/>
        </w:rPr>
        <w:t xml:space="preserve">
      □ еркін   □ шығару қиын   □ тәулігіне __________ ретке дейін жиі </w:t>
      </w:r>
    </w:p>
    <w:bookmarkEnd w:id="715"/>
    <w:bookmarkStart w:name="z733" w:id="716"/>
    <w:p>
      <w:pPr>
        <w:spacing w:after="0"/>
        <w:ind w:left="0"/>
        <w:jc w:val="both"/>
      </w:pPr>
      <w:r>
        <w:rPr>
          <w:rFonts w:ascii="Times New Roman"/>
          <w:b w:val="false"/>
          <w:i w:val="false"/>
          <w:color w:val="000000"/>
          <w:sz w:val="28"/>
        </w:rPr>
        <w:t>
      □ ауырсынбайтын      □ ауырсынатын</w:t>
      </w:r>
    </w:p>
    <w:bookmarkEnd w:id="716"/>
    <w:bookmarkStart w:name="z734" w:id="717"/>
    <w:p>
      <w:pPr>
        <w:spacing w:after="0"/>
        <w:ind w:left="0"/>
        <w:jc w:val="both"/>
      </w:pPr>
      <w:r>
        <w:rPr>
          <w:rFonts w:ascii="Times New Roman"/>
          <w:b w:val="false"/>
          <w:i w:val="false"/>
          <w:color w:val="000000"/>
          <w:sz w:val="28"/>
        </w:rPr>
        <w:t>
      никтурия:   </w:t>
      </w:r>
    </w:p>
    <w:bookmarkEnd w:id="717"/>
    <w:bookmarkStart w:name="z735" w:id="718"/>
    <w:p>
      <w:pPr>
        <w:spacing w:after="0"/>
        <w:ind w:left="0"/>
        <w:jc w:val="both"/>
      </w:pPr>
      <w:r>
        <w:rPr>
          <w:rFonts w:ascii="Times New Roman"/>
          <w:b w:val="false"/>
          <w:i w:val="false"/>
          <w:color w:val="000000"/>
          <w:sz w:val="28"/>
        </w:rPr>
        <w:t>
      □ жоқ   □ ия түніне _____________ рет</w:t>
      </w:r>
    </w:p>
    <w:bookmarkEnd w:id="718"/>
    <w:bookmarkStart w:name="z736" w:id="719"/>
    <w:p>
      <w:pPr>
        <w:spacing w:after="0"/>
        <w:ind w:left="0"/>
        <w:jc w:val="both"/>
      </w:pPr>
      <w:r>
        <w:rPr>
          <w:rFonts w:ascii="Times New Roman"/>
          <w:b w:val="false"/>
          <w:i w:val="false"/>
          <w:color w:val="000000"/>
          <w:sz w:val="28"/>
        </w:rPr>
        <w:t>
      несеп түсі:</w:t>
      </w:r>
    </w:p>
    <w:bookmarkEnd w:id="719"/>
    <w:bookmarkStart w:name="z737" w:id="720"/>
    <w:p>
      <w:pPr>
        <w:spacing w:after="0"/>
        <w:ind w:left="0"/>
        <w:jc w:val="both"/>
      </w:pPr>
      <w:r>
        <w:rPr>
          <w:rFonts w:ascii="Times New Roman"/>
          <w:b w:val="false"/>
          <w:i w:val="false"/>
          <w:color w:val="000000"/>
          <w:sz w:val="28"/>
        </w:rPr>
        <w:t>
      □ ақшыл сарғыш   □ басқа:______________________________________________</w:t>
      </w:r>
    </w:p>
    <w:bookmarkEnd w:id="720"/>
    <w:bookmarkStart w:name="z738" w:id="721"/>
    <w:p>
      <w:pPr>
        <w:spacing w:after="0"/>
        <w:ind w:left="0"/>
        <w:jc w:val="both"/>
      </w:pPr>
      <w:r>
        <w:rPr>
          <w:rFonts w:ascii="Times New Roman"/>
          <w:b w:val="false"/>
          <w:i w:val="false"/>
          <w:color w:val="000000"/>
          <w:sz w:val="28"/>
        </w:rPr>
        <w:t>
      3.10.4. Сыртқы жыныс мүшелері:</w:t>
      </w:r>
    </w:p>
    <w:bookmarkEnd w:id="721"/>
    <w:bookmarkStart w:name="z739" w:id="722"/>
    <w:p>
      <w:pPr>
        <w:spacing w:after="0"/>
        <w:ind w:left="0"/>
        <w:jc w:val="both"/>
      </w:pPr>
      <w:r>
        <w:rPr>
          <w:rFonts w:ascii="Times New Roman"/>
          <w:b w:val="false"/>
          <w:i w:val="false"/>
          <w:color w:val="000000"/>
          <w:sz w:val="28"/>
        </w:rPr>
        <w:t>
      □ өзгеріссіз</w:t>
      </w:r>
    </w:p>
    <w:bookmarkEnd w:id="722"/>
    <w:bookmarkStart w:name="z740" w:id="723"/>
    <w:p>
      <w:pPr>
        <w:spacing w:after="0"/>
        <w:ind w:left="0"/>
        <w:jc w:val="both"/>
      </w:pPr>
      <w:r>
        <w:rPr>
          <w:rFonts w:ascii="Times New Roman"/>
          <w:b w:val="false"/>
          <w:i w:val="false"/>
          <w:color w:val="000000"/>
          <w:sz w:val="28"/>
        </w:rPr>
        <w:t>
      □ басқа:_____________________________________________________________________</w:t>
      </w:r>
    </w:p>
    <w:bookmarkEnd w:id="723"/>
    <w:bookmarkStart w:name="z741" w:id="724"/>
    <w:p>
      <w:pPr>
        <w:spacing w:after="0"/>
        <w:ind w:left="0"/>
        <w:jc w:val="both"/>
      </w:pPr>
      <w:r>
        <w:rPr>
          <w:rFonts w:ascii="Times New Roman"/>
          <w:b w:val="false"/>
          <w:i w:val="false"/>
          <w:color w:val="000000"/>
          <w:sz w:val="28"/>
        </w:rPr>
        <w:t xml:space="preserve">
      3.11. Сүйек-бұлшық ет жүйесі: </w:t>
      </w:r>
    </w:p>
    <w:bookmarkEnd w:id="724"/>
    <w:bookmarkStart w:name="z742" w:id="725"/>
    <w:p>
      <w:pPr>
        <w:spacing w:after="0"/>
        <w:ind w:left="0"/>
        <w:jc w:val="both"/>
      </w:pPr>
      <w:r>
        <w:rPr>
          <w:rFonts w:ascii="Times New Roman"/>
          <w:b w:val="false"/>
          <w:i w:val="false"/>
          <w:color w:val="000000"/>
          <w:sz w:val="28"/>
        </w:rPr>
        <w:t>
      3.11.1. Қозғалу:    </w:t>
      </w:r>
    </w:p>
    <w:bookmarkEnd w:id="725"/>
    <w:bookmarkStart w:name="z743" w:id="726"/>
    <w:p>
      <w:pPr>
        <w:spacing w:after="0"/>
        <w:ind w:left="0"/>
        <w:jc w:val="both"/>
      </w:pPr>
      <w:r>
        <w:rPr>
          <w:rFonts w:ascii="Times New Roman"/>
          <w:b w:val="false"/>
          <w:i w:val="false"/>
          <w:color w:val="000000"/>
          <w:sz w:val="28"/>
        </w:rPr>
        <w:t>
      □ еркін   </w:t>
      </w:r>
    </w:p>
    <w:bookmarkEnd w:id="726"/>
    <w:bookmarkStart w:name="z744" w:id="727"/>
    <w:p>
      <w:pPr>
        <w:spacing w:after="0"/>
        <w:ind w:left="0"/>
        <w:jc w:val="both"/>
      </w:pPr>
      <w:r>
        <w:rPr>
          <w:rFonts w:ascii="Times New Roman"/>
          <w:b w:val="false"/>
          <w:i w:val="false"/>
          <w:color w:val="000000"/>
          <w:sz w:val="28"/>
        </w:rPr>
        <w:t>
      □ техникалық оңалту құралдарын (көрсету) пайдалану арқылы _____________________</w:t>
      </w:r>
    </w:p>
    <w:bookmarkEnd w:id="727"/>
    <w:bookmarkStart w:name="z745" w:id="728"/>
    <w:p>
      <w:pPr>
        <w:spacing w:after="0"/>
        <w:ind w:left="0"/>
        <w:jc w:val="both"/>
      </w:pPr>
      <w:r>
        <w:rPr>
          <w:rFonts w:ascii="Times New Roman"/>
          <w:b w:val="false"/>
          <w:i w:val="false"/>
          <w:color w:val="000000"/>
          <w:sz w:val="28"/>
        </w:rPr>
        <w:t>
      3.11.2. Жүрісі:</w:t>
      </w:r>
    </w:p>
    <w:bookmarkEnd w:id="728"/>
    <w:bookmarkStart w:name="z746" w:id="729"/>
    <w:p>
      <w:pPr>
        <w:spacing w:after="0"/>
        <w:ind w:left="0"/>
        <w:jc w:val="both"/>
      </w:pPr>
      <w:r>
        <w:rPr>
          <w:rFonts w:ascii="Times New Roman"/>
          <w:b w:val="false"/>
          <w:i w:val="false"/>
          <w:color w:val="000000"/>
          <w:sz w:val="28"/>
        </w:rPr>
        <w:t xml:space="preserve">
      □ өзгермеген   □ сол жақ аяғына ақсақтығы    □  оң жақ аяғына ақсақтығы </w:t>
      </w:r>
    </w:p>
    <w:bookmarkEnd w:id="729"/>
    <w:bookmarkStart w:name="z747" w:id="730"/>
    <w:p>
      <w:pPr>
        <w:spacing w:after="0"/>
        <w:ind w:left="0"/>
        <w:jc w:val="both"/>
      </w:pPr>
      <w:r>
        <w:rPr>
          <w:rFonts w:ascii="Times New Roman"/>
          <w:b w:val="false"/>
          <w:i w:val="false"/>
          <w:color w:val="000000"/>
          <w:sz w:val="28"/>
        </w:rPr>
        <w:t>
      3.11.3. Аяқ-қолдар осі:</w:t>
      </w:r>
    </w:p>
    <w:bookmarkEnd w:id="730"/>
    <w:bookmarkStart w:name="z748" w:id="731"/>
    <w:p>
      <w:pPr>
        <w:spacing w:after="0"/>
        <w:ind w:left="0"/>
        <w:jc w:val="both"/>
      </w:pPr>
      <w:r>
        <w:rPr>
          <w:rFonts w:ascii="Times New Roman"/>
          <w:b w:val="false"/>
          <w:i w:val="false"/>
          <w:color w:val="000000"/>
          <w:sz w:val="28"/>
        </w:rPr>
        <w:t>
      □ сақталған   □ ішке қайырылған   □ сыртқа қайырылған</w:t>
      </w:r>
    </w:p>
    <w:bookmarkEnd w:id="731"/>
    <w:bookmarkStart w:name="z749" w:id="732"/>
    <w:p>
      <w:pPr>
        <w:spacing w:after="0"/>
        <w:ind w:left="0"/>
        <w:jc w:val="both"/>
      </w:pPr>
      <w:r>
        <w:rPr>
          <w:rFonts w:ascii="Times New Roman"/>
          <w:b w:val="false"/>
          <w:i w:val="false"/>
          <w:color w:val="000000"/>
          <w:sz w:val="28"/>
        </w:rPr>
        <w:t>
      деформация:</w:t>
      </w:r>
    </w:p>
    <w:bookmarkEnd w:id="732"/>
    <w:bookmarkStart w:name="z750" w:id="733"/>
    <w:p>
      <w:pPr>
        <w:spacing w:after="0"/>
        <w:ind w:left="0"/>
        <w:jc w:val="both"/>
      </w:pPr>
      <w:r>
        <w:rPr>
          <w:rFonts w:ascii="Times New Roman"/>
          <w:b w:val="false"/>
          <w:i w:val="false"/>
          <w:color w:val="000000"/>
          <w:sz w:val="28"/>
        </w:rPr>
        <w:t xml:space="preserve">
      □ оң жағы   □ сол жағы   □ төменгі екі аяғы </w:t>
      </w:r>
    </w:p>
    <w:bookmarkEnd w:id="733"/>
    <w:bookmarkStart w:name="z751" w:id="734"/>
    <w:p>
      <w:pPr>
        <w:spacing w:after="0"/>
        <w:ind w:left="0"/>
        <w:jc w:val="both"/>
      </w:pPr>
      <w:r>
        <w:rPr>
          <w:rFonts w:ascii="Times New Roman"/>
          <w:b w:val="false"/>
          <w:i w:val="false"/>
          <w:color w:val="000000"/>
          <w:sz w:val="28"/>
        </w:rPr>
        <w:t>
      □ басқа:_____________________________________________________________________</w:t>
      </w:r>
    </w:p>
    <w:bookmarkEnd w:id="734"/>
    <w:bookmarkStart w:name="z752" w:id="735"/>
    <w:p>
      <w:pPr>
        <w:spacing w:after="0"/>
        <w:ind w:left="0"/>
        <w:jc w:val="both"/>
      </w:pPr>
      <w:r>
        <w:rPr>
          <w:rFonts w:ascii="Times New Roman"/>
          <w:b w:val="false"/>
          <w:i w:val="false"/>
          <w:color w:val="000000"/>
          <w:sz w:val="28"/>
        </w:rPr>
        <w:t>
      3.11.4. Аяқ-қолдарының ұзындығы:</w:t>
      </w:r>
    </w:p>
    <w:bookmarkEnd w:id="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аяқ-қолы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3" w:id="736"/>
    <w:p>
      <w:pPr>
        <w:spacing w:after="0"/>
        <w:ind w:left="0"/>
        <w:jc w:val="both"/>
      </w:pPr>
      <w:r>
        <w:rPr>
          <w:rFonts w:ascii="Times New Roman"/>
          <w:b w:val="false"/>
          <w:i w:val="false"/>
          <w:color w:val="000000"/>
          <w:sz w:val="28"/>
        </w:rPr>
        <w:t>
      3.11.5. Аяқ-қолдарының шеңбері:</w:t>
      </w:r>
    </w:p>
    <w:bookmarkEnd w:id="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Шеңбері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37"/>
          <w:p>
            <w:pPr>
              <w:spacing w:after="20"/>
              <w:ind w:left="20"/>
              <w:jc w:val="both"/>
            </w:pPr>
            <w:r>
              <w:rPr>
                <w:rFonts w:ascii="Times New Roman"/>
                <w:b w:val="false"/>
                <w:i w:val="false"/>
                <w:color w:val="000000"/>
                <w:sz w:val="20"/>
              </w:rPr>
              <w:t>
Сан: оң жақ</w:t>
            </w:r>
          </w:p>
          <w:bookmarkEnd w:id="737"/>
          <w:p>
            <w:pPr>
              <w:spacing w:after="20"/>
              <w:ind w:left="20"/>
              <w:jc w:val="both"/>
            </w:pPr>
            <w:r>
              <w:rPr>
                <w:rFonts w:ascii="Times New Roman"/>
                <w:b w:val="false"/>
                <w:i w:val="false"/>
                <w:color w:val="000000"/>
                <w:sz w:val="20"/>
              </w:rPr>
              <w:t>
 сол жақ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38"/>
          <w:p>
            <w:pPr>
              <w:spacing w:after="20"/>
              <w:ind w:left="20"/>
              <w:jc w:val="both"/>
            </w:pPr>
            <w:r>
              <w:rPr>
                <w:rFonts w:ascii="Times New Roman"/>
                <w:b w:val="false"/>
                <w:i w:val="false"/>
                <w:color w:val="000000"/>
                <w:sz w:val="20"/>
              </w:rPr>
              <w:t>
Жіліншік: оң жақ</w:t>
            </w:r>
          </w:p>
          <w:bookmarkEnd w:id="738"/>
          <w:p>
            <w:pPr>
              <w:spacing w:after="20"/>
              <w:ind w:left="20"/>
              <w:jc w:val="both"/>
            </w:pPr>
            <w:r>
              <w:rPr>
                <w:rFonts w:ascii="Times New Roman"/>
                <w:b w:val="false"/>
                <w:i w:val="false"/>
                <w:color w:val="000000"/>
                <w:sz w:val="20"/>
              </w:rPr>
              <w:t>
 сол жақ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39"/>
          <w:p>
            <w:pPr>
              <w:spacing w:after="20"/>
              <w:ind w:left="20"/>
              <w:jc w:val="both"/>
            </w:pPr>
            <w:r>
              <w:rPr>
                <w:rFonts w:ascii="Times New Roman"/>
                <w:b w:val="false"/>
                <w:i w:val="false"/>
                <w:color w:val="000000"/>
                <w:sz w:val="20"/>
              </w:rPr>
              <w:t>
Табан: оң жақ</w:t>
            </w:r>
          </w:p>
          <w:bookmarkEnd w:id="739"/>
          <w:p>
            <w:pPr>
              <w:spacing w:after="20"/>
              <w:ind w:left="20"/>
              <w:jc w:val="both"/>
            </w:pPr>
            <w:r>
              <w:rPr>
                <w:rFonts w:ascii="Times New Roman"/>
                <w:b w:val="false"/>
                <w:i w:val="false"/>
                <w:color w:val="000000"/>
                <w:sz w:val="20"/>
              </w:rPr>
              <w:t xml:space="preserve">
сол жақ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аяқ-қолы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40"/>
          <w:p>
            <w:pPr>
              <w:spacing w:after="20"/>
              <w:ind w:left="20"/>
              <w:jc w:val="both"/>
            </w:pPr>
            <w:r>
              <w:rPr>
                <w:rFonts w:ascii="Times New Roman"/>
                <w:b w:val="false"/>
                <w:i w:val="false"/>
                <w:color w:val="000000"/>
                <w:sz w:val="20"/>
              </w:rPr>
              <w:t>
Иық: оң жақ</w:t>
            </w:r>
          </w:p>
          <w:bookmarkEnd w:id="740"/>
          <w:p>
            <w:pPr>
              <w:spacing w:after="20"/>
              <w:ind w:left="20"/>
              <w:jc w:val="both"/>
            </w:pPr>
            <w:r>
              <w:rPr>
                <w:rFonts w:ascii="Times New Roman"/>
                <w:b w:val="false"/>
                <w:i w:val="false"/>
                <w:color w:val="000000"/>
                <w:sz w:val="20"/>
              </w:rPr>
              <w:t>
 сол жақ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41"/>
          <w:p>
            <w:pPr>
              <w:spacing w:after="20"/>
              <w:ind w:left="20"/>
              <w:jc w:val="both"/>
            </w:pPr>
            <w:r>
              <w:rPr>
                <w:rFonts w:ascii="Times New Roman"/>
                <w:b w:val="false"/>
                <w:i w:val="false"/>
                <w:color w:val="000000"/>
                <w:sz w:val="20"/>
              </w:rPr>
              <w:t>
Білек: оң жақ</w:t>
            </w:r>
          </w:p>
          <w:bookmarkEnd w:id="741"/>
          <w:p>
            <w:pPr>
              <w:spacing w:after="20"/>
              <w:ind w:left="20"/>
              <w:jc w:val="both"/>
            </w:pPr>
            <w:r>
              <w:rPr>
                <w:rFonts w:ascii="Times New Roman"/>
                <w:b w:val="false"/>
                <w:i w:val="false"/>
                <w:color w:val="000000"/>
                <w:sz w:val="20"/>
              </w:rPr>
              <w:t>
 сол жақ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42"/>
          <w:p>
            <w:pPr>
              <w:spacing w:after="20"/>
              <w:ind w:left="20"/>
              <w:jc w:val="both"/>
            </w:pPr>
            <w:r>
              <w:rPr>
                <w:rFonts w:ascii="Times New Roman"/>
                <w:b w:val="false"/>
                <w:i w:val="false"/>
                <w:color w:val="000000"/>
                <w:sz w:val="20"/>
              </w:rPr>
              <w:t>
Қол басы: оң жақ</w:t>
            </w:r>
          </w:p>
          <w:bookmarkEnd w:id="742"/>
          <w:p>
            <w:pPr>
              <w:spacing w:after="20"/>
              <w:ind w:left="20"/>
              <w:jc w:val="both"/>
            </w:pPr>
            <w:r>
              <w:rPr>
                <w:rFonts w:ascii="Times New Roman"/>
                <w:b w:val="false"/>
                <w:i w:val="false"/>
                <w:color w:val="000000"/>
                <w:sz w:val="20"/>
              </w:rPr>
              <w:t>
 сол жақ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60" w:id="743"/>
    <w:p>
      <w:pPr>
        <w:spacing w:after="0"/>
        <w:ind w:left="0"/>
        <w:jc w:val="both"/>
      </w:pPr>
      <w:r>
        <w:rPr>
          <w:rFonts w:ascii="Times New Roman"/>
          <w:b w:val="false"/>
          <w:i w:val="false"/>
          <w:color w:val="000000"/>
          <w:sz w:val="28"/>
        </w:rPr>
        <w:t>
      3.11.6. Буындардағы қозғалыстар көлемі (бейтарап-нөлдік әдіс):</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Бұру/орнына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Жазылу/иілу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44"/>
          <w:p>
            <w:pPr>
              <w:spacing w:after="20"/>
              <w:ind w:left="20"/>
              <w:jc w:val="both"/>
            </w:pPr>
            <w:r>
              <w:rPr>
                <w:rFonts w:ascii="Times New Roman"/>
                <w:b w:val="false"/>
                <w:i w:val="false"/>
                <w:color w:val="000000"/>
                <w:sz w:val="20"/>
              </w:rPr>
              <w:t>
ротация сыртқы/</w:t>
            </w:r>
          </w:p>
          <w:bookmarkEnd w:id="744"/>
          <w:p>
            <w:pPr>
              <w:spacing w:after="20"/>
              <w:ind w:left="20"/>
              <w:jc w:val="both"/>
            </w:pPr>
            <w:r>
              <w:rPr>
                <w:rFonts w:ascii="Times New Roman"/>
                <w:b w:val="false"/>
                <w:i w:val="false"/>
                <w:color w:val="000000"/>
                <w:sz w:val="20"/>
              </w:rPr>
              <w:t>
ішкі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45"/>
          <w:p>
            <w:pPr>
              <w:spacing w:after="20"/>
              <w:ind w:left="20"/>
              <w:jc w:val="both"/>
            </w:pPr>
            <w:r>
              <w:rPr>
                <w:rFonts w:ascii="Times New Roman"/>
                <w:b w:val="false"/>
                <w:i w:val="false"/>
                <w:color w:val="000000"/>
                <w:sz w:val="20"/>
              </w:rPr>
              <w:t>
жамбас:</w:t>
            </w:r>
          </w:p>
          <w:bookmarkEnd w:id="7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оң жақ</w:t>
            </w:r>
          </w:p>
          <w:p>
            <w:pPr>
              <w:spacing w:after="20"/>
              <w:ind w:left="20"/>
              <w:jc w:val="both"/>
            </w:pPr>
            <w:r>
              <w:rPr>
                <w:rFonts w:ascii="Times New Roman"/>
                <w:b w:val="false"/>
                <w:i w:val="false"/>
                <w:color w:val="000000"/>
                <w:sz w:val="20"/>
              </w:rPr>
              <w:t>
 сол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46"/>
          <w:p>
            <w:pPr>
              <w:spacing w:after="20"/>
              <w:ind w:left="20"/>
              <w:jc w:val="both"/>
            </w:pPr>
            <w:r>
              <w:rPr>
                <w:rFonts w:ascii="Times New Roman"/>
                <w:b w:val="false"/>
                <w:i w:val="false"/>
                <w:color w:val="000000"/>
                <w:sz w:val="20"/>
              </w:rPr>
              <w:t>
тізе:</w:t>
            </w:r>
          </w:p>
          <w:bookmarkEnd w:id="7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оң жақ</w:t>
            </w:r>
          </w:p>
          <w:p>
            <w:pPr>
              <w:spacing w:after="20"/>
              <w:ind w:left="20"/>
              <w:jc w:val="both"/>
            </w:pPr>
            <w:r>
              <w:rPr>
                <w:rFonts w:ascii="Times New Roman"/>
                <w:b w:val="false"/>
                <w:i w:val="false"/>
                <w:color w:val="000000"/>
                <w:sz w:val="20"/>
              </w:rPr>
              <w:t>
 сол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47"/>
          <w:p>
            <w:pPr>
              <w:spacing w:after="20"/>
              <w:ind w:left="20"/>
              <w:jc w:val="both"/>
            </w:pPr>
            <w:r>
              <w:rPr>
                <w:rFonts w:ascii="Times New Roman"/>
                <w:b w:val="false"/>
                <w:i w:val="false"/>
                <w:color w:val="000000"/>
                <w:sz w:val="20"/>
              </w:rPr>
              <w:t>
табан:</w:t>
            </w:r>
          </w:p>
          <w:bookmarkEnd w:id="7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оң жақ</w:t>
            </w:r>
          </w:p>
          <w:p>
            <w:pPr>
              <w:spacing w:after="20"/>
              <w:ind w:left="20"/>
              <w:jc w:val="both"/>
            </w:pPr>
            <w:r>
              <w:rPr>
                <w:rFonts w:ascii="Times New Roman"/>
                <w:b w:val="false"/>
                <w:i w:val="false"/>
                <w:color w:val="000000"/>
                <w:sz w:val="20"/>
              </w:rPr>
              <w:t>
 сол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48"/>
          <w:p>
            <w:pPr>
              <w:spacing w:after="20"/>
              <w:ind w:left="20"/>
              <w:jc w:val="both"/>
            </w:pPr>
            <w:r>
              <w:rPr>
                <w:rFonts w:ascii="Times New Roman"/>
                <w:b w:val="false"/>
                <w:i w:val="false"/>
                <w:color w:val="000000"/>
                <w:sz w:val="20"/>
              </w:rPr>
              <w:t>
иық:</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оң жақ</w:t>
            </w:r>
          </w:p>
          <w:p>
            <w:pPr>
              <w:spacing w:after="20"/>
              <w:ind w:left="20"/>
              <w:jc w:val="both"/>
            </w:pPr>
            <w:r>
              <w:rPr>
                <w:rFonts w:ascii="Times New Roman"/>
                <w:b w:val="false"/>
                <w:i w:val="false"/>
                <w:color w:val="000000"/>
                <w:sz w:val="20"/>
              </w:rPr>
              <w:t>
 сол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49"/>
          <w:p>
            <w:pPr>
              <w:spacing w:after="20"/>
              <w:ind w:left="20"/>
              <w:jc w:val="both"/>
            </w:pPr>
            <w:r>
              <w:rPr>
                <w:rFonts w:ascii="Times New Roman"/>
                <w:b w:val="false"/>
                <w:i w:val="false"/>
                <w:color w:val="000000"/>
                <w:sz w:val="20"/>
              </w:rPr>
              <w:t>
шынтақ:</w:t>
            </w:r>
          </w:p>
          <w:bookmarkEnd w:id="7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оң жақ</w:t>
            </w:r>
          </w:p>
          <w:p>
            <w:pPr>
              <w:spacing w:after="20"/>
              <w:ind w:left="20"/>
              <w:jc w:val="both"/>
            </w:pPr>
            <w:r>
              <w:rPr>
                <w:rFonts w:ascii="Times New Roman"/>
                <w:b w:val="false"/>
                <w:i w:val="false"/>
                <w:color w:val="000000"/>
                <w:sz w:val="20"/>
              </w:rPr>
              <w:t>
 сол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50"/>
          <w:p>
            <w:pPr>
              <w:spacing w:after="20"/>
              <w:ind w:left="20"/>
              <w:jc w:val="both"/>
            </w:pPr>
            <w:r>
              <w:rPr>
                <w:rFonts w:ascii="Times New Roman"/>
                <w:b w:val="false"/>
                <w:i w:val="false"/>
                <w:color w:val="000000"/>
                <w:sz w:val="20"/>
              </w:rPr>
              <w:t>
білезік:</w:t>
            </w:r>
          </w:p>
          <w:bookmarkEnd w:id="7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оң жақ</w:t>
            </w:r>
          </w:p>
          <w:p>
            <w:pPr>
              <w:spacing w:after="20"/>
              <w:ind w:left="20"/>
              <w:jc w:val="both"/>
            </w:pPr>
            <w:r>
              <w:rPr>
                <w:rFonts w:ascii="Times New Roman"/>
                <w:b w:val="false"/>
                <w:i w:val="false"/>
                <w:color w:val="000000"/>
                <w:sz w:val="20"/>
              </w:rPr>
              <w:t>
 сол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51"/>
          <w:p>
            <w:pPr>
              <w:spacing w:after="20"/>
              <w:ind w:left="20"/>
              <w:jc w:val="both"/>
            </w:pPr>
            <w:r>
              <w:rPr>
                <w:rFonts w:ascii="Times New Roman"/>
                <w:b w:val="false"/>
                <w:i w:val="false"/>
                <w:color w:val="000000"/>
                <w:sz w:val="20"/>
              </w:rPr>
              <w:t>
омыртқа жотасы:</w:t>
            </w:r>
          </w:p>
          <w:bookmarkEnd w:id="751"/>
          <w:p>
            <w:pPr>
              <w:spacing w:after="20"/>
              <w:ind w:left="20"/>
              <w:jc w:val="both"/>
            </w:pPr>
            <w:r>
              <w:rPr>
                <w:rFonts w:ascii="Times New Roman"/>
                <w:b w:val="false"/>
                <w:i w:val="false"/>
                <w:color w:val="000000"/>
                <w:sz w:val="20"/>
              </w:rPr>
              <w:t>
</w:t>
            </w:r>
            <w:r>
              <w:rPr>
                <w:rFonts w:ascii="Times New Roman"/>
                <w:b w:val="false"/>
                <w:i w:val="false"/>
                <w:color w:val="000000"/>
                <w:sz w:val="20"/>
              </w:rPr>
              <w:t>мойын бөлігі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кеуде бөлігі</w:t>
            </w:r>
          </w:p>
          <w:p>
            <w:pPr>
              <w:spacing w:after="20"/>
              <w:ind w:left="20"/>
              <w:jc w:val="both"/>
            </w:pPr>
            <w:r>
              <w:rPr>
                <w:rFonts w:ascii="Times New Roman"/>
                <w:b w:val="false"/>
                <w:i w:val="false"/>
                <w:color w:val="000000"/>
                <w:sz w:val="20"/>
              </w:rPr>
              <w:t>
бел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7" w:id="752"/>
    <w:p>
      <w:pPr>
        <w:spacing w:after="0"/>
        <w:ind w:left="0"/>
        <w:jc w:val="both"/>
      </w:pPr>
      <w:r>
        <w:rPr>
          <w:rFonts w:ascii="Times New Roman"/>
          <w:b w:val="false"/>
          <w:i w:val="false"/>
          <w:color w:val="000000"/>
          <w:sz w:val="28"/>
        </w:rPr>
        <w:t>
      3.11.7. Төменгі/үстіңгі аяқ-қолдардың шеткі күретамырларының соғуы:</w:t>
      </w:r>
    </w:p>
    <w:bookmarkEnd w:id="752"/>
    <w:bookmarkStart w:name="z778" w:id="753"/>
    <w:p>
      <w:pPr>
        <w:spacing w:after="0"/>
        <w:ind w:left="0"/>
        <w:jc w:val="both"/>
      </w:pPr>
      <w:r>
        <w:rPr>
          <w:rFonts w:ascii="Times New Roman"/>
          <w:b w:val="false"/>
          <w:i w:val="false"/>
          <w:color w:val="000000"/>
          <w:sz w:val="28"/>
        </w:rPr>
        <w:t>
      □ барлық деңгейлерде анықталады:</w:t>
      </w:r>
    </w:p>
    <w:bookmarkEnd w:id="753"/>
    <w:bookmarkStart w:name="z779" w:id="754"/>
    <w:p>
      <w:pPr>
        <w:spacing w:after="0"/>
        <w:ind w:left="0"/>
        <w:jc w:val="both"/>
      </w:pPr>
      <w:r>
        <w:rPr>
          <w:rFonts w:ascii="Times New Roman"/>
          <w:b w:val="false"/>
          <w:i w:val="false"/>
          <w:color w:val="000000"/>
          <w:sz w:val="28"/>
        </w:rPr>
        <w:t>
      □ әлсіреген   □ жоқ</w:t>
      </w:r>
    </w:p>
    <w:bookmarkEnd w:id="754"/>
    <w:bookmarkStart w:name="z780" w:id="755"/>
    <w:p>
      <w:pPr>
        <w:spacing w:after="0"/>
        <w:ind w:left="0"/>
        <w:jc w:val="both"/>
      </w:pPr>
      <w:r>
        <w:rPr>
          <w:rFonts w:ascii="Times New Roman"/>
          <w:b w:val="false"/>
          <w:i w:val="false"/>
          <w:color w:val="000000"/>
          <w:sz w:val="28"/>
        </w:rPr>
        <w:t>
      ____________________________________________________________________деңгейінде</w:t>
      </w:r>
    </w:p>
    <w:bookmarkEnd w:id="755"/>
    <w:bookmarkStart w:name="z781" w:id="756"/>
    <w:p>
      <w:pPr>
        <w:spacing w:after="0"/>
        <w:ind w:left="0"/>
        <w:jc w:val="both"/>
      </w:pPr>
      <w:r>
        <w:rPr>
          <w:rFonts w:ascii="Times New Roman"/>
          <w:b w:val="false"/>
          <w:i w:val="false"/>
          <w:color w:val="000000"/>
          <w:sz w:val="28"/>
        </w:rPr>
        <w:t>
      Оппель, Самуэлс сынамалары:</w:t>
      </w:r>
    </w:p>
    <w:bookmarkEnd w:id="756"/>
    <w:bookmarkStart w:name="z782" w:id="757"/>
    <w:p>
      <w:pPr>
        <w:spacing w:after="0"/>
        <w:ind w:left="0"/>
        <w:jc w:val="both"/>
      </w:pPr>
      <w:r>
        <w:rPr>
          <w:rFonts w:ascii="Times New Roman"/>
          <w:b w:val="false"/>
          <w:i w:val="false"/>
          <w:color w:val="000000"/>
          <w:sz w:val="28"/>
        </w:rPr>
        <w:t>
      □ теріс   □ оң</w:t>
      </w:r>
    </w:p>
    <w:bookmarkEnd w:id="757"/>
    <w:bookmarkStart w:name="z783" w:id="758"/>
    <w:p>
      <w:pPr>
        <w:spacing w:after="0"/>
        <w:ind w:left="0"/>
        <w:jc w:val="both"/>
      </w:pPr>
      <w:r>
        <w:rPr>
          <w:rFonts w:ascii="Times New Roman"/>
          <w:b w:val="false"/>
          <w:i w:val="false"/>
          <w:color w:val="000000"/>
          <w:sz w:val="28"/>
        </w:rPr>
        <w:t>
      3.11.8. Төменгі/үстіңгі аяқ-қолдардың тері астындағы көктамырларының түйнеліп кеңеюі:</w:t>
      </w:r>
    </w:p>
    <w:bookmarkEnd w:id="758"/>
    <w:p>
      <w:pPr>
        <w:spacing w:after="0"/>
        <w:ind w:left="0"/>
        <w:jc w:val="both"/>
      </w:pPr>
      <w:bookmarkStart w:name="z784" w:id="759"/>
      <w:r>
        <w:rPr>
          <w:rFonts w:ascii="Times New Roman"/>
          <w:b w:val="false"/>
          <w:i w:val="false"/>
          <w:color w:val="000000"/>
          <w:sz w:val="28"/>
        </w:rPr>
        <w:t>
      □ жоқ   □ бар    ________________________________________бассейнінде</w:t>
      </w:r>
    </w:p>
    <w:bookmarkEnd w:id="759"/>
    <w:p>
      <w:pPr>
        <w:spacing w:after="0"/>
        <w:ind w:left="0"/>
        <w:jc w:val="both"/>
      </w:pPr>
      <w:r>
        <w:rPr>
          <w:rFonts w:ascii="Times New Roman"/>
          <w:b w:val="false"/>
          <w:i w:val="false"/>
          <w:color w:val="000000"/>
          <w:sz w:val="28"/>
        </w:rPr>
        <w:t>патология болған кезде СЕАР бойынша сатысын көрсету ____________________________</w:t>
      </w:r>
    </w:p>
    <w:p>
      <w:pPr>
        <w:spacing w:after="0"/>
        <w:ind w:left="0"/>
        <w:jc w:val="both"/>
      </w:pPr>
      <w:r>
        <w:rPr>
          <w:rFonts w:ascii="Times New Roman"/>
          <w:b w:val="false"/>
          <w:i w:val="false"/>
          <w:color w:val="000000"/>
          <w:sz w:val="28"/>
        </w:rPr>
        <w:t>3.11.9. Трофикалық бұзылыстар:</w:t>
      </w:r>
    </w:p>
    <w:bookmarkStart w:name="z785" w:id="760"/>
    <w:p>
      <w:pPr>
        <w:spacing w:after="0"/>
        <w:ind w:left="0"/>
        <w:jc w:val="both"/>
      </w:pPr>
      <w:r>
        <w:rPr>
          <w:rFonts w:ascii="Times New Roman"/>
          <w:b w:val="false"/>
          <w:i w:val="false"/>
          <w:color w:val="000000"/>
          <w:sz w:val="28"/>
        </w:rPr>
        <w:t>
      □ жоқ   □ бар</w:t>
      </w:r>
    </w:p>
    <w:bookmarkEnd w:id="760"/>
    <w:p>
      <w:pPr>
        <w:spacing w:after="0"/>
        <w:ind w:left="0"/>
        <w:jc w:val="both"/>
      </w:pPr>
      <w:bookmarkStart w:name="z786" w:id="761"/>
      <w:r>
        <w:rPr>
          <w:rFonts w:ascii="Times New Roman"/>
          <w:b w:val="false"/>
          <w:i w:val="false"/>
          <w:color w:val="000000"/>
          <w:sz w:val="28"/>
        </w:rPr>
        <w:t>
      болған кезде өзгерістердің оқшаулануын, сипатын, көлемдерін көрсету ________________</w:t>
      </w:r>
    </w:p>
    <w:bookmarkEnd w:id="761"/>
    <w:p>
      <w:pPr>
        <w:spacing w:after="0"/>
        <w:ind w:left="0"/>
        <w:jc w:val="both"/>
      </w:pPr>
      <w:r>
        <w:rPr>
          <w:rFonts w:ascii="Times New Roman"/>
          <w:b w:val="false"/>
          <w:i w:val="false"/>
          <w:color w:val="000000"/>
          <w:sz w:val="28"/>
        </w:rPr>
        <w:t>_____________________________________________________________________________</w:t>
      </w:r>
    </w:p>
    <w:bookmarkStart w:name="z787" w:id="762"/>
    <w:p>
      <w:pPr>
        <w:spacing w:after="0"/>
        <w:ind w:left="0"/>
        <w:jc w:val="both"/>
      </w:pPr>
      <w:r>
        <w:rPr>
          <w:rFonts w:ascii="Times New Roman"/>
          <w:b w:val="false"/>
          <w:i w:val="false"/>
          <w:color w:val="000000"/>
          <w:sz w:val="28"/>
        </w:rPr>
        <w:t>
      3.12. Жүйке жүйесі:</w:t>
      </w:r>
    </w:p>
    <w:bookmarkEnd w:id="762"/>
    <w:bookmarkStart w:name="z788" w:id="763"/>
    <w:p>
      <w:pPr>
        <w:spacing w:after="0"/>
        <w:ind w:left="0"/>
        <w:jc w:val="both"/>
      </w:pPr>
      <w:r>
        <w:rPr>
          <w:rFonts w:ascii="Times New Roman"/>
          <w:b w:val="false"/>
          <w:i w:val="false"/>
          <w:color w:val="000000"/>
          <w:sz w:val="28"/>
        </w:rPr>
        <w:t>
      3.12.1. Ес-түсі:   </w:t>
      </w:r>
    </w:p>
    <w:bookmarkEnd w:id="763"/>
    <w:bookmarkStart w:name="z789" w:id="764"/>
    <w:p>
      <w:pPr>
        <w:spacing w:after="0"/>
        <w:ind w:left="0"/>
        <w:jc w:val="both"/>
      </w:pPr>
      <w:r>
        <w:rPr>
          <w:rFonts w:ascii="Times New Roman"/>
          <w:b w:val="false"/>
          <w:i w:val="false"/>
          <w:color w:val="000000"/>
          <w:sz w:val="28"/>
        </w:rPr>
        <w:t>
      □ айқын   □ ессіз   □  ___________ деңгейдегі кома</w:t>
      </w:r>
    </w:p>
    <w:bookmarkEnd w:id="764"/>
    <w:bookmarkStart w:name="z790" w:id="765"/>
    <w:p>
      <w:pPr>
        <w:spacing w:after="0"/>
        <w:ind w:left="0"/>
        <w:jc w:val="both"/>
      </w:pPr>
      <w:r>
        <w:rPr>
          <w:rFonts w:ascii="Times New Roman"/>
          <w:b w:val="false"/>
          <w:i w:val="false"/>
          <w:color w:val="000000"/>
          <w:sz w:val="28"/>
        </w:rPr>
        <w:t>
      3.12.2. Бас сүйек-ми жүйкелері:</w:t>
      </w:r>
    </w:p>
    <w:bookmarkEnd w:id="765"/>
    <w:p>
      <w:pPr>
        <w:spacing w:after="0"/>
        <w:ind w:left="0"/>
        <w:jc w:val="both"/>
      </w:pPr>
      <w:bookmarkStart w:name="z791" w:id="766"/>
      <w:r>
        <w:rPr>
          <w:rFonts w:ascii="Times New Roman"/>
          <w:b w:val="false"/>
          <w:i w:val="false"/>
          <w:color w:val="000000"/>
          <w:sz w:val="28"/>
        </w:rPr>
        <w:t>
      □ қалыпты   □ өзгерген (көрсету) ______________________________________________</w:t>
      </w:r>
    </w:p>
    <w:bookmarkEnd w:id="766"/>
    <w:p>
      <w:pPr>
        <w:spacing w:after="0"/>
        <w:ind w:left="0"/>
        <w:jc w:val="both"/>
      </w:pPr>
      <w:r>
        <w:rPr>
          <w:rFonts w:ascii="Times New Roman"/>
          <w:b w:val="false"/>
          <w:i w:val="false"/>
          <w:color w:val="000000"/>
          <w:sz w:val="28"/>
        </w:rPr>
        <w:t>ақсию:</w:t>
      </w:r>
    </w:p>
    <w:bookmarkStart w:name="z792" w:id="767"/>
    <w:p>
      <w:pPr>
        <w:spacing w:after="0"/>
        <w:ind w:left="0"/>
        <w:jc w:val="both"/>
      </w:pPr>
      <w:r>
        <w:rPr>
          <w:rFonts w:ascii="Times New Roman"/>
          <w:b w:val="false"/>
          <w:i w:val="false"/>
          <w:color w:val="000000"/>
          <w:sz w:val="28"/>
        </w:rPr>
        <w:t>
      □ симметриялы   □ асимметриялы______________________________________________</w:t>
      </w:r>
    </w:p>
    <w:bookmarkEnd w:id="767"/>
    <w:bookmarkStart w:name="z793" w:id="768"/>
    <w:p>
      <w:pPr>
        <w:spacing w:after="0"/>
        <w:ind w:left="0"/>
        <w:jc w:val="both"/>
      </w:pPr>
      <w:r>
        <w:rPr>
          <w:rFonts w:ascii="Times New Roman"/>
          <w:b w:val="false"/>
          <w:i w:val="false"/>
          <w:color w:val="000000"/>
          <w:sz w:val="28"/>
        </w:rPr>
        <w:t>
      көз саңылаулары D S қарашықтар D S</w:t>
      </w:r>
    </w:p>
    <w:bookmarkEnd w:id="768"/>
    <w:bookmarkStart w:name="z794" w:id="769"/>
    <w:p>
      <w:pPr>
        <w:spacing w:after="0"/>
        <w:ind w:left="0"/>
        <w:jc w:val="both"/>
      </w:pPr>
      <w:r>
        <w:rPr>
          <w:rFonts w:ascii="Times New Roman"/>
          <w:b w:val="false"/>
          <w:i w:val="false"/>
          <w:color w:val="000000"/>
          <w:sz w:val="28"/>
        </w:rPr>
        <w:t>
      нистагм:   □ жоқ   □ бар</w:t>
      </w:r>
    </w:p>
    <w:bookmarkEnd w:id="769"/>
    <w:bookmarkStart w:name="z795" w:id="770"/>
    <w:p>
      <w:pPr>
        <w:spacing w:after="0"/>
        <w:ind w:left="0"/>
        <w:jc w:val="both"/>
      </w:pPr>
      <w:r>
        <w:rPr>
          <w:rFonts w:ascii="Times New Roman"/>
          <w:b w:val="false"/>
          <w:i w:val="false"/>
          <w:color w:val="000000"/>
          <w:sz w:val="28"/>
        </w:rPr>
        <w:t>
      болған кезде сипатын көрсету ___________________________________________________</w:t>
      </w:r>
    </w:p>
    <w:bookmarkEnd w:id="770"/>
    <w:bookmarkStart w:name="z796" w:id="771"/>
    <w:p>
      <w:pPr>
        <w:spacing w:after="0"/>
        <w:ind w:left="0"/>
        <w:jc w:val="both"/>
      </w:pPr>
      <w:r>
        <w:rPr>
          <w:rFonts w:ascii="Times New Roman"/>
          <w:b w:val="false"/>
          <w:i w:val="false"/>
          <w:color w:val="000000"/>
          <w:sz w:val="28"/>
        </w:rPr>
        <w:t>
      3.12.3. Бас сүйектің ақаулары:</w:t>
      </w:r>
    </w:p>
    <w:bookmarkEnd w:id="771"/>
    <w:bookmarkStart w:name="z797" w:id="772"/>
    <w:p>
      <w:pPr>
        <w:spacing w:after="0"/>
        <w:ind w:left="0"/>
        <w:jc w:val="both"/>
      </w:pPr>
      <w:r>
        <w:rPr>
          <w:rFonts w:ascii="Times New Roman"/>
          <w:b w:val="false"/>
          <w:i w:val="false"/>
          <w:color w:val="000000"/>
          <w:sz w:val="28"/>
        </w:rPr>
        <w:t>
      □ жоқ   □ бар</w:t>
      </w:r>
    </w:p>
    <w:bookmarkEnd w:id="772"/>
    <w:p>
      <w:pPr>
        <w:spacing w:after="0"/>
        <w:ind w:left="0"/>
        <w:jc w:val="both"/>
      </w:pPr>
      <w:bookmarkStart w:name="z798" w:id="773"/>
      <w:r>
        <w:rPr>
          <w:rFonts w:ascii="Times New Roman"/>
          <w:b w:val="false"/>
          <w:i w:val="false"/>
          <w:color w:val="000000"/>
          <w:sz w:val="28"/>
        </w:rPr>
        <w:t>
      болған кезде ақаудың оқшаулануын, көлемдерін, ауданын, пластиканың бар-жоғын көрсету ______________________________________________________________________</w:t>
      </w:r>
    </w:p>
    <w:bookmarkEnd w:id="773"/>
    <w:p>
      <w:pPr>
        <w:spacing w:after="0"/>
        <w:ind w:left="0"/>
        <w:jc w:val="both"/>
      </w:pPr>
      <w:r>
        <w:rPr>
          <w:rFonts w:ascii="Times New Roman"/>
          <w:b w:val="false"/>
          <w:i w:val="false"/>
          <w:color w:val="000000"/>
          <w:sz w:val="28"/>
        </w:rPr>
        <w:t>_____________________________________________________________________________</w:t>
      </w:r>
    </w:p>
    <w:bookmarkStart w:name="z799" w:id="774"/>
    <w:p>
      <w:pPr>
        <w:spacing w:after="0"/>
        <w:ind w:left="0"/>
        <w:jc w:val="both"/>
      </w:pPr>
      <w:r>
        <w:rPr>
          <w:rFonts w:ascii="Times New Roman"/>
          <w:b w:val="false"/>
          <w:i w:val="false"/>
          <w:color w:val="000000"/>
          <w:sz w:val="28"/>
        </w:rPr>
        <w:t>
      3.12.4. Құрысу:</w:t>
      </w:r>
    </w:p>
    <w:bookmarkEnd w:id="774"/>
    <w:bookmarkStart w:name="z800" w:id="775"/>
    <w:p>
      <w:pPr>
        <w:spacing w:after="0"/>
        <w:ind w:left="0"/>
        <w:jc w:val="both"/>
      </w:pPr>
      <w:r>
        <w:rPr>
          <w:rFonts w:ascii="Times New Roman"/>
          <w:b w:val="false"/>
          <w:i w:val="false"/>
          <w:color w:val="000000"/>
          <w:sz w:val="28"/>
        </w:rPr>
        <w:t>
      □ жоқ   □ бар</w:t>
      </w:r>
    </w:p>
    <w:bookmarkEnd w:id="775"/>
    <w:p>
      <w:pPr>
        <w:spacing w:after="0"/>
        <w:ind w:left="0"/>
        <w:jc w:val="both"/>
      </w:pPr>
      <w:bookmarkStart w:name="z801" w:id="776"/>
      <w:r>
        <w:rPr>
          <w:rFonts w:ascii="Times New Roman"/>
          <w:b w:val="false"/>
          <w:i w:val="false"/>
          <w:color w:val="000000"/>
          <w:sz w:val="28"/>
        </w:rPr>
        <w:t>
      болған кезде жиілігін, сипатын және т.б. көрсету __________________________________</w:t>
      </w:r>
    </w:p>
    <w:bookmarkEnd w:id="776"/>
    <w:p>
      <w:pPr>
        <w:spacing w:after="0"/>
        <w:ind w:left="0"/>
        <w:jc w:val="both"/>
      </w:pPr>
      <w:r>
        <w:rPr>
          <w:rFonts w:ascii="Times New Roman"/>
          <w:b w:val="false"/>
          <w:i w:val="false"/>
          <w:color w:val="000000"/>
          <w:sz w:val="28"/>
        </w:rPr>
        <w:t>_____________________________________________________________________________</w:t>
      </w:r>
    </w:p>
    <w:bookmarkStart w:name="z802" w:id="777"/>
    <w:p>
      <w:pPr>
        <w:spacing w:after="0"/>
        <w:ind w:left="0"/>
        <w:jc w:val="both"/>
      </w:pPr>
      <w:r>
        <w:rPr>
          <w:rFonts w:ascii="Times New Roman"/>
          <w:b w:val="false"/>
          <w:i w:val="false"/>
          <w:color w:val="000000"/>
          <w:sz w:val="28"/>
        </w:rPr>
        <w:t>
      3.12.5. Менингеальды симптомдар:</w:t>
      </w:r>
    </w:p>
    <w:bookmarkEnd w:id="777"/>
    <w:bookmarkStart w:name="z803" w:id="778"/>
    <w:p>
      <w:pPr>
        <w:spacing w:after="0"/>
        <w:ind w:left="0"/>
        <w:jc w:val="both"/>
      </w:pPr>
      <w:r>
        <w:rPr>
          <w:rFonts w:ascii="Times New Roman"/>
          <w:b w:val="false"/>
          <w:i w:val="false"/>
          <w:color w:val="000000"/>
          <w:sz w:val="28"/>
        </w:rPr>
        <w:t>
      □ теріс   □ оң</w:t>
      </w:r>
    </w:p>
    <w:bookmarkEnd w:id="778"/>
    <w:bookmarkStart w:name="z804" w:id="779"/>
    <w:p>
      <w:pPr>
        <w:spacing w:after="0"/>
        <w:ind w:left="0"/>
        <w:jc w:val="both"/>
      </w:pPr>
      <w:r>
        <w:rPr>
          <w:rFonts w:ascii="Times New Roman"/>
          <w:b w:val="false"/>
          <w:i w:val="false"/>
          <w:color w:val="000000"/>
          <w:sz w:val="28"/>
        </w:rPr>
        <w:t xml:space="preserve">
      3.12.6. Сіңірлік-сүйекқапты рефлекстер: </w:t>
      </w:r>
    </w:p>
    <w:bookmarkEnd w:id="779"/>
    <w:bookmarkStart w:name="z805" w:id="780"/>
    <w:p>
      <w:pPr>
        <w:spacing w:after="0"/>
        <w:ind w:left="0"/>
        <w:jc w:val="both"/>
      </w:pPr>
      <w:r>
        <w:rPr>
          <w:rFonts w:ascii="Times New Roman"/>
          <w:b w:val="false"/>
          <w:i w:val="false"/>
          <w:color w:val="000000"/>
          <w:sz w:val="28"/>
        </w:rPr>
        <w:t>
      С қолдар D S    □ қалыпты   □ өзгерген (көрсету) ________________________</w:t>
      </w:r>
    </w:p>
    <w:bookmarkEnd w:id="780"/>
    <w:bookmarkStart w:name="z806" w:id="781"/>
    <w:p>
      <w:pPr>
        <w:spacing w:after="0"/>
        <w:ind w:left="0"/>
        <w:jc w:val="both"/>
      </w:pPr>
      <w:r>
        <w:rPr>
          <w:rFonts w:ascii="Times New Roman"/>
          <w:b w:val="false"/>
          <w:i w:val="false"/>
          <w:color w:val="000000"/>
          <w:sz w:val="28"/>
        </w:rPr>
        <w:t>
      С аяқтар D S    □ қалыпты   □ өзгерген (көрсету) ________________________</w:t>
      </w:r>
    </w:p>
    <w:bookmarkEnd w:id="781"/>
    <w:bookmarkStart w:name="z807" w:id="782"/>
    <w:p>
      <w:pPr>
        <w:spacing w:after="0"/>
        <w:ind w:left="0"/>
        <w:jc w:val="both"/>
      </w:pPr>
      <w:r>
        <w:rPr>
          <w:rFonts w:ascii="Times New Roman"/>
          <w:b w:val="false"/>
          <w:i w:val="false"/>
          <w:color w:val="000000"/>
          <w:sz w:val="28"/>
        </w:rPr>
        <w:t>
      3.12.7. Тері рефлекстері:</w:t>
      </w:r>
    </w:p>
    <w:bookmarkEnd w:id="782"/>
    <w:p>
      <w:pPr>
        <w:spacing w:after="0"/>
        <w:ind w:left="0"/>
        <w:jc w:val="both"/>
      </w:pPr>
      <w:bookmarkStart w:name="z808" w:id="783"/>
      <w:r>
        <w:rPr>
          <w:rFonts w:ascii="Times New Roman"/>
          <w:b w:val="false"/>
          <w:i w:val="false"/>
          <w:color w:val="000000"/>
          <w:sz w:val="28"/>
        </w:rPr>
        <w:t>
      □ қалыпты   □ өзгерген (көрсету)___________________________________________</w:t>
      </w:r>
    </w:p>
    <w:bookmarkEnd w:id="783"/>
    <w:p>
      <w:pPr>
        <w:spacing w:after="0"/>
        <w:ind w:left="0"/>
        <w:jc w:val="both"/>
      </w:pPr>
      <w:r>
        <w:rPr>
          <w:rFonts w:ascii="Times New Roman"/>
          <w:b w:val="false"/>
          <w:i w:val="false"/>
          <w:color w:val="000000"/>
          <w:sz w:val="28"/>
        </w:rPr>
        <w:t>3.12.8. Патологиялық рефлекстер:</w:t>
      </w:r>
    </w:p>
    <w:p>
      <w:pPr>
        <w:spacing w:after="0"/>
        <w:ind w:left="0"/>
        <w:jc w:val="both"/>
      </w:pPr>
      <w:bookmarkStart w:name="z809" w:id="784"/>
      <w:r>
        <w:rPr>
          <w:rFonts w:ascii="Times New Roman"/>
          <w:b w:val="false"/>
          <w:i w:val="false"/>
          <w:color w:val="000000"/>
          <w:sz w:val="28"/>
        </w:rPr>
        <w:t>
      □ шақырылмайды   □ шақырылады (көрсету) __________________________________</w:t>
      </w:r>
    </w:p>
    <w:bookmarkEnd w:id="784"/>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3.12.9. Белсенді қозғалыстар көлемі:</w:t>
      </w:r>
    </w:p>
    <w:bookmarkStart w:name="z810" w:id="785"/>
    <w:p>
      <w:pPr>
        <w:spacing w:after="0"/>
        <w:ind w:left="0"/>
        <w:jc w:val="both"/>
      </w:pPr>
      <w:r>
        <w:rPr>
          <w:rFonts w:ascii="Times New Roman"/>
          <w:b w:val="false"/>
          <w:i w:val="false"/>
          <w:color w:val="000000"/>
          <w:sz w:val="28"/>
        </w:rPr>
        <w:t>
      □ қалыпты   □ өзгерген (көрсету) _____________________________________________</w:t>
      </w:r>
    </w:p>
    <w:bookmarkEnd w:id="785"/>
    <w:bookmarkStart w:name="z811" w:id="786"/>
    <w:p>
      <w:pPr>
        <w:spacing w:after="0"/>
        <w:ind w:left="0"/>
        <w:jc w:val="both"/>
      </w:pPr>
      <w:r>
        <w:rPr>
          <w:rFonts w:ascii="Times New Roman"/>
          <w:b w:val="false"/>
          <w:i w:val="false"/>
          <w:color w:val="000000"/>
          <w:sz w:val="28"/>
        </w:rPr>
        <w:t>
      _____________________________________________________________________________</w:t>
      </w:r>
    </w:p>
    <w:bookmarkEnd w:id="786"/>
    <w:bookmarkStart w:name="z812" w:id="787"/>
    <w:p>
      <w:pPr>
        <w:spacing w:after="0"/>
        <w:ind w:left="0"/>
        <w:jc w:val="both"/>
      </w:pPr>
      <w:r>
        <w:rPr>
          <w:rFonts w:ascii="Times New Roman"/>
          <w:b w:val="false"/>
          <w:i w:val="false"/>
          <w:color w:val="000000"/>
          <w:sz w:val="28"/>
        </w:rPr>
        <w:t>
      3.12.10. Бұлшық еттердің күші мен тонусы:</w:t>
      </w:r>
    </w:p>
    <w:bookmarkEnd w:id="787"/>
    <w:bookmarkStart w:name="z813" w:id="788"/>
    <w:p>
      <w:pPr>
        <w:spacing w:after="0"/>
        <w:ind w:left="0"/>
        <w:jc w:val="both"/>
      </w:pPr>
      <w:r>
        <w:rPr>
          <w:rFonts w:ascii="Times New Roman"/>
          <w:b w:val="false"/>
          <w:i w:val="false"/>
          <w:color w:val="000000"/>
          <w:sz w:val="28"/>
        </w:rPr>
        <w:t>
      □ қалыпты   □ өзгерген (көрсету) ______________________________________________</w:t>
      </w:r>
    </w:p>
    <w:bookmarkEnd w:id="788"/>
    <w:bookmarkStart w:name="z814" w:id="789"/>
    <w:p>
      <w:pPr>
        <w:spacing w:after="0"/>
        <w:ind w:left="0"/>
        <w:jc w:val="both"/>
      </w:pPr>
      <w:r>
        <w:rPr>
          <w:rFonts w:ascii="Times New Roman"/>
          <w:b w:val="false"/>
          <w:i w:val="false"/>
          <w:color w:val="000000"/>
          <w:sz w:val="28"/>
        </w:rPr>
        <w:t>
      _____________________________________________________________________________</w:t>
      </w:r>
    </w:p>
    <w:bookmarkEnd w:id="789"/>
    <w:bookmarkStart w:name="z815" w:id="790"/>
    <w:p>
      <w:pPr>
        <w:spacing w:after="0"/>
        <w:ind w:left="0"/>
        <w:jc w:val="both"/>
      </w:pPr>
      <w:r>
        <w:rPr>
          <w:rFonts w:ascii="Times New Roman"/>
          <w:b w:val="false"/>
          <w:i w:val="false"/>
          <w:color w:val="000000"/>
          <w:sz w:val="28"/>
        </w:rPr>
        <w:t>
      3.12.11. Сезімталдығы (сыртқы, терең):</w:t>
      </w:r>
    </w:p>
    <w:bookmarkEnd w:id="790"/>
    <w:bookmarkStart w:name="z816" w:id="791"/>
    <w:p>
      <w:pPr>
        <w:spacing w:after="0"/>
        <w:ind w:left="0"/>
        <w:jc w:val="both"/>
      </w:pPr>
      <w:r>
        <w:rPr>
          <w:rFonts w:ascii="Times New Roman"/>
          <w:b w:val="false"/>
          <w:i w:val="false"/>
          <w:color w:val="000000"/>
          <w:sz w:val="28"/>
        </w:rPr>
        <w:t xml:space="preserve">
      □ қалыпты   □ өзгерген (көрсету)______________________________________________ </w:t>
      </w:r>
    </w:p>
    <w:bookmarkEnd w:id="791"/>
    <w:bookmarkStart w:name="z817" w:id="792"/>
    <w:p>
      <w:pPr>
        <w:spacing w:after="0"/>
        <w:ind w:left="0"/>
        <w:jc w:val="both"/>
      </w:pPr>
      <w:r>
        <w:rPr>
          <w:rFonts w:ascii="Times New Roman"/>
          <w:b w:val="false"/>
          <w:i w:val="false"/>
          <w:color w:val="000000"/>
          <w:sz w:val="28"/>
        </w:rPr>
        <w:t>
      3.12.12. Координациясы:</w:t>
      </w:r>
    </w:p>
    <w:bookmarkEnd w:id="792"/>
    <w:bookmarkStart w:name="z818" w:id="793"/>
    <w:p>
      <w:pPr>
        <w:spacing w:after="0"/>
        <w:ind w:left="0"/>
        <w:jc w:val="both"/>
      </w:pPr>
      <w:r>
        <w:rPr>
          <w:rFonts w:ascii="Times New Roman"/>
          <w:b w:val="false"/>
          <w:i w:val="false"/>
          <w:color w:val="000000"/>
          <w:sz w:val="28"/>
        </w:rPr>
        <w:t>
      □ қалыпты   □ өзгерген (көрсету) _____________________________________________</w:t>
      </w:r>
    </w:p>
    <w:bookmarkEnd w:id="793"/>
    <w:bookmarkStart w:name="z819" w:id="794"/>
    <w:p>
      <w:pPr>
        <w:spacing w:after="0"/>
        <w:ind w:left="0"/>
        <w:jc w:val="both"/>
      </w:pPr>
      <w:r>
        <w:rPr>
          <w:rFonts w:ascii="Times New Roman"/>
          <w:b w:val="false"/>
          <w:i w:val="false"/>
          <w:color w:val="000000"/>
          <w:sz w:val="28"/>
        </w:rPr>
        <w:t>
      3.12.13. Жамбас органдары функцияларының бұзылуы:</w:t>
      </w:r>
    </w:p>
    <w:bookmarkEnd w:id="794"/>
    <w:bookmarkStart w:name="z820" w:id="795"/>
    <w:p>
      <w:pPr>
        <w:spacing w:after="0"/>
        <w:ind w:left="0"/>
        <w:jc w:val="both"/>
      </w:pPr>
      <w:r>
        <w:rPr>
          <w:rFonts w:ascii="Times New Roman"/>
          <w:b w:val="false"/>
          <w:i w:val="false"/>
          <w:color w:val="000000"/>
          <w:sz w:val="28"/>
        </w:rPr>
        <w:t>
      □ жоқ   □ ия</w:t>
      </w:r>
    </w:p>
    <w:bookmarkEnd w:id="795"/>
    <w:bookmarkStart w:name="z821" w:id="796"/>
    <w:p>
      <w:pPr>
        <w:spacing w:after="0"/>
        <w:ind w:left="0"/>
        <w:jc w:val="both"/>
      </w:pPr>
      <w:r>
        <w:rPr>
          <w:rFonts w:ascii="Times New Roman"/>
          <w:b w:val="false"/>
          <w:i w:val="false"/>
          <w:color w:val="000000"/>
          <w:sz w:val="28"/>
        </w:rPr>
        <w:t>
      болған кезде көрсету ___________________________________________________________</w:t>
      </w:r>
    </w:p>
    <w:bookmarkEnd w:id="796"/>
    <w:bookmarkStart w:name="z822" w:id="797"/>
    <w:p>
      <w:pPr>
        <w:spacing w:after="0"/>
        <w:ind w:left="0"/>
        <w:jc w:val="both"/>
      </w:pPr>
      <w:r>
        <w:rPr>
          <w:rFonts w:ascii="Times New Roman"/>
          <w:b w:val="false"/>
          <w:i w:val="false"/>
          <w:color w:val="000000"/>
          <w:sz w:val="28"/>
        </w:rPr>
        <w:t>
      3.13. Сезім сүшелерінің жүйесі:</w:t>
      </w:r>
    </w:p>
    <w:bookmarkEnd w:id="797"/>
    <w:bookmarkStart w:name="z823" w:id="798"/>
    <w:p>
      <w:pPr>
        <w:spacing w:after="0"/>
        <w:ind w:left="0"/>
        <w:jc w:val="both"/>
      </w:pPr>
      <w:r>
        <w:rPr>
          <w:rFonts w:ascii="Times New Roman"/>
          <w:b w:val="false"/>
          <w:i w:val="false"/>
          <w:color w:val="000000"/>
          <w:sz w:val="28"/>
        </w:rPr>
        <w:t>
      3.13.1. Сыртқы мұрын пішіні:</w:t>
      </w:r>
    </w:p>
    <w:bookmarkEnd w:id="798"/>
    <w:bookmarkStart w:name="z824" w:id="799"/>
    <w:p>
      <w:pPr>
        <w:spacing w:after="0"/>
        <w:ind w:left="0"/>
        <w:jc w:val="both"/>
      </w:pPr>
      <w:r>
        <w:rPr>
          <w:rFonts w:ascii="Times New Roman"/>
          <w:b w:val="false"/>
          <w:i w:val="false"/>
          <w:color w:val="000000"/>
          <w:sz w:val="28"/>
        </w:rPr>
        <w:t>
      □ өзгеріссіз   □ деформацияланған</w:t>
      </w:r>
    </w:p>
    <w:bookmarkEnd w:id="799"/>
    <w:bookmarkStart w:name="z825" w:id="800"/>
    <w:p>
      <w:pPr>
        <w:spacing w:after="0"/>
        <w:ind w:left="0"/>
        <w:jc w:val="both"/>
      </w:pPr>
      <w:r>
        <w:rPr>
          <w:rFonts w:ascii="Times New Roman"/>
          <w:b w:val="false"/>
          <w:i w:val="false"/>
          <w:color w:val="000000"/>
          <w:sz w:val="28"/>
        </w:rPr>
        <w:t>
      3.13.2. Мұрынмен тыныс алу:</w:t>
      </w:r>
    </w:p>
    <w:bookmarkEnd w:id="800"/>
    <w:bookmarkStart w:name="z826" w:id="801"/>
    <w:p>
      <w:pPr>
        <w:spacing w:after="0"/>
        <w:ind w:left="0"/>
        <w:jc w:val="both"/>
      </w:pPr>
      <w:r>
        <w:rPr>
          <w:rFonts w:ascii="Times New Roman"/>
          <w:b w:val="false"/>
          <w:i w:val="false"/>
          <w:color w:val="000000"/>
          <w:sz w:val="28"/>
        </w:rPr>
        <w:t>
      □ еркін   □ тарылған</w:t>
      </w:r>
    </w:p>
    <w:bookmarkEnd w:id="801"/>
    <w:bookmarkStart w:name="z827" w:id="802"/>
    <w:p>
      <w:pPr>
        <w:spacing w:after="0"/>
        <w:ind w:left="0"/>
        <w:jc w:val="both"/>
      </w:pPr>
      <w:r>
        <w:rPr>
          <w:rFonts w:ascii="Times New Roman"/>
          <w:b w:val="false"/>
          <w:i w:val="false"/>
          <w:color w:val="000000"/>
          <w:sz w:val="28"/>
        </w:rPr>
        <w:t>
      3.13.3. Мұрыннан шығынды:</w:t>
      </w:r>
    </w:p>
    <w:bookmarkEnd w:id="802"/>
    <w:bookmarkStart w:name="z828" w:id="803"/>
    <w:p>
      <w:pPr>
        <w:spacing w:after="0"/>
        <w:ind w:left="0"/>
        <w:jc w:val="both"/>
      </w:pPr>
      <w:r>
        <w:rPr>
          <w:rFonts w:ascii="Times New Roman"/>
          <w:b w:val="false"/>
          <w:i w:val="false"/>
          <w:color w:val="000000"/>
          <w:sz w:val="28"/>
        </w:rPr>
        <w:t>
      □ жоқ   □ ия</w:t>
      </w:r>
    </w:p>
    <w:bookmarkEnd w:id="803"/>
    <w:p>
      <w:pPr>
        <w:spacing w:after="0"/>
        <w:ind w:left="0"/>
        <w:jc w:val="both"/>
      </w:pPr>
      <w:bookmarkStart w:name="z829" w:id="804"/>
      <w:r>
        <w:rPr>
          <w:rFonts w:ascii="Times New Roman"/>
          <w:b w:val="false"/>
          <w:i w:val="false"/>
          <w:color w:val="000000"/>
          <w:sz w:val="28"/>
        </w:rPr>
        <w:t>
      болған кезде сипатын көрсету ________________________________________________</w:t>
      </w:r>
    </w:p>
    <w:bookmarkEnd w:id="804"/>
    <w:p>
      <w:pPr>
        <w:spacing w:after="0"/>
        <w:ind w:left="0"/>
        <w:jc w:val="both"/>
      </w:pPr>
      <w:r>
        <w:rPr>
          <w:rFonts w:ascii="Times New Roman"/>
          <w:b w:val="false"/>
          <w:i w:val="false"/>
          <w:color w:val="000000"/>
          <w:sz w:val="28"/>
        </w:rPr>
        <w:t>3.13.4. Жұтқыншақ күмбезі:</w:t>
      </w:r>
    </w:p>
    <w:p>
      <w:pPr>
        <w:spacing w:after="0"/>
        <w:ind w:left="0"/>
        <w:jc w:val="both"/>
      </w:pPr>
      <w:bookmarkStart w:name="z830" w:id="805"/>
      <w:r>
        <w:rPr>
          <w:rFonts w:ascii="Times New Roman"/>
          <w:b w:val="false"/>
          <w:i w:val="false"/>
          <w:color w:val="000000"/>
          <w:sz w:val="28"/>
        </w:rPr>
        <w:t>
      □ бос   □ басқа: _______________________________________________________</w:t>
      </w:r>
    </w:p>
    <w:bookmarkEnd w:id="805"/>
    <w:p>
      <w:pPr>
        <w:spacing w:after="0"/>
        <w:ind w:left="0"/>
        <w:jc w:val="both"/>
      </w:pPr>
      <w:r>
        <w:rPr>
          <w:rFonts w:ascii="Times New Roman"/>
          <w:b w:val="false"/>
          <w:i w:val="false"/>
          <w:color w:val="000000"/>
          <w:sz w:val="28"/>
        </w:rPr>
        <w:t>3.13.5. Көмекей без:</w:t>
      </w:r>
    </w:p>
    <w:p>
      <w:pPr>
        <w:spacing w:after="0"/>
        <w:ind w:left="0"/>
        <w:jc w:val="both"/>
      </w:pPr>
      <w:bookmarkStart w:name="z831" w:id="806"/>
      <w:r>
        <w:rPr>
          <w:rFonts w:ascii="Times New Roman"/>
          <w:b w:val="false"/>
          <w:i w:val="false"/>
          <w:color w:val="000000"/>
          <w:sz w:val="28"/>
        </w:rPr>
        <w:t>
      □ таңдай имектерінің артында   □ басқа: _______________________________________</w:t>
      </w:r>
    </w:p>
    <w:bookmarkEnd w:id="806"/>
    <w:p>
      <w:pPr>
        <w:spacing w:after="0"/>
        <w:ind w:left="0"/>
        <w:jc w:val="both"/>
      </w:pPr>
      <w:r>
        <w:rPr>
          <w:rFonts w:ascii="Times New Roman"/>
          <w:b w:val="false"/>
          <w:i w:val="false"/>
          <w:color w:val="000000"/>
          <w:sz w:val="28"/>
        </w:rPr>
        <w:t>3.13.6. Құлақ жарғақтары:</w:t>
      </w:r>
    </w:p>
    <w:p>
      <w:pPr>
        <w:spacing w:after="0"/>
        <w:ind w:left="0"/>
        <w:jc w:val="both"/>
      </w:pPr>
      <w:bookmarkStart w:name="z832" w:id="807"/>
      <w:r>
        <w:rPr>
          <w:rFonts w:ascii="Times New Roman"/>
          <w:b w:val="false"/>
          <w:i w:val="false"/>
          <w:color w:val="000000"/>
          <w:sz w:val="28"/>
        </w:rPr>
        <w:t>
      □ ерекшелексіз   □ басқа: ________________________________________________</w:t>
      </w:r>
    </w:p>
    <w:bookmarkEnd w:id="807"/>
    <w:p>
      <w:pPr>
        <w:spacing w:after="0"/>
        <w:ind w:left="0"/>
        <w:jc w:val="both"/>
      </w:pPr>
      <w:r>
        <w:rPr>
          <w:rFonts w:ascii="Times New Roman"/>
          <w:b w:val="false"/>
          <w:i w:val="false"/>
          <w:color w:val="000000"/>
          <w:sz w:val="28"/>
        </w:rPr>
        <w:t>3.13.7. Есту жолдары:</w:t>
      </w:r>
    </w:p>
    <w:bookmarkStart w:name="z833" w:id="808"/>
    <w:p>
      <w:pPr>
        <w:spacing w:after="0"/>
        <w:ind w:left="0"/>
        <w:jc w:val="both"/>
      </w:pPr>
      <w:r>
        <w:rPr>
          <w:rFonts w:ascii="Times New Roman"/>
          <w:b w:val="false"/>
          <w:i w:val="false"/>
          <w:color w:val="000000"/>
          <w:sz w:val="28"/>
        </w:rPr>
        <w:t>
      □ кең   □ тар   □ жоқ   □ басқа: _____________________________</w:t>
      </w:r>
    </w:p>
    <w:bookmarkEnd w:id="808"/>
    <w:bookmarkStart w:name="z834" w:id="809"/>
    <w:p>
      <w:pPr>
        <w:spacing w:after="0"/>
        <w:ind w:left="0"/>
        <w:jc w:val="both"/>
      </w:pPr>
      <w:r>
        <w:rPr>
          <w:rFonts w:ascii="Times New Roman"/>
          <w:b w:val="false"/>
          <w:i w:val="false"/>
          <w:color w:val="000000"/>
          <w:sz w:val="28"/>
        </w:rPr>
        <w:t>
      3.13.8. Сыбырлап сөйлеу:</w:t>
      </w:r>
    </w:p>
    <w:bookmarkEnd w:id="809"/>
    <w:bookmarkStart w:name="z835" w:id="810"/>
    <w:p>
      <w:pPr>
        <w:spacing w:after="0"/>
        <w:ind w:left="0"/>
        <w:jc w:val="both"/>
      </w:pPr>
      <w:r>
        <w:rPr>
          <w:rFonts w:ascii="Times New Roman"/>
          <w:b w:val="false"/>
          <w:i w:val="false"/>
          <w:color w:val="000000"/>
          <w:sz w:val="28"/>
        </w:rPr>
        <w:t>
      □ AD м.   □ AS м.</w:t>
      </w:r>
    </w:p>
    <w:bookmarkEnd w:id="810"/>
    <w:bookmarkStart w:name="z836" w:id="811"/>
    <w:p>
      <w:pPr>
        <w:spacing w:after="0"/>
        <w:ind w:left="0"/>
        <w:jc w:val="both"/>
      </w:pPr>
      <w:r>
        <w:rPr>
          <w:rFonts w:ascii="Times New Roman"/>
          <w:b w:val="false"/>
          <w:i w:val="false"/>
          <w:color w:val="000000"/>
          <w:sz w:val="28"/>
        </w:rPr>
        <w:t>
      3.13.9. Ауызша сөйлеу:</w:t>
      </w:r>
    </w:p>
    <w:bookmarkEnd w:id="811"/>
    <w:bookmarkStart w:name="z837" w:id="812"/>
    <w:p>
      <w:pPr>
        <w:spacing w:after="0"/>
        <w:ind w:left="0"/>
        <w:jc w:val="both"/>
      </w:pPr>
      <w:r>
        <w:rPr>
          <w:rFonts w:ascii="Times New Roman"/>
          <w:b w:val="false"/>
          <w:i w:val="false"/>
          <w:color w:val="000000"/>
          <w:sz w:val="28"/>
        </w:rPr>
        <w:t>
      □ AD м.   □ AS м.</w:t>
      </w:r>
    </w:p>
    <w:bookmarkEnd w:id="812"/>
    <w:bookmarkStart w:name="z838" w:id="813"/>
    <w:p>
      <w:pPr>
        <w:spacing w:after="0"/>
        <w:ind w:left="0"/>
        <w:jc w:val="both"/>
      </w:pPr>
      <w:r>
        <w:rPr>
          <w:rFonts w:ascii="Times New Roman"/>
          <w:b w:val="false"/>
          <w:i w:val="false"/>
          <w:color w:val="000000"/>
          <w:sz w:val="28"/>
        </w:rPr>
        <w:t>
      Техникалық оңалту құралдарын пайдалану:</w:t>
      </w:r>
    </w:p>
    <w:bookmarkEnd w:id="813"/>
    <w:bookmarkStart w:name="z839" w:id="814"/>
    <w:p>
      <w:pPr>
        <w:spacing w:after="0"/>
        <w:ind w:left="0"/>
        <w:jc w:val="both"/>
      </w:pPr>
      <w:r>
        <w:rPr>
          <w:rFonts w:ascii="Times New Roman"/>
          <w:b w:val="false"/>
          <w:i w:val="false"/>
          <w:color w:val="000000"/>
          <w:sz w:val="28"/>
        </w:rPr>
        <w:t>
      есту аппараты:    □ жоқ   □ ия</w:t>
      </w:r>
    </w:p>
    <w:bookmarkEnd w:id="814"/>
    <w:bookmarkStart w:name="z840" w:id="815"/>
    <w:p>
      <w:pPr>
        <w:spacing w:after="0"/>
        <w:ind w:left="0"/>
        <w:jc w:val="both"/>
      </w:pPr>
      <w:r>
        <w:rPr>
          <w:rFonts w:ascii="Times New Roman"/>
          <w:b w:val="false"/>
          <w:i w:val="false"/>
          <w:color w:val="000000"/>
          <w:sz w:val="28"/>
        </w:rPr>
        <w:t xml:space="preserve">
      кохлеарлы имплантация жүйесі:    □ жоқ   □ ия </w:t>
      </w:r>
    </w:p>
    <w:bookmarkEnd w:id="815"/>
    <w:bookmarkStart w:name="z841" w:id="816"/>
    <w:p>
      <w:pPr>
        <w:spacing w:after="0"/>
        <w:ind w:left="0"/>
        <w:jc w:val="both"/>
      </w:pPr>
      <w:r>
        <w:rPr>
          <w:rFonts w:ascii="Times New Roman"/>
          <w:b w:val="false"/>
          <w:i w:val="false"/>
          <w:color w:val="000000"/>
          <w:sz w:val="28"/>
        </w:rPr>
        <w:t>
      техникалық оңалту құралдарын пайдалану арқылы сыбырлап сөйлеу:</w:t>
      </w:r>
    </w:p>
    <w:bookmarkEnd w:id="816"/>
    <w:bookmarkStart w:name="z842" w:id="817"/>
    <w:p>
      <w:pPr>
        <w:spacing w:after="0"/>
        <w:ind w:left="0"/>
        <w:jc w:val="both"/>
      </w:pPr>
      <w:r>
        <w:rPr>
          <w:rFonts w:ascii="Times New Roman"/>
          <w:b w:val="false"/>
          <w:i w:val="false"/>
          <w:color w:val="000000"/>
          <w:sz w:val="28"/>
        </w:rPr>
        <w:t>
      □ AD м.   □ AS м.</w:t>
      </w:r>
    </w:p>
    <w:bookmarkEnd w:id="817"/>
    <w:p>
      <w:pPr>
        <w:spacing w:after="0"/>
        <w:ind w:left="0"/>
        <w:jc w:val="both"/>
      </w:pPr>
      <w:bookmarkStart w:name="z843" w:id="818"/>
      <w:r>
        <w:rPr>
          <w:rFonts w:ascii="Times New Roman"/>
          <w:b w:val="false"/>
          <w:i w:val="false"/>
          <w:color w:val="000000"/>
          <w:sz w:val="28"/>
        </w:rPr>
        <w:t xml:space="preserve">
      техникалық оңалту құралдарын пайдалану арқылы ауызша сөйлеу: </w:t>
      </w:r>
    </w:p>
    <w:bookmarkEnd w:id="818"/>
    <w:p>
      <w:pPr>
        <w:spacing w:after="0"/>
        <w:ind w:left="0"/>
        <w:jc w:val="both"/>
      </w:pPr>
      <w:r>
        <w:rPr>
          <w:rFonts w:ascii="Times New Roman"/>
          <w:b w:val="false"/>
          <w:i w:val="false"/>
          <w:color w:val="000000"/>
          <w:sz w:val="28"/>
        </w:rPr>
        <w:t>□ AD м.   □ AS м.</w:t>
      </w:r>
    </w:p>
    <w:p>
      <w:pPr>
        <w:spacing w:after="0"/>
        <w:ind w:left="0"/>
        <w:jc w:val="both"/>
      </w:pPr>
      <w:bookmarkStart w:name="z844" w:id="819"/>
      <w:r>
        <w:rPr>
          <w:rFonts w:ascii="Times New Roman"/>
          <w:b w:val="false"/>
          <w:i w:val="false"/>
          <w:color w:val="000000"/>
          <w:sz w:val="28"/>
        </w:rPr>
        <w:t>
      3.13.10. Құлақ пердесі:   □ өзгеріссіз   □ басқа: _____________________</w:t>
      </w:r>
    </w:p>
    <w:bookmarkEnd w:id="819"/>
    <w:p>
      <w:pPr>
        <w:spacing w:after="0"/>
        <w:ind w:left="0"/>
        <w:jc w:val="both"/>
      </w:pPr>
      <w:r>
        <w:rPr>
          <w:rFonts w:ascii="Times New Roman"/>
          <w:b w:val="false"/>
          <w:i w:val="false"/>
          <w:color w:val="000000"/>
          <w:sz w:val="28"/>
        </w:rPr>
        <w:t>_____________________________________________________________________________</w:t>
      </w:r>
    </w:p>
    <w:bookmarkStart w:name="z845" w:id="820"/>
    <w:p>
      <w:pPr>
        <w:spacing w:after="0"/>
        <w:ind w:left="0"/>
        <w:jc w:val="both"/>
      </w:pPr>
      <w:r>
        <w:rPr>
          <w:rFonts w:ascii="Times New Roman"/>
          <w:b w:val="false"/>
          <w:i w:val="false"/>
          <w:color w:val="000000"/>
          <w:sz w:val="28"/>
        </w:rPr>
        <w:t>
      3.13.11. Аудиометрия (аудиограмма) деректері (</w:t>
      </w:r>
      <w:r>
        <w:rPr>
          <w:rFonts w:ascii="Times New Roman"/>
          <w:b w:val="false"/>
          <w:i/>
          <w:color w:val="000000"/>
          <w:sz w:val="28"/>
        </w:rPr>
        <w:t>қоса беріледі</w:t>
      </w:r>
      <w:r>
        <w:rPr>
          <w:rFonts w:ascii="Times New Roman"/>
          <w:b w:val="false"/>
          <w:i/>
          <w:color w:val="000000"/>
          <w:sz w:val="28"/>
        </w:rPr>
        <w:t>)</w:t>
      </w:r>
    </w:p>
    <w:bookmarkEnd w:id="820"/>
    <w:bookmarkStart w:name="z846" w:id="821"/>
    <w:p>
      <w:pPr>
        <w:spacing w:after="0"/>
        <w:ind w:left="0"/>
        <w:jc w:val="both"/>
      </w:pPr>
      <w:r>
        <w:rPr>
          <w:rFonts w:ascii="Times New Roman"/>
          <w:b w:val="false"/>
          <w:i w:val="false"/>
          <w:color w:val="000000"/>
          <w:sz w:val="28"/>
        </w:rPr>
        <w:t>
      3.13.12. Дауыс бүрмелері:   □ қозғалмалы   □ ригидті</w:t>
      </w:r>
    </w:p>
    <w:bookmarkEnd w:id="821"/>
    <w:bookmarkStart w:name="z847" w:id="822"/>
    <w:p>
      <w:pPr>
        <w:spacing w:after="0"/>
        <w:ind w:left="0"/>
        <w:jc w:val="both"/>
      </w:pPr>
      <w:r>
        <w:rPr>
          <w:rFonts w:ascii="Times New Roman"/>
          <w:b w:val="false"/>
          <w:i w:val="false"/>
          <w:color w:val="000000"/>
          <w:sz w:val="28"/>
        </w:rPr>
        <w:t>
      қабыстыру:   □ толық   □ толық емес</w:t>
      </w:r>
    </w:p>
    <w:bookmarkEnd w:id="822"/>
    <w:bookmarkStart w:name="z848" w:id="823"/>
    <w:p>
      <w:pPr>
        <w:spacing w:after="0"/>
        <w:ind w:left="0"/>
        <w:jc w:val="both"/>
      </w:pPr>
      <w:r>
        <w:rPr>
          <w:rFonts w:ascii="Times New Roman"/>
          <w:b w:val="false"/>
          <w:i w:val="false"/>
          <w:color w:val="000000"/>
          <w:sz w:val="28"/>
        </w:rPr>
        <w:t>
      дауыс:   □ таза   □ тұйық   □ басқа: ______________________________________</w:t>
      </w:r>
    </w:p>
    <w:bookmarkEnd w:id="823"/>
    <w:bookmarkStart w:name="z849" w:id="824"/>
    <w:p>
      <w:pPr>
        <w:spacing w:after="0"/>
        <w:ind w:left="0"/>
        <w:jc w:val="both"/>
      </w:pPr>
      <w:r>
        <w:rPr>
          <w:rFonts w:ascii="Times New Roman"/>
          <w:b w:val="false"/>
          <w:i w:val="false"/>
          <w:color w:val="000000"/>
          <w:sz w:val="28"/>
        </w:rPr>
        <w:t>
      3.14. Көру мүшелері:</w:t>
      </w:r>
    </w:p>
    <w:bookmarkEnd w:id="8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0" w:id="825"/>
    <w:p>
      <w:pPr>
        <w:spacing w:after="0"/>
        <w:ind w:left="0"/>
        <w:jc w:val="both"/>
      </w:pPr>
      <w:r>
        <w:rPr>
          <w:rFonts w:ascii="Times New Roman"/>
          <w:b w:val="false"/>
          <w:i w:val="false"/>
          <w:color w:val="000000"/>
          <w:sz w:val="28"/>
        </w:rPr>
        <w:t>
      3.14.1 Түзету:   □ төзе алады   □ төзе алмайды</w:t>
      </w:r>
    </w:p>
    <w:bookmarkEnd w:id="825"/>
    <w:bookmarkStart w:name="z851" w:id="826"/>
    <w:p>
      <w:pPr>
        <w:spacing w:after="0"/>
        <w:ind w:left="0"/>
        <w:jc w:val="both"/>
      </w:pPr>
      <w:r>
        <w:rPr>
          <w:rFonts w:ascii="Times New Roman"/>
          <w:b w:val="false"/>
          <w:i w:val="false"/>
          <w:color w:val="000000"/>
          <w:sz w:val="28"/>
        </w:rPr>
        <w:t>
      3.14.2 Тонометрия: OD OS ___________________________________әдісі</w:t>
      </w:r>
    </w:p>
    <w:bookmarkEnd w:id="826"/>
    <w:bookmarkStart w:name="z852" w:id="827"/>
    <w:p>
      <w:pPr>
        <w:spacing w:after="0"/>
        <w:ind w:left="0"/>
        <w:jc w:val="both"/>
      </w:pPr>
      <w:r>
        <w:rPr>
          <w:rFonts w:ascii="Times New Roman"/>
          <w:b w:val="false"/>
          <w:i w:val="false"/>
          <w:color w:val="000000"/>
          <w:sz w:val="28"/>
        </w:rPr>
        <w:t xml:space="preserve">
      3.14.3. Периметрия: OD OS </w:t>
      </w:r>
    </w:p>
    <w:bookmarkEnd w:id="827"/>
    <w:bookmarkStart w:name="z853" w:id="828"/>
    <w:p>
      <w:pPr>
        <w:spacing w:after="0"/>
        <w:ind w:left="0"/>
        <w:jc w:val="both"/>
      </w:pPr>
      <w:r>
        <w:rPr>
          <w:rFonts w:ascii="Times New Roman"/>
          <w:b w:val="false"/>
          <w:i w:val="false"/>
          <w:color w:val="000000"/>
          <w:sz w:val="28"/>
        </w:rPr>
        <w:t xml:space="preserve">
      Көру өрістерін меридиандар бойынша көрсету </w:t>
      </w:r>
      <w:r>
        <w:rPr>
          <w:rFonts w:ascii="Times New Roman"/>
          <w:b w:val="false"/>
          <w:i/>
          <w:color w:val="000000"/>
          <w:sz w:val="28"/>
        </w:rPr>
        <w:t>(</w:t>
      </w:r>
      <w:r>
        <w:rPr>
          <w:rFonts w:ascii="Times New Roman"/>
          <w:b w:val="false"/>
          <w:i/>
          <w:color w:val="000000"/>
          <w:sz w:val="28"/>
        </w:rPr>
        <w:t>қоса беріледі</w:t>
      </w:r>
      <w:r>
        <w:rPr>
          <w:rFonts w:ascii="Times New Roman"/>
          <w:b w:val="false"/>
          <w:i/>
          <w:color w:val="000000"/>
          <w:sz w:val="28"/>
        </w:rPr>
        <w:t>)</w:t>
      </w:r>
    </w:p>
    <w:bookmarkEnd w:id="828"/>
    <w:bookmarkStart w:name="z854" w:id="829"/>
    <w:p>
      <w:pPr>
        <w:spacing w:after="0"/>
        <w:ind w:left="0"/>
        <w:jc w:val="both"/>
      </w:pPr>
      <w:r>
        <w:rPr>
          <w:rFonts w:ascii="Times New Roman"/>
          <w:b w:val="false"/>
          <w:i w:val="false"/>
          <w:color w:val="000000"/>
          <w:sz w:val="28"/>
        </w:rPr>
        <w:t>
      3.14.4. Көру сипаты:    □ бинокулярлы   □ монокулярды</w:t>
      </w:r>
    </w:p>
    <w:bookmarkEnd w:id="829"/>
    <w:bookmarkStart w:name="z855" w:id="830"/>
    <w:p>
      <w:pPr>
        <w:spacing w:after="0"/>
        <w:ind w:left="0"/>
        <w:jc w:val="both"/>
      </w:pPr>
      <w:r>
        <w:rPr>
          <w:rFonts w:ascii="Times New Roman"/>
          <w:b w:val="false"/>
          <w:i w:val="false"/>
          <w:color w:val="000000"/>
          <w:sz w:val="28"/>
        </w:rPr>
        <w:t>
      3.14.5. Қозғалуы:   □ өздігінше   □ бөгде адамның көмегімен</w:t>
      </w:r>
    </w:p>
    <w:bookmarkEnd w:id="830"/>
    <w:p>
      <w:pPr>
        <w:spacing w:after="0"/>
        <w:ind w:left="0"/>
        <w:jc w:val="both"/>
      </w:pPr>
      <w:bookmarkStart w:name="z856" w:id="831"/>
      <w:r>
        <w:rPr>
          <w:rFonts w:ascii="Times New Roman"/>
          <w:b w:val="false"/>
          <w:i w:val="false"/>
          <w:color w:val="000000"/>
          <w:sz w:val="28"/>
        </w:rPr>
        <w:t>
      □ басқа: ____________________________________________________________________</w:t>
      </w:r>
    </w:p>
    <w:bookmarkEnd w:id="831"/>
    <w:p>
      <w:pPr>
        <w:spacing w:after="0"/>
        <w:ind w:left="0"/>
        <w:jc w:val="both"/>
      </w:pPr>
      <w:r>
        <w:rPr>
          <w:rFonts w:ascii="Times New Roman"/>
          <w:b w:val="false"/>
          <w:i w:val="false"/>
          <w:color w:val="000000"/>
          <w:sz w:val="28"/>
        </w:rPr>
        <w:t>3.14.6. Қарашықтар: __________ көлемі __________________ РЗС _____________________</w:t>
      </w:r>
    </w:p>
    <w:p>
      <w:pPr>
        <w:spacing w:after="0"/>
        <w:ind w:left="0"/>
        <w:jc w:val="both"/>
      </w:pPr>
      <w:r>
        <w:rPr>
          <w:rFonts w:ascii="Times New Roman"/>
          <w:b w:val="false"/>
          <w:i w:val="false"/>
          <w:color w:val="000000"/>
          <w:sz w:val="28"/>
        </w:rPr>
        <w:t>3.14.7. Көз алмасының қозғалмалығы:   □ толық көлемде   □ шектеулі</w:t>
      </w:r>
    </w:p>
    <w:p>
      <w:pPr>
        <w:spacing w:after="0"/>
        <w:ind w:left="0"/>
        <w:jc w:val="both"/>
      </w:pPr>
      <w:bookmarkStart w:name="z857" w:id="832"/>
      <w:r>
        <w:rPr>
          <w:rFonts w:ascii="Times New Roman"/>
          <w:b w:val="false"/>
          <w:i w:val="false"/>
          <w:color w:val="000000"/>
          <w:sz w:val="28"/>
        </w:rPr>
        <w:t>
      3.14.8. Нистагм: _______________________________________________________________</w:t>
      </w:r>
    </w:p>
    <w:bookmarkEnd w:id="832"/>
    <w:p>
      <w:pPr>
        <w:spacing w:after="0"/>
        <w:ind w:left="0"/>
        <w:jc w:val="both"/>
      </w:pPr>
      <w:r>
        <w:rPr>
          <w:rFonts w:ascii="Times New Roman"/>
          <w:b w:val="false"/>
          <w:i w:val="false"/>
          <w:color w:val="000000"/>
          <w:sz w:val="28"/>
        </w:rPr>
        <w:t>3.14.9. Қылилық: _____________________________________________________________</w:t>
      </w:r>
    </w:p>
    <w:p>
      <w:pPr>
        <w:spacing w:after="0"/>
        <w:ind w:left="0"/>
        <w:jc w:val="both"/>
      </w:pPr>
      <w:r>
        <w:rPr>
          <w:rFonts w:ascii="Times New Roman"/>
          <w:b w:val="false"/>
          <w:i w:val="false"/>
          <w:color w:val="000000"/>
          <w:sz w:val="28"/>
        </w:rPr>
        <w:t>3.14.10. Қабақтар:   □ қалыпты   □ кірпік шеті қалың    □ қан кернелген</w:t>
      </w:r>
    </w:p>
    <w:p>
      <w:pPr>
        <w:spacing w:after="0"/>
        <w:ind w:left="0"/>
        <w:jc w:val="both"/>
      </w:pPr>
      <w:bookmarkStart w:name="z858" w:id="833"/>
      <w:r>
        <w:rPr>
          <w:rFonts w:ascii="Times New Roman"/>
          <w:b w:val="false"/>
          <w:i w:val="false"/>
          <w:color w:val="000000"/>
          <w:sz w:val="28"/>
        </w:rPr>
        <w:t>
      □ басқа: ____________________________________________________________________</w:t>
      </w:r>
    </w:p>
    <w:bookmarkEnd w:id="833"/>
    <w:p>
      <w:pPr>
        <w:spacing w:after="0"/>
        <w:ind w:left="0"/>
        <w:jc w:val="both"/>
      </w:pPr>
      <w:r>
        <w:rPr>
          <w:rFonts w:ascii="Times New Roman"/>
          <w:b w:val="false"/>
          <w:i w:val="false"/>
          <w:color w:val="000000"/>
          <w:sz w:val="28"/>
        </w:rPr>
        <w:t>3.14.11. Конъюнктива:   □  қалыпты    □ ісік   □ инъекция   □ шығынды</w:t>
      </w:r>
    </w:p>
    <w:p>
      <w:pPr>
        <w:spacing w:after="0"/>
        <w:ind w:left="0"/>
        <w:jc w:val="both"/>
      </w:pPr>
      <w:bookmarkStart w:name="z859" w:id="834"/>
      <w:r>
        <w:rPr>
          <w:rFonts w:ascii="Times New Roman"/>
          <w:b w:val="false"/>
          <w:i w:val="false"/>
          <w:color w:val="000000"/>
          <w:sz w:val="28"/>
        </w:rPr>
        <w:t>
      □ басқа: ____________________________________________________________________</w:t>
      </w:r>
    </w:p>
    <w:bookmarkEnd w:id="834"/>
    <w:p>
      <w:pPr>
        <w:spacing w:after="0"/>
        <w:ind w:left="0"/>
        <w:jc w:val="both"/>
      </w:pPr>
      <w:r>
        <w:rPr>
          <w:rFonts w:ascii="Times New Roman"/>
          <w:b w:val="false"/>
          <w:i w:val="false"/>
          <w:color w:val="000000"/>
          <w:sz w:val="28"/>
        </w:rPr>
        <w:t>3.14.12. Шел:   □  қалыпты    □ инъекция</w:t>
      </w:r>
    </w:p>
    <w:bookmarkStart w:name="z860" w:id="835"/>
    <w:p>
      <w:pPr>
        <w:spacing w:after="0"/>
        <w:ind w:left="0"/>
        <w:jc w:val="both"/>
      </w:pPr>
      <w:r>
        <w:rPr>
          <w:rFonts w:ascii="Times New Roman"/>
          <w:b w:val="false"/>
          <w:i w:val="false"/>
          <w:color w:val="000000"/>
          <w:sz w:val="28"/>
        </w:rPr>
        <w:t>
      □ басқа: ____________________________________________________________________</w:t>
      </w:r>
    </w:p>
    <w:bookmarkEnd w:id="835"/>
    <w:bookmarkStart w:name="z861" w:id="836"/>
    <w:p>
      <w:pPr>
        <w:spacing w:after="0"/>
        <w:ind w:left="0"/>
        <w:jc w:val="both"/>
      </w:pPr>
      <w:r>
        <w:rPr>
          <w:rFonts w:ascii="Times New Roman"/>
          <w:b w:val="false"/>
          <w:i w:val="false"/>
          <w:color w:val="000000"/>
          <w:sz w:val="28"/>
        </w:rPr>
        <w:t>
      3.14.13. Қасаң қабық:   □ таза   □ мөлдір   □ ішінара бұлдыр   </w:t>
      </w:r>
    </w:p>
    <w:bookmarkEnd w:id="836"/>
    <w:p>
      <w:pPr>
        <w:spacing w:after="0"/>
        <w:ind w:left="0"/>
        <w:jc w:val="both"/>
      </w:pPr>
      <w:bookmarkStart w:name="z862" w:id="837"/>
      <w:r>
        <w:rPr>
          <w:rFonts w:ascii="Times New Roman"/>
          <w:b w:val="false"/>
          <w:i w:val="false"/>
          <w:color w:val="000000"/>
          <w:sz w:val="28"/>
        </w:rPr>
        <w:t>
      □ үстіңгі беті бұлдыр    □ тегіс   □ тегіс емес   □ басқа: ______________________</w:t>
      </w:r>
    </w:p>
    <w:bookmarkEnd w:id="837"/>
    <w:p>
      <w:pPr>
        <w:spacing w:after="0"/>
        <w:ind w:left="0"/>
        <w:jc w:val="both"/>
      </w:pPr>
      <w:r>
        <w:rPr>
          <w:rFonts w:ascii="Times New Roman"/>
          <w:b w:val="false"/>
          <w:i w:val="false"/>
          <w:color w:val="000000"/>
          <w:sz w:val="28"/>
        </w:rPr>
        <w:t>3.14.14. Нұрлы қабық:   □ қалыпты   □ шынжау   □ басқа: _____________________</w:t>
      </w:r>
    </w:p>
    <w:p>
      <w:pPr>
        <w:spacing w:after="0"/>
        <w:ind w:left="0"/>
        <w:jc w:val="both"/>
      </w:pPr>
      <w:r>
        <w:rPr>
          <w:rFonts w:ascii="Times New Roman"/>
          <w:b w:val="false"/>
          <w:i w:val="false"/>
          <w:color w:val="000000"/>
          <w:sz w:val="28"/>
        </w:rPr>
        <w:t>3.14.15. Қарашық:   □ дөңгелек   □ деформацияланған   □ тартылған</w:t>
      </w:r>
    </w:p>
    <w:p>
      <w:pPr>
        <w:spacing w:after="0"/>
        <w:ind w:left="0"/>
        <w:jc w:val="both"/>
      </w:pPr>
      <w:bookmarkStart w:name="z863" w:id="838"/>
      <w:r>
        <w:rPr>
          <w:rFonts w:ascii="Times New Roman"/>
          <w:b w:val="false"/>
          <w:i w:val="false"/>
          <w:color w:val="000000"/>
          <w:sz w:val="28"/>
        </w:rPr>
        <w:t>
      □ басқа: ____________________________________________________________________</w:t>
      </w:r>
    </w:p>
    <w:bookmarkEnd w:id="838"/>
    <w:p>
      <w:pPr>
        <w:spacing w:after="0"/>
        <w:ind w:left="0"/>
        <w:jc w:val="both"/>
      </w:pPr>
      <w:r>
        <w:rPr>
          <w:rFonts w:ascii="Times New Roman"/>
          <w:b w:val="false"/>
          <w:i w:val="false"/>
          <w:color w:val="000000"/>
          <w:sz w:val="28"/>
        </w:rPr>
        <w:t>3.14.16. Көз жанары:   □ мөлдір   □ бастапқы бұлдырлану   □ бұлдыр</w:t>
      </w:r>
    </w:p>
    <w:p>
      <w:pPr>
        <w:spacing w:after="0"/>
        <w:ind w:left="0"/>
        <w:jc w:val="both"/>
      </w:pPr>
      <w:bookmarkStart w:name="z864" w:id="839"/>
      <w:r>
        <w:rPr>
          <w:rFonts w:ascii="Times New Roman"/>
          <w:b w:val="false"/>
          <w:i w:val="false"/>
          <w:color w:val="000000"/>
          <w:sz w:val="28"/>
        </w:rPr>
        <w:t>
      □ артифакия   □ басқа: ______________________________________________________</w:t>
      </w:r>
    </w:p>
    <w:bookmarkEnd w:id="839"/>
    <w:p>
      <w:pPr>
        <w:spacing w:after="0"/>
        <w:ind w:left="0"/>
        <w:jc w:val="both"/>
      </w:pPr>
      <w:r>
        <w:rPr>
          <w:rFonts w:ascii="Times New Roman"/>
          <w:b w:val="false"/>
          <w:i w:val="false"/>
          <w:color w:val="000000"/>
          <w:sz w:val="28"/>
        </w:rPr>
        <w:t>3.14.17. РГД:   □ қызғылт   □ боз қызғылт   □ күңгірт   □ жоқ</w:t>
      </w:r>
    </w:p>
    <w:bookmarkStart w:name="z865" w:id="840"/>
    <w:p>
      <w:pPr>
        <w:spacing w:after="0"/>
        <w:ind w:left="0"/>
        <w:jc w:val="both"/>
      </w:pPr>
      <w:r>
        <w:rPr>
          <w:rFonts w:ascii="Times New Roman"/>
          <w:b w:val="false"/>
          <w:i w:val="false"/>
          <w:color w:val="000000"/>
          <w:sz w:val="28"/>
        </w:rPr>
        <w:t xml:space="preserve">
      3.14.18. Шыны тәріздес дене:   □ мөлдір   □ жүзіп жүрген қалқымалар мардымсыз </w:t>
      </w:r>
    </w:p>
    <w:bookmarkEnd w:id="840"/>
    <w:bookmarkStart w:name="z866" w:id="841"/>
    <w:p>
      <w:pPr>
        <w:spacing w:after="0"/>
        <w:ind w:left="0"/>
        <w:jc w:val="both"/>
      </w:pPr>
      <w:r>
        <w:rPr>
          <w:rFonts w:ascii="Times New Roman"/>
          <w:b w:val="false"/>
          <w:i w:val="false"/>
          <w:color w:val="000000"/>
          <w:sz w:val="28"/>
        </w:rPr>
        <w:t>
      □ орташа  □ айқын  □ оқшауланған   □ диффузиялық   □  "алтын жаңбыр" с-м</w:t>
      </w:r>
    </w:p>
    <w:bookmarkEnd w:id="841"/>
    <w:p>
      <w:pPr>
        <w:spacing w:after="0"/>
        <w:ind w:left="0"/>
        <w:jc w:val="both"/>
      </w:pPr>
      <w:bookmarkStart w:name="z867" w:id="842"/>
      <w:r>
        <w:rPr>
          <w:rFonts w:ascii="Times New Roman"/>
          <w:b w:val="false"/>
          <w:i w:val="false"/>
          <w:color w:val="000000"/>
          <w:sz w:val="28"/>
        </w:rPr>
        <w:t>
      □ басқа: ____________________________________________________________________</w:t>
      </w:r>
    </w:p>
    <w:bookmarkEnd w:id="842"/>
    <w:p>
      <w:pPr>
        <w:spacing w:after="0"/>
        <w:ind w:left="0"/>
        <w:jc w:val="both"/>
      </w:pPr>
    </w:p>
    <w:p>
      <w:pPr>
        <w:spacing w:after="0"/>
        <w:ind w:left="0"/>
        <w:jc w:val="both"/>
      </w:pPr>
      <w:bookmarkStart w:name="z868" w:id="843"/>
      <w:r>
        <w:rPr>
          <w:rFonts w:ascii="Times New Roman"/>
          <w:b w:val="false"/>
          <w:i w:val="false"/>
          <w:color w:val="000000"/>
          <w:sz w:val="28"/>
        </w:rPr>
        <w:t>
      3.14.19. Көз түбі: ___________________________________________________________</w:t>
      </w:r>
    </w:p>
    <w:bookmarkEnd w:id="843"/>
    <w:p>
      <w:pPr>
        <w:spacing w:after="0"/>
        <w:ind w:left="0"/>
        <w:jc w:val="both"/>
      </w:pPr>
      <w:r>
        <w:rPr>
          <w:rFonts w:ascii="Times New Roman"/>
          <w:b w:val="false"/>
          <w:i w:val="false"/>
          <w:color w:val="000000"/>
          <w:sz w:val="28"/>
        </w:rPr>
        <w:t>ДЗН: □  боз қызғылт    □ ісік   □ түсі жоқ   □ бозарған</w:t>
      </w:r>
    </w:p>
    <w:bookmarkStart w:name="z869" w:id="844"/>
    <w:p>
      <w:pPr>
        <w:spacing w:after="0"/>
        <w:ind w:left="0"/>
        <w:jc w:val="both"/>
      </w:pPr>
      <w:r>
        <w:rPr>
          <w:rFonts w:ascii="Times New Roman"/>
          <w:b w:val="false"/>
          <w:i w:val="false"/>
          <w:color w:val="000000"/>
          <w:sz w:val="28"/>
        </w:rPr>
        <w:t>
      шектері: □ айқын   □ күңгірт   □ ұңғыл</w:t>
      </w:r>
    </w:p>
    <w:bookmarkEnd w:id="844"/>
    <w:bookmarkStart w:name="z870" w:id="845"/>
    <w:p>
      <w:pPr>
        <w:spacing w:after="0"/>
        <w:ind w:left="0"/>
        <w:jc w:val="both"/>
      </w:pPr>
      <w:r>
        <w:rPr>
          <w:rFonts w:ascii="Times New Roman"/>
          <w:b w:val="false"/>
          <w:i w:val="false"/>
          <w:color w:val="000000"/>
          <w:sz w:val="28"/>
        </w:rPr>
        <w:t>
      күретамырлар: □ қалыпты  □ тарылған  □ кеңейген  □ склероз  □ тура сызықты  </w:t>
      </w:r>
    </w:p>
    <w:bookmarkEnd w:id="845"/>
    <w:bookmarkStart w:name="z871" w:id="846"/>
    <w:p>
      <w:pPr>
        <w:spacing w:after="0"/>
        <w:ind w:left="0"/>
        <w:jc w:val="both"/>
      </w:pPr>
      <w:r>
        <w:rPr>
          <w:rFonts w:ascii="Times New Roman"/>
          <w:b w:val="false"/>
          <w:i w:val="false"/>
          <w:color w:val="000000"/>
          <w:sz w:val="28"/>
        </w:rPr>
        <w:t xml:space="preserve">
      □ ирелең </w:t>
      </w:r>
    </w:p>
    <w:bookmarkEnd w:id="846"/>
    <w:bookmarkStart w:name="z872" w:id="847"/>
    <w:p>
      <w:pPr>
        <w:spacing w:after="0"/>
        <w:ind w:left="0"/>
        <w:jc w:val="both"/>
      </w:pPr>
      <w:r>
        <w:rPr>
          <w:rFonts w:ascii="Times New Roman"/>
          <w:b w:val="false"/>
          <w:i w:val="false"/>
          <w:color w:val="000000"/>
          <w:sz w:val="28"/>
        </w:rPr>
        <w:t>
      көктамырлар:   □  қалыпты    □ қаны мол   □  тура сызықты    □  ирелең</w:t>
      </w:r>
    </w:p>
    <w:bookmarkEnd w:id="847"/>
    <w:bookmarkStart w:name="z873" w:id="848"/>
    <w:p>
      <w:pPr>
        <w:spacing w:after="0"/>
        <w:ind w:left="0"/>
        <w:jc w:val="both"/>
      </w:pPr>
      <w:r>
        <w:rPr>
          <w:rFonts w:ascii="Times New Roman"/>
          <w:b w:val="false"/>
          <w:i w:val="false"/>
          <w:color w:val="000000"/>
          <w:sz w:val="28"/>
        </w:rPr>
        <w:t xml:space="preserve">
      □ барысы мен калибрі біркелкі емес </w:t>
      </w:r>
    </w:p>
    <w:bookmarkEnd w:id="848"/>
    <w:bookmarkStart w:name="z874" w:id="849"/>
    <w:p>
      <w:pPr>
        <w:spacing w:after="0"/>
        <w:ind w:left="0"/>
        <w:jc w:val="both"/>
      </w:pPr>
      <w:r>
        <w:rPr>
          <w:rFonts w:ascii="Times New Roman"/>
          <w:b w:val="false"/>
          <w:i w:val="false"/>
          <w:color w:val="000000"/>
          <w:sz w:val="28"/>
        </w:rPr>
        <w:t xml:space="preserve">
      а/в диаметрінің арақатынасы: </w:t>
      </w:r>
    </w:p>
    <w:bookmarkEnd w:id="849"/>
    <w:bookmarkStart w:name="z875" w:id="850"/>
    <w:p>
      <w:pPr>
        <w:spacing w:after="0"/>
        <w:ind w:left="0"/>
        <w:jc w:val="both"/>
      </w:pPr>
      <w:r>
        <w:rPr>
          <w:rFonts w:ascii="Times New Roman"/>
          <w:b w:val="false"/>
          <w:i w:val="false"/>
          <w:color w:val="000000"/>
          <w:sz w:val="28"/>
        </w:rPr>
        <w:t xml:space="preserve">
      □ 2/3 □ 1/3 □ 1/4 □ 1/1; </w:t>
      </w:r>
    </w:p>
    <w:bookmarkEnd w:id="850"/>
    <w:bookmarkStart w:name="z876" w:id="851"/>
    <w:p>
      <w:pPr>
        <w:spacing w:after="0"/>
        <w:ind w:left="0"/>
        <w:jc w:val="both"/>
      </w:pPr>
      <w:r>
        <w:rPr>
          <w:rFonts w:ascii="Times New Roman"/>
          <w:b w:val="false"/>
          <w:i w:val="false"/>
          <w:color w:val="000000"/>
          <w:sz w:val="28"/>
        </w:rPr>
        <w:t>
      оң салюс симптомы:</w:t>
      </w:r>
    </w:p>
    <w:bookmarkEnd w:id="851"/>
    <w:bookmarkStart w:name="z877" w:id="852"/>
    <w:p>
      <w:pPr>
        <w:spacing w:after="0"/>
        <w:ind w:left="0"/>
        <w:jc w:val="both"/>
      </w:pPr>
      <w:r>
        <w:rPr>
          <w:rFonts w:ascii="Times New Roman"/>
          <w:b w:val="false"/>
          <w:i w:val="false"/>
          <w:color w:val="000000"/>
          <w:sz w:val="28"/>
        </w:rPr>
        <w:t xml:space="preserve">
      □ 0-1,1 □ 2,3 </w:t>
      </w:r>
    </w:p>
    <w:bookmarkEnd w:id="852"/>
    <w:p>
      <w:pPr>
        <w:spacing w:after="0"/>
        <w:ind w:left="0"/>
        <w:jc w:val="both"/>
      </w:pPr>
      <w:bookmarkStart w:name="z878" w:id="853"/>
      <w:r>
        <w:rPr>
          <w:rFonts w:ascii="Times New Roman"/>
          <w:b w:val="false"/>
          <w:i w:val="false"/>
          <w:color w:val="000000"/>
          <w:sz w:val="28"/>
        </w:rPr>
        <w:t>
      Гвист; "мыс сымы" симптомы__________________________________________________</w:t>
      </w:r>
    </w:p>
    <w:bookmarkEnd w:id="853"/>
    <w:p>
      <w:pPr>
        <w:spacing w:after="0"/>
        <w:ind w:left="0"/>
        <w:jc w:val="both"/>
      </w:pPr>
      <w:r>
        <w:rPr>
          <w:rFonts w:ascii="Times New Roman"/>
          <w:b w:val="false"/>
          <w:i w:val="false"/>
          <w:color w:val="000000"/>
          <w:sz w:val="28"/>
        </w:rPr>
        <w:t>сары дақ саласы және артқы полюс: □ MZ – таза</w:t>
      </w:r>
    </w:p>
    <w:p>
      <w:pPr>
        <w:spacing w:after="0"/>
        <w:ind w:left="0"/>
        <w:jc w:val="both"/>
      </w:pPr>
      <w:bookmarkStart w:name="z879" w:id="854"/>
      <w:r>
        <w:rPr>
          <w:rFonts w:ascii="Times New Roman"/>
          <w:b w:val="false"/>
          <w:i w:val="false"/>
          <w:color w:val="000000"/>
          <w:sz w:val="28"/>
        </w:rPr>
        <w:t>
      сары дақ рефлексі: □ жарқын □ әлсіз □ жоқ ______________________________________</w:t>
      </w:r>
    </w:p>
    <w:bookmarkEnd w:id="854"/>
    <w:p>
      <w:pPr>
        <w:spacing w:after="0"/>
        <w:ind w:left="0"/>
        <w:jc w:val="both"/>
      </w:pPr>
      <w:r>
        <w:rPr>
          <w:rFonts w:ascii="Times New Roman"/>
          <w:b w:val="false"/>
          <w:i w:val="false"/>
          <w:color w:val="000000"/>
          <w:sz w:val="28"/>
        </w:rPr>
        <w:t>артқы полюс: □ таза □ дистрофиялық өзгерістер _____________________________</w:t>
      </w:r>
    </w:p>
    <w:p>
      <w:pPr>
        <w:spacing w:after="0"/>
        <w:ind w:left="0"/>
        <w:jc w:val="both"/>
      </w:pPr>
      <w:r>
        <w:rPr>
          <w:rFonts w:ascii="Times New Roman"/>
          <w:b w:val="false"/>
          <w:i w:val="false"/>
          <w:color w:val="000000"/>
          <w:sz w:val="28"/>
        </w:rPr>
        <w:t>3.14.20. Көздің ішкі тор қабығы:</w:t>
      </w:r>
    </w:p>
    <w:bookmarkStart w:name="z880" w:id="855"/>
    <w:p>
      <w:pPr>
        <w:spacing w:after="0"/>
        <w:ind w:left="0"/>
        <w:jc w:val="both"/>
      </w:pPr>
      <w:r>
        <w:rPr>
          <w:rFonts w:ascii="Times New Roman"/>
          <w:b w:val="false"/>
          <w:i w:val="false"/>
          <w:color w:val="000000"/>
          <w:sz w:val="28"/>
        </w:rPr>
        <w:t>
      □ қалыпты  □ сәл созылған  □ созылған  □  дистрофиялық өзгерістер</w:t>
      </w:r>
    </w:p>
    <w:bookmarkEnd w:id="855"/>
    <w:p>
      <w:pPr>
        <w:spacing w:after="0"/>
        <w:ind w:left="0"/>
        <w:jc w:val="both"/>
      </w:pPr>
      <w:bookmarkStart w:name="z881" w:id="856"/>
      <w:r>
        <w:rPr>
          <w:rFonts w:ascii="Times New Roman"/>
          <w:b w:val="false"/>
          <w:i w:val="false"/>
          <w:color w:val="000000"/>
          <w:sz w:val="28"/>
        </w:rPr>
        <w:t>
      □ басқа: ____________________________________________________________________</w:t>
      </w:r>
    </w:p>
    <w:bookmarkEnd w:id="856"/>
    <w:p>
      <w:pPr>
        <w:spacing w:after="0"/>
        <w:ind w:left="0"/>
        <w:jc w:val="both"/>
      </w:pPr>
      <w:r>
        <w:rPr>
          <w:rFonts w:ascii="Times New Roman"/>
          <w:b w:val="false"/>
          <w:i w:val="false"/>
          <w:color w:val="000000"/>
          <w:sz w:val="28"/>
        </w:rPr>
        <w:t>3.15 Психикалық статусы:</w:t>
      </w:r>
    </w:p>
    <w:bookmarkStart w:name="z882" w:id="857"/>
    <w:p>
      <w:pPr>
        <w:spacing w:after="0"/>
        <w:ind w:left="0"/>
        <w:jc w:val="both"/>
      </w:pPr>
      <w:r>
        <w:rPr>
          <w:rFonts w:ascii="Times New Roman"/>
          <w:b w:val="false"/>
          <w:i w:val="false"/>
          <w:color w:val="000000"/>
          <w:sz w:val="28"/>
        </w:rPr>
        <w:t xml:space="preserve">
      3.15.1. Уақыты, жері, жеке басы бойынша бағдарлана алады: </w:t>
      </w:r>
    </w:p>
    <w:bookmarkEnd w:id="857"/>
    <w:bookmarkStart w:name="z883" w:id="858"/>
    <w:p>
      <w:pPr>
        <w:spacing w:after="0"/>
        <w:ind w:left="0"/>
        <w:jc w:val="both"/>
      </w:pPr>
      <w:r>
        <w:rPr>
          <w:rFonts w:ascii="Times New Roman"/>
          <w:b w:val="false"/>
          <w:i w:val="false"/>
          <w:color w:val="000000"/>
          <w:sz w:val="28"/>
        </w:rPr>
        <w:t>
      □ толық   □ ішінара   □ бағдарсыз</w:t>
      </w:r>
    </w:p>
    <w:bookmarkEnd w:id="858"/>
    <w:bookmarkStart w:name="z884" w:id="859"/>
    <w:p>
      <w:pPr>
        <w:spacing w:after="0"/>
        <w:ind w:left="0"/>
        <w:jc w:val="both"/>
      </w:pPr>
      <w:r>
        <w:rPr>
          <w:rFonts w:ascii="Times New Roman"/>
          <w:b w:val="false"/>
          <w:i w:val="false"/>
          <w:color w:val="000000"/>
          <w:sz w:val="28"/>
        </w:rPr>
        <w:t>
      3.15.2. Қарым-қатынасқа   □ қолжетімді   □ қиын қолжетімді   □ қолжетімсіз</w:t>
      </w:r>
    </w:p>
    <w:bookmarkEnd w:id="859"/>
    <w:bookmarkStart w:name="z885" w:id="860"/>
    <w:p>
      <w:pPr>
        <w:spacing w:after="0"/>
        <w:ind w:left="0"/>
        <w:jc w:val="both"/>
      </w:pPr>
      <w:r>
        <w:rPr>
          <w:rFonts w:ascii="Times New Roman"/>
          <w:b w:val="false"/>
          <w:i w:val="false"/>
          <w:color w:val="000000"/>
          <w:sz w:val="28"/>
        </w:rPr>
        <w:t>
      3.15.3. Нұсқауларды түсінеді    □  толық   □ ішінара   □ түсінбейді</w:t>
      </w:r>
    </w:p>
    <w:bookmarkEnd w:id="860"/>
    <w:bookmarkStart w:name="z886" w:id="861"/>
    <w:p>
      <w:pPr>
        <w:spacing w:after="0"/>
        <w:ind w:left="0"/>
        <w:jc w:val="both"/>
      </w:pPr>
      <w:r>
        <w:rPr>
          <w:rFonts w:ascii="Times New Roman"/>
          <w:b w:val="false"/>
          <w:i w:val="false"/>
          <w:color w:val="000000"/>
          <w:sz w:val="28"/>
        </w:rPr>
        <w:t>
      □ толық орындайды   □ ішінара   □ орындамайды</w:t>
      </w:r>
    </w:p>
    <w:bookmarkEnd w:id="861"/>
    <w:bookmarkStart w:name="z887" w:id="862"/>
    <w:p>
      <w:pPr>
        <w:spacing w:after="0"/>
        <w:ind w:left="0"/>
        <w:jc w:val="both"/>
      </w:pPr>
      <w:r>
        <w:rPr>
          <w:rFonts w:ascii="Times New Roman"/>
          <w:b w:val="false"/>
          <w:i w:val="false"/>
          <w:color w:val="000000"/>
          <w:sz w:val="28"/>
        </w:rPr>
        <w:t>
      3.15.4. Эмоционалдық тұрғыдан □ тұрақты   □ тұрақсыз   □ орнықсыз   □ енжар</w:t>
      </w:r>
    </w:p>
    <w:bookmarkEnd w:id="862"/>
    <w:p>
      <w:pPr>
        <w:spacing w:after="0"/>
        <w:ind w:left="0"/>
        <w:jc w:val="both"/>
      </w:pPr>
      <w:bookmarkStart w:name="z888" w:id="863"/>
      <w:r>
        <w:rPr>
          <w:rFonts w:ascii="Times New Roman"/>
          <w:b w:val="false"/>
          <w:i w:val="false"/>
          <w:color w:val="000000"/>
          <w:sz w:val="28"/>
        </w:rPr>
        <w:t>
      □ басқа: ____________________________________________________________________</w:t>
      </w:r>
    </w:p>
    <w:bookmarkEnd w:id="863"/>
    <w:p>
      <w:pPr>
        <w:spacing w:after="0"/>
        <w:ind w:left="0"/>
        <w:jc w:val="both"/>
      </w:pPr>
      <w:r>
        <w:rPr>
          <w:rFonts w:ascii="Times New Roman"/>
          <w:b w:val="false"/>
          <w:i w:val="false"/>
          <w:color w:val="000000"/>
          <w:sz w:val="28"/>
        </w:rPr>
        <w:t>3.15.5. Тексеру кезінде жүріс-тұрысы: _________________________________________</w:t>
      </w:r>
    </w:p>
    <w:p>
      <w:pPr>
        <w:spacing w:after="0"/>
        <w:ind w:left="0"/>
        <w:jc w:val="both"/>
      </w:pPr>
      <w:r>
        <w:rPr>
          <w:rFonts w:ascii="Times New Roman"/>
          <w:b w:val="false"/>
          <w:i w:val="false"/>
          <w:color w:val="000000"/>
          <w:sz w:val="28"/>
        </w:rPr>
        <w:t>3.15.6. Жадысы:</w:t>
      </w:r>
    </w:p>
    <w:bookmarkStart w:name="z889" w:id="864"/>
    <w:p>
      <w:pPr>
        <w:spacing w:after="0"/>
        <w:ind w:left="0"/>
        <w:jc w:val="both"/>
      </w:pPr>
      <w:r>
        <w:rPr>
          <w:rFonts w:ascii="Times New Roman"/>
          <w:b w:val="false"/>
          <w:i w:val="false"/>
          <w:color w:val="000000"/>
          <w:sz w:val="28"/>
        </w:rPr>
        <w:t>
      ақпараттық жадының көлемі:  □ қалыпты   □ жеткілікті   □ тарылған   </w:t>
      </w:r>
    </w:p>
    <w:bookmarkEnd w:id="864"/>
    <w:bookmarkStart w:name="z890" w:id="865"/>
    <w:p>
      <w:pPr>
        <w:spacing w:after="0"/>
        <w:ind w:left="0"/>
        <w:jc w:val="both"/>
      </w:pPr>
      <w:r>
        <w:rPr>
          <w:rFonts w:ascii="Times New Roman"/>
          <w:b w:val="false"/>
          <w:i w:val="false"/>
          <w:color w:val="000000"/>
          <w:sz w:val="28"/>
        </w:rPr>
        <w:t>
      □ біршама тарылған</w:t>
      </w:r>
    </w:p>
    <w:bookmarkEnd w:id="865"/>
    <w:bookmarkStart w:name="z891" w:id="866"/>
    <w:p>
      <w:pPr>
        <w:spacing w:after="0"/>
        <w:ind w:left="0"/>
        <w:jc w:val="both"/>
      </w:pPr>
      <w:r>
        <w:rPr>
          <w:rFonts w:ascii="Times New Roman"/>
          <w:b w:val="false"/>
          <w:i w:val="false"/>
          <w:color w:val="000000"/>
          <w:sz w:val="28"/>
        </w:rPr>
        <w:t>
      ақпараттық қабылдау қабілеті:   □ қалыпты   □ төмендетілген   </w:t>
      </w:r>
    </w:p>
    <w:bookmarkEnd w:id="866"/>
    <w:bookmarkStart w:name="z892" w:id="867"/>
    <w:p>
      <w:pPr>
        <w:spacing w:after="0"/>
        <w:ind w:left="0"/>
        <w:jc w:val="both"/>
      </w:pPr>
      <w:r>
        <w:rPr>
          <w:rFonts w:ascii="Times New Roman"/>
          <w:b w:val="false"/>
          <w:i w:val="false"/>
          <w:color w:val="000000"/>
          <w:sz w:val="28"/>
        </w:rPr>
        <w:t>
      □ біршама төмендетілген</w:t>
      </w:r>
    </w:p>
    <w:bookmarkEnd w:id="867"/>
    <w:bookmarkStart w:name="z893" w:id="868"/>
    <w:p>
      <w:pPr>
        <w:spacing w:after="0"/>
        <w:ind w:left="0"/>
        <w:jc w:val="both"/>
      </w:pPr>
      <w:r>
        <w:rPr>
          <w:rFonts w:ascii="Times New Roman"/>
          <w:b w:val="false"/>
          <w:i w:val="false"/>
          <w:color w:val="000000"/>
          <w:sz w:val="28"/>
        </w:rPr>
        <w:t>
      есте сақтау қарқыны:   □  қалыпты    □ баяу   □ айқын баяу</w:t>
      </w:r>
    </w:p>
    <w:bookmarkEnd w:id="868"/>
    <w:bookmarkStart w:name="z894" w:id="869"/>
    <w:p>
      <w:pPr>
        <w:spacing w:after="0"/>
        <w:ind w:left="0"/>
        <w:jc w:val="both"/>
      </w:pPr>
      <w:r>
        <w:rPr>
          <w:rFonts w:ascii="Times New Roman"/>
          <w:b w:val="false"/>
          <w:i w:val="false"/>
          <w:color w:val="000000"/>
          <w:sz w:val="28"/>
        </w:rPr>
        <w:t>
      □ есте сақтау қиындатылған</w:t>
      </w:r>
    </w:p>
    <w:bookmarkEnd w:id="869"/>
    <w:bookmarkStart w:name="z895" w:id="870"/>
    <w:p>
      <w:pPr>
        <w:spacing w:after="0"/>
        <w:ind w:left="0"/>
        <w:jc w:val="both"/>
      </w:pPr>
      <w:r>
        <w:rPr>
          <w:rFonts w:ascii="Times New Roman"/>
          <w:b w:val="false"/>
          <w:i w:val="false"/>
          <w:color w:val="000000"/>
          <w:sz w:val="28"/>
        </w:rPr>
        <w:t>
      жадында сақтау:   □  қалыпты    □ төмендетілген   □  біршама төмендетілген</w:t>
      </w:r>
    </w:p>
    <w:bookmarkEnd w:id="870"/>
    <w:bookmarkStart w:name="z896" w:id="871"/>
    <w:p>
      <w:pPr>
        <w:spacing w:after="0"/>
        <w:ind w:left="0"/>
        <w:jc w:val="both"/>
      </w:pPr>
      <w:r>
        <w:rPr>
          <w:rFonts w:ascii="Times New Roman"/>
          <w:b w:val="false"/>
          <w:i w:val="false"/>
          <w:color w:val="000000"/>
          <w:sz w:val="28"/>
        </w:rPr>
        <w:t>
      кешіктірілген жаңғырту:   □  қалыпты    □  қиындатылған    □ жоқ</w:t>
      </w:r>
    </w:p>
    <w:bookmarkEnd w:id="871"/>
    <w:bookmarkStart w:name="z897" w:id="872"/>
    <w:p>
      <w:pPr>
        <w:spacing w:after="0"/>
        <w:ind w:left="0"/>
        <w:jc w:val="both"/>
      </w:pPr>
      <w:r>
        <w:rPr>
          <w:rFonts w:ascii="Times New Roman"/>
          <w:b w:val="false"/>
          <w:i w:val="false"/>
          <w:color w:val="000000"/>
          <w:sz w:val="28"/>
        </w:rPr>
        <w:t>
      3.15.7. Зейіні:</w:t>
      </w:r>
    </w:p>
    <w:bookmarkEnd w:id="872"/>
    <w:bookmarkStart w:name="z898" w:id="873"/>
    <w:p>
      <w:pPr>
        <w:spacing w:after="0"/>
        <w:ind w:left="0"/>
        <w:jc w:val="both"/>
      </w:pPr>
      <w:r>
        <w:rPr>
          <w:rFonts w:ascii="Times New Roman"/>
          <w:b w:val="false"/>
          <w:i w:val="false"/>
          <w:color w:val="000000"/>
          <w:sz w:val="28"/>
        </w:rPr>
        <w:t>
      көлемі:   □ қалыпты   □ жеткілікті   □ жеткіліксіз   □ шектеулі</w:t>
      </w:r>
    </w:p>
    <w:bookmarkEnd w:id="873"/>
    <w:bookmarkStart w:name="z899" w:id="874"/>
    <w:p>
      <w:pPr>
        <w:spacing w:after="0"/>
        <w:ind w:left="0"/>
        <w:jc w:val="both"/>
      </w:pPr>
      <w:r>
        <w:rPr>
          <w:rFonts w:ascii="Times New Roman"/>
          <w:b w:val="false"/>
          <w:i w:val="false"/>
          <w:color w:val="000000"/>
          <w:sz w:val="28"/>
        </w:rPr>
        <w:t>
      шоғырлануы:   □ тұрақты   □ бұзылған   □ қиындатылған</w:t>
      </w:r>
    </w:p>
    <w:bookmarkEnd w:id="874"/>
    <w:bookmarkStart w:name="z900" w:id="875"/>
    <w:p>
      <w:pPr>
        <w:spacing w:after="0"/>
        <w:ind w:left="0"/>
        <w:jc w:val="both"/>
      </w:pPr>
      <w:r>
        <w:rPr>
          <w:rFonts w:ascii="Times New Roman"/>
          <w:b w:val="false"/>
          <w:i w:val="false"/>
          <w:color w:val="000000"/>
          <w:sz w:val="28"/>
        </w:rPr>
        <w:t>
      сарқылуы:   □ оңай   □ орташа   □ айқын көрініс тапқан</w:t>
      </w:r>
    </w:p>
    <w:bookmarkEnd w:id="875"/>
    <w:bookmarkStart w:name="z901" w:id="876"/>
    <w:p>
      <w:pPr>
        <w:spacing w:after="0"/>
        <w:ind w:left="0"/>
        <w:jc w:val="both"/>
      </w:pPr>
      <w:r>
        <w:rPr>
          <w:rFonts w:ascii="Times New Roman"/>
          <w:b w:val="false"/>
          <w:i w:val="false"/>
          <w:color w:val="000000"/>
          <w:sz w:val="28"/>
        </w:rPr>
        <w:t>
      жұмысқа қабілеттілігі:   □ бұзылмаған   □ бұзылған</w:t>
      </w:r>
    </w:p>
    <w:bookmarkEnd w:id="876"/>
    <w:bookmarkStart w:name="z902" w:id="877"/>
    <w:p>
      <w:pPr>
        <w:spacing w:after="0"/>
        <w:ind w:left="0"/>
        <w:jc w:val="both"/>
      </w:pPr>
      <w:r>
        <w:rPr>
          <w:rFonts w:ascii="Times New Roman"/>
          <w:b w:val="false"/>
          <w:i w:val="false"/>
          <w:color w:val="000000"/>
          <w:sz w:val="28"/>
        </w:rPr>
        <w:t>
      3.15.8. Ойлау қабілеті:   □ қисынды   □ бейнелі   □ нақты   □ аралас</w:t>
      </w:r>
    </w:p>
    <w:bookmarkEnd w:id="877"/>
    <w:bookmarkStart w:name="z903" w:id="878"/>
    <w:p>
      <w:pPr>
        <w:spacing w:after="0"/>
        <w:ind w:left="0"/>
        <w:jc w:val="both"/>
      </w:pPr>
      <w:r>
        <w:rPr>
          <w:rFonts w:ascii="Times New Roman"/>
          <w:b w:val="false"/>
          <w:i w:val="false"/>
          <w:color w:val="000000"/>
          <w:sz w:val="28"/>
        </w:rPr>
        <w:t>
      3.15.9. Ойлау қабілетінің бұзылуы:</w:t>
      </w:r>
    </w:p>
    <w:bookmarkEnd w:id="878"/>
    <w:bookmarkStart w:name="z904" w:id="879"/>
    <w:p>
      <w:pPr>
        <w:spacing w:after="0"/>
        <w:ind w:left="0"/>
        <w:jc w:val="both"/>
      </w:pPr>
      <w:r>
        <w:rPr>
          <w:rFonts w:ascii="Times New Roman"/>
          <w:b w:val="false"/>
          <w:i w:val="false"/>
          <w:color w:val="000000"/>
          <w:sz w:val="28"/>
        </w:rPr>
        <w:t>
      □ жоқ   □ бар</w:t>
      </w:r>
    </w:p>
    <w:bookmarkEnd w:id="879"/>
    <w:p>
      <w:pPr>
        <w:spacing w:after="0"/>
        <w:ind w:left="0"/>
        <w:jc w:val="both"/>
      </w:pPr>
      <w:bookmarkStart w:name="z905" w:id="880"/>
      <w:r>
        <w:rPr>
          <w:rFonts w:ascii="Times New Roman"/>
          <w:b w:val="false"/>
          <w:i w:val="false"/>
          <w:color w:val="000000"/>
          <w:sz w:val="28"/>
        </w:rPr>
        <w:t>
      бар болған кезде қарқыны, қисындылығы, мақсатталығы бойынша сипаттау ___________</w:t>
      </w:r>
    </w:p>
    <w:bookmarkEnd w:id="880"/>
    <w:p>
      <w:pPr>
        <w:spacing w:after="0"/>
        <w:ind w:left="0"/>
        <w:jc w:val="both"/>
      </w:pPr>
      <w:r>
        <w:rPr>
          <w:rFonts w:ascii="Times New Roman"/>
          <w:b w:val="false"/>
          <w:i w:val="false"/>
          <w:color w:val="000000"/>
          <w:sz w:val="28"/>
        </w:rPr>
        <w:t>_____________________________________________________________________________</w:t>
      </w:r>
    </w:p>
    <w:bookmarkStart w:name="z906" w:id="881"/>
    <w:p>
      <w:pPr>
        <w:spacing w:after="0"/>
        <w:ind w:left="0"/>
        <w:jc w:val="both"/>
      </w:pPr>
      <w:r>
        <w:rPr>
          <w:rFonts w:ascii="Times New Roman"/>
          <w:b w:val="false"/>
          <w:i w:val="false"/>
          <w:color w:val="000000"/>
          <w:sz w:val="28"/>
        </w:rPr>
        <w:t>
      3.15.10. Жалпылау:</w:t>
      </w:r>
    </w:p>
    <w:bookmarkEnd w:id="881"/>
    <w:bookmarkStart w:name="z907" w:id="882"/>
    <w:p>
      <w:pPr>
        <w:spacing w:after="0"/>
        <w:ind w:left="0"/>
        <w:jc w:val="both"/>
      </w:pPr>
      <w:r>
        <w:rPr>
          <w:rFonts w:ascii="Times New Roman"/>
          <w:b w:val="false"/>
          <w:i w:val="false"/>
          <w:color w:val="000000"/>
          <w:sz w:val="28"/>
        </w:rPr>
        <w:t>
      □ қолжетімді   □ төмендетілген   □ бұрмаланған   □ қолжетімсіз</w:t>
      </w:r>
    </w:p>
    <w:bookmarkEnd w:id="882"/>
    <w:bookmarkStart w:name="z908" w:id="883"/>
    <w:p>
      <w:pPr>
        <w:spacing w:after="0"/>
        <w:ind w:left="0"/>
        <w:jc w:val="both"/>
      </w:pPr>
      <w:r>
        <w:rPr>
          <w:rFonts w:ascii="Times New Roman"/>
          <w:b w:val="false"/>
          <w:i w:val="false"/>
          <w:color w:val="000000"/>
          <w:sz w:val="28"/>
        </w:rPr>
        <w:t>
      3.15.11. Интеллект:   □ қалыпты   □ шекті норма деңгейі    □ төмендетілген</w:t>
      </w:r>
    </w:p>
    <w:bookmarkEnd w:id="883"/>
    <w:bookmarkStart w:name="z909" w:id="884"/>
    <w:p>
      <w:pPr>
        <w:spacing w:after="0"/>
        <w:ind w:left="0"/>
        <w:jc w:val="both"/>
      </w:pPr>
      <w:r>
        <w:rPr>
          <w:rFonts w:ascii="Times New Roman"/>
          <w:b w:val="false"/>
          <w:i w:val="false"/>
          <w:color w:val="000000"/>
          <w:sz w:val="28"/>
        </w:rPr>
        <w:t>
      3.15.12. Мақал-мәтелдердің мағынасы: □ дұрыс түсінеді  □ бұрыс түсінеді</w:t>
      </w:r>
    </w:p>
    <w:bookmarkEnd w:id="884"/>
    <w:bookmarkStart w:name="z910" w:id="885"/>
    <w:p>
      <w:pPr>
        <w:spacing w:after="0"/>
        <w:ind w:left="0"/>
        <w:jc w:val="both"/>
      </w:pPr>
      <w:r>
        <w:rPr>
          <w:rFonts w:ascii="Times New Roman"/>
          <w:b w:val="false"/>
          <w:i w:val="false"/>
          <w:color w:val="000000"/>
          <w:sz w:val="28"/>
        </w:rPr>
        <w:t>
      3.15.13. Өзін-өзі бағалауы:  □ баламалы  □ өсіре  □ төмендете  □ сынау ақауы</w:t>
      </w:r>
    </w:p>
    <w:bookmarkEnd w:id="885"/>
    <w:bookmarkStart w:name="z911" w:id="886"/>
    <w:p>
      <w:pPr>
        <w:spacing w:after="0"/>
        <w:ind w:left="0"/>
        <w:jc w:val="both"/>
      </w:pPr>
      <w:r>
        <w:rPr>
          <w:rFonts w:ascii="Times New Roman"/>
          <w:b w:val="false"/>
          <w:i w:val="false"/>
          <w:color w:val="000000"/>
          <w:sz w:val="28"/>
        </w:rPr>
        <w:t xml:space="preserve">
      3.15.14. Депрессия:   □ жоқ   □ жеңіл   □ орташа   □ депрессияның ауыр деңгейі </w:t>
      </w:r>
    </w:p>
    <w:bookmarkEnd w:id="886"/>
    <w:bookmarkStart w:name="z912" w:id="887"/>
    <w:p>
      <w:pPr>
        <w:spacing w:after="0"/>
        <w:ind w:left="0"/>
        <w:jc w:val="both"/>
      </w:pPr>
      <w:r>
        <w:rPr>
          <w:rFonts w:ascii="Times New Roman"/>
          <w:b w:val="false"/>
          <w:i w:val="false"/>
          <w:color w:val="000000"/>
          <w:sz w:val="28"/>
        </w:rPr>
        <w:t>
      3.15.15. Өзіне-өзі қол жұмсау ойлары:   □ жоқ   □ бар</w:t>
      </w:r>
    </w:p>
    <w:bookmarkEnd w:id="887"/>
    <w:bookmarkStart w:name="z913" w:id="888"/>
    <w:p>
      <w:pPr>
        <w:spacing w:after="0"/>
        <w:ind w:left="0"/>
        <w:jc w:val="both"/>
      </w:pPr>
      <w:r>
        <w:rPr>
          <w:rFonts w:ascii="Times New Roman"/>
          <w:b w:val="false"/>
          <w:i w:val="false"/>
          <w:color w:val="000000"/>
          <w:sz w:val="28"/>
        </w:rPr>
        <w:t>
      3.15.16. Жеке адамның мазасыздануы:   □ төмен   □ орташа   □ жоғары</w:t>
      </w:r>
    </w:p>
    <w:bookmarkEnd w:id="888"/>
    <w:bookmarkStart w:name="z914" w:id="889"/>
    <w:p>
      <w:pPr>
        <w:spacing w:after="0"/>
        <w:ind w:left="0"/>
        <w:jc w:val="both"/>
      </w:pPr>
      <w:r>
        <w:rPr>
          <w:rFonts w:ascii="Times New Roman"/>
          <w:b w:val="false"/>
          <w:i w:val="false"/>
          <w:color w:val="000000"/>
          <w:sz w:val="28"/>
        </w:rPr>
        <w:t>
      3.15.17. Реактивті мазасыздану:   □ төмен   □ орташа   □ жоғары</w:t>
      </w:r>
    </w:p>
    <w:bookmarkEnd w:id="889"/>
    <w:bookmarkStart w:name="z915" w:id="890"/>
    <w:p>
      <w:pPr>
        <w:spacing w:after="0"/>
        <w:ind w:left="0"/>
        <w:jc w:val="both"/>
      </w:pPr>
      <w:r>
        <w:rPr>
          <w:rFonts w:ascii="Times New Roman"/>
          <w:b w:val="false"/>
          <w:i w:val="false"/>
          <w:color w:val="000000"/>
          <w:sz w:val="28"/>
        </w:rPr>
        <w:t>
      3.15.18. Агрессиялық:   □ қалыпты:   □ төмен   □ орташа   □ жоғары</w:t>
      </w:r>
    </w:p>
    <w:bookmarkEnd w:id="890"/>
    <w:bookmarkStart w:name="z916" w:id="891"/>
    <w:p>
      <w:pPr>
        <w:spacing w:after="0"/>
        <w:ind w:left="0"/>
        <w:jc w:val="both"/>
      </w:pPr>
      <w:r>
        <w:rPr>
          <w:rFonts w:ascii="Times New Roman"/>
          <w:b w:val="false"/>
          <w:i w:val="false"/>
          <w:color w:val="000000"/>
          <w:sz w:val="28"/>
        </w:rPr>
        <w:t>
      мынадай:   □ физикалық агрессия   □ жанама агрессия   </w:t>
      </w:r>
    </w:p>
    <w:bookmarkEnd w:id="891"/>
    <w:bookmarkStart w:name="z917" w:id="892"/>
    <w:p>
      <w:pPr>
        <w:spacing w:after="0"/>
        <w:ind w:left="0"/>
        <w:jc w:val="both"/>
      </w:pPr>
      <w:r>
        <w:rPr>
          <w:rFonts w:ascii="Times New Roman"/>
          <w:b w:val="false"/>
          <w:i w:val="false"/>
          <w:color w:val="000000"/>
          <w:sz w:val="28"/>
        </w:rPr>
        <w:t>
      □ сөздік озбырлық   □ аутоагрессия   □ ашулану   □ негативизм   □ өкпелеу   </w:t>
      </w:r>
    </w:p>
    <w:bookmarkEnd w:id="892"/>
    <w:bookmarkStart w:name="z918" w:id="893"/>
    <w:p>
      <w:pPr>
        <w:spacing w:after="0"/>
        <w:ind w:left="0"/>
        <w:jc w:val="both"/>
      </w:pPr>
      <w:r>
        <w:rPr>
          <w:rFonts w:ascii="Times New Roman"/>
          <w:b w:val="false"/>
          <w:i w:val="false"/>
          <w:color w:val="000000"/>
          <w:sz w:val="28"/>
        </w:rPr>
        <w:t>
      □ күдіктенушілік   □ кінәлік сезім түрінде көрініс табады</w:t>
      </w:r>
    </w:p>
    <w:bookmarkEnd w:id="893"/>
    <w:bookmarkStart w:name="z919" w:id="894"/>
    <w:p>
      <w:pPr>
        <w:spacing w:after="0"/>
        <w:ind w:left="0"/>
        <w:jc w:val="both"/>
      </w:pPr>
      <w:r>
        <w:rPr>
          <w:rFonts w:ascii="Times New Roman"/>
          <w:b w:val="false"/>
          <w:i w:val="false"/>
          <w:color w:val="000000"/>
          <w:sz w:val="28"/>
        </w:rPr>
        <w:t>
      3.15.19. Еріктік саласы:_________________________________________________________</w:t>
      </w:r>
    </w:p>
    <w:bookmarkEnd w:id="894"/>
    <w:bookmarkStart w:name="z920" w:id="895"/>
    <w:p>
      <w:pPr>
        <w:spacing w:after="0"/>
        <w:ind w:left="0"/>
        <w:jc w:val="both"/>
      </w:pPr>
      <w:r>
        <w:rPr>
          <w:rFonts w:ascii="Times New Roman"/>
          <w:b w:val="false"/>
          <w:i w:val="false"/>
          <w:color w:val="000000"/>
          <w:sz w:val="28"/>
        </w:rPr>
        <w:t>
      3.15.20. Психологиялық тестілеу:</w:t>
      </w:r>
    </w:p>
    <w:bookmarkEnd w:id="895"/>
    <w:p>
      <w:pPr>
        <w:spacing w:after="0"/>
        <w:ind w:left="0"/>
        <w:jc w:val="both"/>
      </w:pPr>
      <w:bookmarkStart w:name="z921" w:id="896"/>
      <w:r>
        <w:rPr>
          <w:rFonts w:ascii="Times New Roman"/>
          <w:b w:val="false"/>
          <w:i w:val="false"/>
          <w:color w:val="000000"/>
          <w:sz w:val="28"/>
        </w:rPr>
        <w:t>
      ММSE тесті:__________________________________________________________________</w:t>
      </w:r>
    </w:p>
    <w:bookmarkEnd w:id="896"/>
    <w:p>
      <w:pPr>
        <w:spacing w:after="0"/>
        <w:ind w:left="0"/>
        <w:jc w:val="both"/>
      </w:pPr>
      <w:r>
        <w:rPr>
          <w:rFonts w:ascii="Times New Roman"/>
          <w:b w:val="false"/>
          <w:i w:val="false"/>
          <w:color w:val="000000"/>
          <w:sz w:val="28"/>
        </w:rPr>
        <w:t>GAF тесті: ____________________________________________________________________</w:t>
      </w:r>
    </w:p>
    <w:p>
      <w:pPr>
        <w:spacing w:after="0"/>
        <w:ind w:left="0"/>
        <w:jc w:val="both"/>
      </w:pPr>
      <w:r>
        <w:rPr>
          <w:rFonts w:ascii="Times New Roman"/>
          <w:b w:val="false"/>
          <w:i w:val="false"/>
          <w:color w:val="000000"/>
          <w:sz w:val="28"/>
        </w:rPr>
        <w:t>"Сағат" тесті: ________________________________________________________________</w:t>
      </w:r>
    </w:p>
    <w:p>
      <w:pPr>
        <w:spacing w:after="0"/>
        <w:ind w:left="0"/>
        <w:jc w:val="both"/>
      </w:pPr>
      <w:r>
        <w:rPr>
          <w:rFonts w:ascii="Times New Roman"/>
          <w:b w:val="false"/>
          <w:i w:val="false"/>
          <w:color w:val="000000"/>
          <w:sz w:val="28"/>
        </w:rPr>
        <w:t>Өзге де мамандардың қарап-тексеруі: _____________________________________________</w:t>
      </w:r>
    </w:p>
    <w:bookmarkStart w:name="z922" w:id="897"/>
    <w:p>
      <w:pPr>
        <w:spacing w:after="0"/>
        <w:ind w:left="0"/>
        <w:jc w:val="both"/>
      </w:pPr>
      <w:r>
        <w:rPr>
          <w:rFonts w:ascii="Times New Roman"/>
          <w:b w:val="false"/>
          <w:i w:val="false"/>
          <w:color w:val="000000"/>
          <w:sz w:val="28"/>
        </w:rPr>
        <w:t xml:space="preserve">
      4. ЗЕРТХАНАЛЫҚ-АСПАПТЫҚ ТЕКСЕРУ НӘТИЖЕЛЕРІ            </w:t>
      </w:r>
    </w:p>
    <w:bookmarkEnd w:id="897"/>
    <w:p>
      <w:pPr>
        <w:spacing w:after="0"/>
        <w:ind w:left="0"/>
        <w:jc w:val="both"/>
      </w:pPr>
      <w:bookmarkStart w:name="z923" w:id="898"/>
      <w:r>
        <w:rPr>
          <w:rFonts w:ascii="Times New Roman"/>
          <w:b w:val="false"/>
          <w:i w:val="false"/>
          <w:color w:val="000000"/>
          <w:sz w:val="28"/>
        </w:rPr>
        <w:t>
      4.1. Зертханалық: _____________________________________________________________</w:t>
      </w:r>
    </w:p>
    <w:bookmarkEnd w:id="898"/>
    <w:p>
      <w:pPr>
        <w:spacing w:after="0"/>
        <w:ind w:left="0"/>
        <w:jc w:val="both"/>
      </w:pPr>
      <w:r>
        <w:rPr>
          <w:rFonts w:ascii="Times New Roman"/>
          <w:b w:val="false"/>
          <w:i w:val="false"/>
          <w:color w:val="000000"/>
          <w:sz w:val="28"/>
        </w:rPr>
        <w:t>_____________________________________________________________________________4.1.1. Клиникалық: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_____________________________________________________________________________4.1.2. Биохимиялық: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_____________________________________________________________________________4.1.3. Иммунохимиялық: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_____________________________________________________________________________4.1.4. Серологиялық: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_____________________________________________________________________________4.1.5. Басқа: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_____________________________________________________________________________4.2. Аспаптық: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_____________________________________________________________________________4.2.1. Функционалдық (ЭКГ, жүктемемен ЭКГ, стенография және басқа): 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bookmarkStart w:name="z924" w:id="899"/>
      <w:r>
        <w:rPr>
          <w:rFonts w:ascii="Times New Roman"/>
          <w:b w:val="false"/>
          <w:i w:val="false"/>
          <w:color w:val="000000"/>
          <w:sz w:val="28"/>
        </w:rPr>
        <w:t>
      4.2.2. Ультрадыбыстық (УДЗ, допплерография және басқа): _________________________</w:t>
      </w:r>
    </w:p>
    <w:bookmarkEnd w:id="899"/>
    <w:p>
      <w:pPr>
        <w:spacing w:after="0"/>
        <w:ind w:left="0"/>
        <w:jc w:val="both"/>
      </w:pPr>
      <w:r>
        <w:rPr>
          <w:rFonts w:ascii="Times New Roman"/>
          <w:b w:val="false"/>
          <w:i w:val="false"/>
          <w:color w:val="000000"/>
          <w:sz w:val="28"/>
        </w:rPr>
        <w:t>_____________________________________________________________________________4.2.3. Рентгенографиялық (рентген, флюорография және басқа): _____________________</w:t>
      </w:r>
    </w:p>
    <w:p>
      <w:pPr>
        <w:spacing w:after="0"/>
        <w:ind w:left="0"/>
        <w:jc w:val="both"/>
      </w:pPr>
      <w:r>
        <w:rPr>
          <w:rFonts w:ascii="Times New Roman"/>
          <w:b w:val="false"/>
          <w:i w:val="false"/>
          <w:color w:val="000000"/>
          <w:sz w:val="28"/>
        </w:rPr>
        <w:t>_____________________________________________________________________________4.2.4. Эндоскопиялық (ЭФСГДС, колоноскопия, бронхоскопия және басқа): ____________</w:t>
      </w:r>
    </w:p>
    <w:p>
      <w:pPr>
        <w:spacing w:after="0"/>
        <w:ind w:left="0"/>
        <w:jc w:val="both"/>
      </w:pPr>
      <w:r>
        <w:rPr>
          <w:rFonts w:ascii="Times New Roman"/>
          <w:b w:val="false"/>
          <w:i w:val="false"/>
          <w:color w:val="000000"/>
          <w:sz w:val="28"/>
        </w:rPr>
        <w:t>_____________________________________________________________________________4.2.5. Басқа: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bookmarkStart w:name="z925" w:id="900"/>
    <w:p>
      <w:pPr>
        <w:spacing w:after="0"/>
        <w:ind w:left="0"/>
        <w:jc w:val="both"/>
      </w:pPr>
      <w:r>
        <w:rPr>
          <w:rFonts w:ascii="Times New Roman"/>
          <w:b w:val="false"/>
          <w:i w:val="false"/>
          <w:color w:val="000000"/>
          <w:sz w:val="28"/>
        </w:rPr>
        <w:t xml:space="preserve">
      5. МЕДИЦИНАЛЫҚ-ӘЛЕУМЕТТІК САРАПТАМАҒА ЖІБЕРГЕН КЕЗДЕГІ КЛИНИКАЛЫҚ-ФУНКЦИОНАЛДЫҚ ДИАГНОЗ </w:t>
      </w:r>
      <w:r>
        <w:rPr>
          <w:rFonts w:ascii="Times New Roman"/>
          <w:b w:val="false"/>
          <w:i/>
          <w:color w:val="000000"/>
          <w:sz w:val="28"/>
        </w:rPr>
        <w:t xml:space="preserve">(негізгі және қосалқы сырқаттардың, олардың асқынған түрлерінің нозологиялық нысандарын, өту сатысы мен сипатын, ағза функцияларының бұзылу түрін және оның деңгейін, клиникалық болжамды қамтуы тиіс) </w:t>
      </w:r>
    </w:p>
    <w:bookmarkEnd w:id="900"/>
    <w:p>
      <w:pPr>
        <w:spacing w:after="0"/>
        <w:ind w:left="0"/>
        <w:jc w:val="both"/>
      </w:pPr>
      <w:bookmarkStart w:name="z926" w:id="901"/>
      <w:r>
        <w:rPr>
          <w:rFonts w:ascii="Times New Roman"/>
          <w:b w:val="false"/>
          <w:i w:val="false"/>
          <w:color w:val="000000"/>
          <w:sz w:val="28"/>
        </w:rPr>
        <w:t>
      5.1. Негізгі сырқат: ______________________________________________________</w:t>
      </w:r>
    </w:p>
    <w:bookmarkEnd w:id="901"/>
    <w:p>
      <w:pPr>
        <w:spacing w:after="0"/>
        <w:ind w:left="0"/>
        <w:jc w:val="both"/>
      </w:pPr>
      <w:r>
        <w:rPr>
          <w:rFonts w:ascii="Times New Roman"/>
          <w:b w:val="false"/>
          <w:i w:val="false"/>
          <w:color w:val="000000"/>
          <w:sz w:val="28"/>
        </w:rPr>
        <w:t>5.2. Халықаралық аурулар жіктемесіне сәйкес негізгі сырқат коды: _____________________________________________________________________</w:t>
      </w:r>
    </w:p>
    <w:p>
      <w:pPr>
        <w:spacing w:after="0"/>
        <w:ind w:left="0"/>
        <w:jc w:val="both"/>
      </w:pPr>
      <w:r>
        <w:rPr>
          <w:rFonts w:ascii="Times New Roman"/>
          <w:b w:val="false"/>
          <w:i w:val="false"/>
          <w:color w:val="000000"/>
          <w:sz w:val="28"/>
        </w:rPr>
        <w:t>5.3. Асқынулар: ______________________________________________________________</w:t>
      </w:r>
    </w:p>
    <w:p>
      <w:pPr>
        <w:spacing w:after="0"/>
        <w:ind w:left="0"/>
        <w:jc w:val="both"/>
      </w:pPr>
      <w:r>
        <w:rPr>
          <w:rFonts w:ascii="Times New Roman"/>
          <w:b w:val="false"/>
          <w:i w:val="false"/>
          <w:color w:val="000000"/>
          <w:sz w:val="28"/>
        </w:rPr>
        <w:t>5.4. Қосалқы сырқаттар:________________________________________________</w:t>
      </w:r>
    </w:p>
    <w:bookmarkStart w:name="z927" w:id="902"/>
    <w:p>
      <w:pPr>
        <w:spacing w:after="0"/>
        <w:ind w:left="0"/>
        <w:jc w:val="both"/>
      </w:pPr>
      <w:r>
        <w:rPr>
          <w:rFonts w:ascii="Times New Roman"/>
          <w:b w:val="false"/>
          <w:i w:val="false"/>
          <w:color w:val="000000"/>
          <w:sz w:val="28"/>
        </w:rPr>
        <w:t>
      6. АҒЗАНЫҢ ОРГАНДАРЫ МЕН ЖҮЙЕЛЕРІ ФУНКЦИЯЛАРЫНЫҢ НЕГІЗГІ ТҮРЛЕРІНІҢ БҰЗЫЛУЛАРЫ</w:t>
      </w:r>
    </w:p>
    <w:bookmarkEnd w:id="902"/>
    <w:bookmarkStart w:name="z928" w:id="903"/>
    <w:p>
      <w:pPr>
        <w:spacing w:after="0"/>
        <w:ind w:left="0"/>
        <w:jc w:val="both"/>
      </w:pPr>
      <w:r>
        <w:rPr>
          <w:rFonts w:ascii="Times New Roman"/>
          <w:b w:val="false"/>
          <w:i w:val="false"/>
          <w:color w:val="000000"/>
          <w:sz w:val="28"/>
        </w:rPr>
        <w:t>
      6.1. Қан айналымы функциясының бұзылуы:</w:t>
      </w:r>
    </w:p>
    <w:bookmarkEnd w:id="903"/>
    <w:bookmarkStart w:name="z929" w:id="904"/>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04"/>
    <w:bookmarkStart w:name="z930" w:id="905"/>
    <w:p>
      <w:pPr>
        <w:spacing w:after="0"/>
        <w:ind w:left="0"/>
        <w:jc w:val="both"/>
      </w:pPr>
      <w:r>
        <w:rPr>
          <w:rFonts w:ascii="Times New Roman"/>
          <w:b w:val="false"/>
          <w:i w:val="false"/>
          <w:color w:val="000000"/>
          <w:sz w:val="28"/>
        </w:rPr>
        <w:t xml:space="preserve">
      6.2. Статодинамикалық функциялардың бұзылуы: </w:t>
      </w:r>
    </w:p>
    <w:bookmarkEnd w:id="905"/>
    <w:bookmarkStart w:name="z931" w:id="906"/>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06"/>
    <w:bookmarkStart w:name="z932" w:id="907"/>
    <w:p>
      <w:pPr>
        <w:spacing w:after="0"/>
        <w:ind w:left="0"/>
        <w:jc w:val="both"/>
      </w:pPr>
      <w:r>
        <w:rPr>
          <w:rFonts w:ascii="Times New Roman"/>
          <w:b w:val="false"/>
          <w:i w:val="false"/>
          <w:color w:val="000000"/>
          <w:sz w:val="28"/>
        </w:rPr>
        <w:t>
      6.3. Тыныс алу функциясының бұзылуы:</w:t>
      </w:r>
    </w:p>
    <w:bookmarkEnd w:id="907"/>
    <w:bookmarkStart w:name="z933" w:id="908"/>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08"/>
    <w:bookmarkStart w:name="z934" w:id="909"/>
    <w:p>
      <w:pPr>
        <w:spacing w:after="0"/>
        <w:ind w:left="0"/>
        <w:jc w:val="both"/>
      </w:pPr>
      <w:r>
        <w:rPr>
          <w:rFonts w:ascii="Times New Roman"/>
          <w:b w:val="false"/>
          <w:i w:val="false"/>
          <w:color w:val="000000"/>
          <w:sz w:val="28"/>
        </w:rPr>
        <w:t>
      6.4. Ас қорыту функциясының бұзылуы:</w:t>
      </w:r>
    </w:p>
    <w:bookmarkEnd w:id="909"/>
    <w:bookmarkStart w:name="z935" w:id="910"/>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10"/>
    <w:bookmarkStart w:name="z936" w:id="911"/>
    <w:p>
      <w:pPr>
        <w:spacing w:after="0"/>
        <w:ind w:left="0"/>
        <w:jc w:val="both"/>
      </w:pPr>
      <w:r>
        <w:rPr>
          <w:rFonts w:ascii="Times New Roman"/>
          <w:b w:val="false"/>
          <w:i w:val="false"/>
          <w:color w:val="000000"/>
          <w:sz w:val="28"/>
        </w:rPr>
        <w:t>
      6.5. Несеп шығару функциясының бұзылуы:</w:t>
      </w:r>
    </w:p>
    <w:bookmarkEnd w:id="911"/>
    <w:bookmarkStart w:name="z937" w:id="912"/>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12"/>
    <w:bookmarkStart w:name="z938" w:id="913"/>
    <w:p>
      <w:pPr>
        <w:spacing w:after="0"/>
        <w:ind w:left="0"/>
        <w:jc w:val="both"/>
      </w:pPr>
      <w:r>
        <w:rPr>
          <w:rFonts w:ascii="Times New Roman"/>
          <w:b w:val="false"/>
          <w:i w:val="false"/>
          <w:color w:val="000000"/>
          <w:sz w:val="28"/>
        </w:rPr>
        <w:t>
      6.6. Заттар мен энергия алмасу функциясының бұзылуы:</w:t>
      </w:r>
    </w:p>
    <w:bookmarkEnd w:id="913"/>
    <w:bookmarkStart w:name="z939" w:id="914"/>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14"/>
    <w:bookmarkStart w:name="z940" w:id="915"/>
    <w:p>
      <w:pPr>
        <w:spacing w:after="0"/>
        <w:ind w:left="0"/>
        <w:jc w:val="both"/>
      </w:pPr>
      <w:r>
        <w:rPr>
          <w:rFonts w:ascii="Times New Roman"/>
          <w:b w:val="false"/>
          <w:i w:val="false"/>
          <w:color w:val="000000"/>
          <w:sz w:val="28"/>
        </w:rPr>
        <w:t>
      6.7. Иммунитет функциясының бұзылуы:</w:t>
      </w:r>
    </w:p>
    <w:bookmarkEnd w:id="915"/>
    <w:bookmarkStart w:name="z941" w:id="916"/>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16"/>
    <w:bookmarkStart w:name="z942" w:id="917"/>
    <w:p>
      <w:pPr>
        <w:spacing w:after="0"/>
        <w:ind w:left="0"/>
        <w:jc w:val="both"/>
      </w:pPr>
      <w:r>
        <w:rPr>
          <w:rFonts w:ascii="Times New Roman"/>
          <w:b w:val="false"/>
          <w:i w:val="false"/>
          <w:color w:val="000000"/>
          <w:sz w:val="28"/>
        </w:rPr>
        <w:t>
      6.8. Көру функцияларының бұзылуы:</w:t>
      </w:r>
    </w:p>
    <w:bookmarkEnd w:id="917"/>
    <w:bookmarkStart w:name="z943" w:id="918"/>
    <w:p>
      <w:pPr>
        <w:spacing w:after="0"/>
        <w:ind w:left="0"/>
        <w:jc w:val="both"/>
      </w:pPr>
      <w:r>
        <w:rPr>
          <w:rFonts w:ascii="Times New Roman"/>
          <w:b w:val="false"/>
          <w:i w:val="false"/>
          <w:color w:val="000000"/>
          <w:sz w:val="28"/>
        </w:rPr>
        <w:t>
      □ нет   □ легкое   □ умеренное   □ выраженное   □ резко выраженное</w:t>
      </w:r>
    </w:p>
    <w:bookmarkEnd w:id="918"/>
    <w:bookmarkStart w:name="z944" w:id="919"/>
    <w:p>
      <w:pPr>
        <w:spacing w:after="0"/>
        <w:ind w:left="0"/>
        <w:jc w:val="both"/>
      </w:pPr>
      <w:r>
        <w:rPr>
          <w:rFonts w:ascii="Times New Roman"/>
          <w:b w:val="false"/>
          <w:i w:val="false"/>
          <w:color w:val="000000"/>
          <w:sz w:val="28"/>
        </w:rPr>
        <w:t>
      6.9. Есту функциясының бұзылуы:</w:t>
      </w:r>
    </w:p>
    <w:bookmarkEnd w:id="919"/>
    <w:bookmarkStart w:name="z945" w:id="920"/>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20"/>
    <w:bookmarkStart w:name="z946" w:id="921"/>
    <w:p>
      <w:pPr>
        <w:spacing w:after="0"/>
        <w:ind w:left="0"/>
        <w:jc w:val="both"/>
      </w:pPr>
      <w:r>
        <w:rPr>
          <w:rFonts w:ascii="Times New Roman"/>
          <w:b w:val="false"/>
          <w:i w:val="false"/>
          <w:color w:val="000000"/>
          <w:sz w:val="28"/>
        </w:rPr>
        <w:t>
      6.10. Психикалық функциялардың бұзылуы:</w:t>
      </w:r>
    </w:p>
    <w:bookmarkEnd w:id="921"/>
    <w:bookmarkStart w:name="z947" w:id="922"/>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22"/>
    <w:bookmarkStart w:name="z948" w:id="923"/>
    <w:p>
      <w:pPr>
        <w:spacing w:after="0"/>
        <w:ind w:left="0"/>
        <w:jc w:val="both"/>
      </w:pPr>
      <w:r>
        <w:rPr>
          <w:rFonts w:ascii="Times New Roman"/>
          <w:b w:val="false"/>
          <w:i w:val="false"/>
          <w:color w:val="000000"/>
          <w:sz w:val="28"/>
        </w:rPr>
        <w:t>
      6.11. Тіл және сөйлеу функцияларының бұзылуы:</w:t>
      </w:r>
    </w:p>
    <w:bookmarkEnd w:id="923"/>
    <w:bookmarkStart w:name="z949" w:id="924"/>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24"/>
    <w:bookmarkStart w:name="z950" w:id="925"/>
    <w:p>
      <w:pPr>
        <w:spacing w:after="0"/>
        <w:ind w:left="0"/>
        <w:jc w:val="both"/>
      </w:pPr>
      <w:r>
        <w:rPr>
          <w:rFonts w:ascii="Times New Roman"/>
          <w:b w:val="false"/>
          <w:i w:val="false"/>
          <w:color w:val="000000"/>
          <w:sz w:val="28"/>
        </w:rPr>
        <w:t>
      6.12. Физикалық ақауға негізделген бұзылу:</w:t>
      </w:r>
    </w:p>
    <w:bookmarkEnd w:id="925"/>
    <w:bookmarkStart w:name="z951" w:id="926"/>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26"/>
    <w:bookmarkStart w:name="z952" w:id="927"/>
    <w:p>
      <w:pPr>
        <w:spacing w:after="0"/>
        <w:ind w:left="0"/>
        <w:jc w:val="both"/>
      </w:pPr>
      <w:r>
        <w:rPr>
          <w:rFonts w:ascii="Times New Roman"/>
          <w:b w:val="false"/>
          <w:i w:val="false"/>
          <w:color w:val="000000"/>
          <w:sz w:val="28"/>
        </w:rPr>
        <w:t>
      6.13. Қантүзілімнің бұзылуы:</w:t>
      </w:r>
    </w:p>
    <w:bookmarkEnd w:id="927"/>
    <w:bookmarkStart w:name="z953" w:id="928"/>
    <w:p>
      <w:pPr>
        <w:spacing w:after="0"/>
        <w:ind w:left="0"/>
        <w:jc w:val="both"/>
      </w:pPr>
      <w:r>
        <w:rPr>
          <w:rFonts w:ascii="Times New Roman"/>
          <w:b w:val="false"/>
          <w:i w:val="false"/>
          <w:color w:val="000000"/>
          <w:sz w:val="28"/>
        </w:rPr>
        <w:t>
      □ жоқ   □ жеңіл   □ орташа   □ көрініс тапқан   □ айқын көрініс тапқан</w:t>
      </w:r>
    </w:p>
    <w:bookmarkEnd w:id="928"/>
    <w:bookmarkStart w:name="z954" w:id="929"/>
    <w:p>
      <w:pPr>
        <w:spacing w:after="0"/>
        <w:ind w:left="0"/>
        <w:jc w:val="both"/>
      </w:pPr>
      <w:r>
        <w:rPr>
          <w:rFonts w:ascii="Times New Roman"/>
          <w:b w:val="false"/>
          <w:i w:val="false"/>
          <w:color w:val="000000"/>
          <w:sz w:val="28"/>
        </w:rPr>
        <w:t xml:space="preserve">
      7. МЕДИЦИНАЛЫҚ-ӘЛЕУМЕТТІК САРАПТАМАҒА ЖІБЕРУ МАҚСАТЫ </w:t>
      </w:r>
    </w:p>
    <w:bookmarkEnd w:id="929"/>
    <w:bookmarkStart w:name="z955" w:id="930"/>
    <w:p>
      <w:pPr>
        <w:spacing w:after="0"/>
        <w:ind w:left="0"/>
        <w:jc w:val="both"/>
      </w:pPr>
      <w:r>
        <w:rPr>
          <w:rFonts w:ascii="Times New Roman"/>
          <w:b w:val="false"/>
          <w:i w:val="false"/>
          <w:color w:val="000000"/>
          <w:sz w:val="28"/>
        </w:rPr>
        <w:t>
      □ мүгедектікті (денсаулығын жоғалту деңгейін) белгілеу,</w:t>
      </w:r>
    </w:p>
    <w:bookmarkEnd w:id="930"/>
    <w:bookmarkStart w:name="z956" w:id="931"/>
    <w:p>
      <w:pPr>
        <w:spacing w:after="0"/>
        <w:ind w:left="0"/>
        <w:jc w:val="both"/>
      </w:pPr>
      <w:r>
        <w:rPr>
          <w:rFonts w:ascii="Times New Roman"/>
          <w:b w:val="false"/>
          <w:i w:val="false"/>
          <w:color w:val="000000"/>
          <w:sz w:val="28"/>
        </w:rPr>
        <w:t xml:space="preserve">
      □ мүгедектік мерзімінің аяқталуы </w:t>
      </w:r>
    </w:p>
    <w:bookmarkEnd w:id="931"/>
    <w:bookmarkStart w:name="z957" w:id="932"/>
    <w:p>
      <w:pPr>
        <w:spacing w:after="0"/>
        <w:ind w:left="0"/>
        <w:jc w:val="both"/>
      </w:pPr>
      <w:r>
        <w:rPr>
          <w:rFonts w:ascii="Times New Roman"/>
          <w:b w:val="false"/>
          <w:i w:val="false"/>
          <w:color w:val="000000"/>
          <w:sz w:val="28"/>
        </w:rPr>
        <w:t xml:space="preserve">
      □ мерзімінен бұрын қайта куәландыру </w:t>
      </w:r>
    </w:p>
    <w:bookmarkEnd w:id="932"/>
    <w:bookmarkStart w:name="z958" w:id="933"/>
    <w:p>
      <w:pPr>
        <w:spacing w:after="0"/>
        <w:ind w:left="0"/>
        <w:jc w:val="both"/>
      </w:pPr>
      <w:r>
        <w:rPr>
          <w:rFonts w:ascii="Times New Roman"/>
          <w:b w:val="false"/>
          <w:i w:val="false"/>
          <w:color w:val="000000"/>
          <w:sz w:val="28"/>
        </w:rPr>
        <w:t xml:space="preserve">
      □ мүгедектік себебін өзгерту (тұжырымдамасын нақтылау) </w:t>
      </w:r>
    </w:p>
    <w:bookmarkEnd w:id="933"/>
    <w:bookmarkStart w:name="z959" w:id="934"/>
    <w:p>
      <w:pPr>
        <w:spacing w:after="0"/>
        <w:ind w:left="0"/>
        <w:jc w:val="both"/>
      </w:pPr>
      <w:r>
        <w:rPr>
          <w:rFonts w:ascii="Times New Roman"/>
          <w:b w:val="false"/>
          <w:i w:val="false"/>
          <w:color w:val="000000"/>
          <w:sz w:val="28"/>
        </w:rPr>
        <w:t xml:space="preserve">
      □ кәсіби еңбекке қабілеттілігін жоғалту деңгейін пайыздарда анықтау </w:t>
      </w:r>
    </w:p>
    <w:bookmarkEnd w:id="934"/>
    <w:bookmarkStart w:name="z960" w:id="935"/>
    <w:p>
      <w:pPr>
        <w:spacing w:after="0"/>
        <w:ind w:left="0"/>
        <w:jc w:val="both"/>
      </w:pPr>
      <w:r>
        <w:rPr>
          <w:rFonts w:ascii="Times New Roman"/>
          <w:b w:val="false"/>
          <w:i w:val="false"/>
          <w:color w:val="000000"/>
          <w:sz w:val="28"/>
        </w:rPr>
        <w:t>
      □ басқа: ____________________________________________________________________</w:t>
      </w:r>
    </w:p>
    <w:bookmarkEnd w:id="935"/>
    <w:bookmarkStart w:name="z961" w:id="936"/>
    <w:p>
      <w:pPr>
        <w:spacing w:after="0"/>
        <w:ind w:left="0"/>
        <w:jc w:val="both"/>
      </w:pPr>
      <w:r>
        <w:rPr>
          <w:rFonts w:ascii="Times New Roman"/>
          <w:b w:val="false"/>
          <w:i w:val="false"/>
          <w:color w:val="000000"/>
          <w:sz w:val="28"/>
        </w:rPr>
        <w:t>
      8. ҚОСА БЕРІЛІП ОТЫРҒАН ҚҰЖАТТАР</w:t>
      </w:r>
    </w:p>
    <w:bookmarkEnd w:id="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нысаны (түпнұсқа, нотариалдық куәландырылған көшірме, жай көшірме, 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62" w:id="937"/>
    <w:p>
      <w:pPr>
        <w:spacing w:after="0"/>
        <w:ind w:left="0"/>
        <w:jc w:val="both"/>
      </w:pPr>
      <w:r>
        <w:rPr>
          <w:rFonts w:ascii="Times New Roman"/>
          <w:b w:val="false"/>
          <w:i w:val="false"/>
          <w:color w:val="000000"/>
          <w:sz w:val="28"/>
        </w:rPr>
        <w:t xml:space="preserve">
      9. ФОРМУЛЯРДЫ ТОЛТЫРУҒА ЖАУАПТЫ МЕКЕМЕ (ҰЙЫМ) ТУРАЛЫ ДЕРЕКТЕР </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38"/>
          <w:p>
            <w:pPr>
              <w:spacing w:after="20"/>
              <w:ind w:left="20"/>
              <w:jc w:val="both"/>
            </w:pPr>
            <w:r>
              <w:rPr>
                <w:rFonts w:ascii="Times New Roman"/>
                <w:b w:val="false"/>
                <w:i w:val="false"/>
                <w:color w:val="000000"/>
                <w:sz w:val="20"/>
              </w:rPr>
              <w:t>
Мүше мемлекет ____________________________________________________________</w:t>
            </w:r>
          </w:p>
          <w:bookmarkEnd w:id="938"/>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w:t>
            </w:r>
          </w:p>
          <w:p>
            <w:pPr>
              <w:spacing w:after="20"/>
              <w:ind w:left="20"/>
              <w:jc w:val="both"/>
            </w:pPr>
            <w:r>
              <w:rPr>
                <w:rFonts w:ascii="Times New Roman"/>
                <w:b w:val="false"/>
                <w:i w:val="false"/>
                <w:color w:val="000000"/>
                <w:sz w:val="20"/>
              </w:rPr>
              <w:t>Мекенжайы ______________________________________________________________________</w:t>
            </w:r>
          </w:p>
          <w:p>
            <w:pPr>
              <w:spacing w:after="20"/>
              <w:ind w:left="20"/>
              <w:jc w:val="both"/>
            </w:pPr>
            <w:r>
              <w:rPr>
                <w:rFonts w:ascii="Times New Roman"/>
                <w:b w:val="false"/>
                <w:i w:val="false"/>
                <w:color w:val="000000"/>
                <w:sz w:val="20"/>
              </w:rPr>
              <w:t>Телефон __________ Факс __________ Электрондық пошта мекенжайы____________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Мөр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_______________________________________</w:t>
            </w:r>
          </w:p>
          <w:p>
            <w:pPr>
              <w:spacing w:after="20"/>
              <w:ind w:left="20"/>
              <w:jc w:val="both"/>
            </w:pPr>
            <w:r>
              <w:rPr>
                <w:rFonts w:ascii="Times New Roman"/>
                <w:b w:val="false"/>
                <w:i w:val="false"/>
                <w:color w:val="000000"/>
                <w:sz w:val="20"/>
              </w:rPr>
              <w:t>Жауапты адамның қолы, Т.А.Ә. және лауазымы</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bookmarkStart w:name="z967" w:id="939"/>
      <w:r>
        <w:rPr>
          <w:rFonts w:ascii="Times New Roman"/>
          <w:b w:val="false"/>
          <w:i w:val="false"/>
          <w:color w:val="000000"/>
          <w:sz w:val="28"/>
        </w:rPr>
        <w:t>
      2019 жылғы 20 желтоқсандағы</w:t>
      </w:r>
    </w:p>
    <w:bookmarkEnd w:id="939"/>
    <w:p>
      <w:pPr>
        <w:spacing w:after="0"/>
        <w:ind w:left="0"/>
        <w:jc w:val="both"/>
      </w:pPr>
      <w:r>
        <w:rPr>
          <w:rFonts w:ascii="Times New Roman"/>
          <w:b w:val="false"/>
          <w:i w:val="false"/>
          <w:color w:val="000000"/>
          <w:sz w:val="28"/>
        </w:rPr>
        <w:t>Еуразиялық экономикалық одаққа</w:t>
      </w:r>
    </w:p>
    <w:p>
      <w:pPr>
        <w:spacing w:after="0"/>
        <w:ind w:left="0"/>
        <w:jc w:val="both"/>
      </w:pPr>
      <w:r>
        <w:rPr>
          <w:rFonts w:ascii="Times New Roman"/>
          <w:b w:val="false"/>
          <w:i w:val="false"/>
          <w:color w:val="000000"/>
          <w:sz w:val="28"/>
        </w:rPr>
        <w:t>мүше мемлекеттердің еңбекшілерін</w:t>
      </w:r>
    </w:p>
    <w:p>
      <w:pPr>
        <w:spacing w:after="0"/>
        <w:ind w:left="0"/>
        <w:jc w:val="both"/>
      </w:pPr>
      <w:r>
        <w:rPr>
          <w:rFonts w:ascii="Times New Roman"/>
          <w:b w:val="false"/>
          <w:i w:val="false"/>
          <w:color w:val="000000"/>
          <w:sz w:val="28"/>
        </w:rPr>
        <w:t>зейнетақымен қамсыздандыру туралы</w:t>
      </w:r>
    </w:p>
    <w:p>
      <w:pPr>
        <w:spacing w:after="0"/>
        <w:ind w:left="0"/>
        <w:jc w:val="both"/>
      </w:pPr>
      <w:r>
        <w:rPr>
          <w:rFonts w:ascii="Times New Roman"/>
          <w:b w:val="false"/>
          <w:i w:val="false"/>
          <w:color w:val="000000"/>
          <w:sz w:val="28"/>
        </w:rPr>
        <w:t>келісімнің нормаларын қолдану бойынша</w:t>
      </w:r>
    </w:p>
    <w:p>
      <w:pPr>
        <w:spacing w:after="0"/>
        <w:ind w:left="0"/>
        <w:jc w:val="both"/>
      </w:pPr>
      <w:r>
        <w:rPr>
          <w:rFonts w:ascii="Times New Roman"/>
          <w:b w:val="false"/>
          <w:i w:val="false"/>
          <w:color w:val="000000"/>
          <w:sz w:val="28"/>
        </w:rPr>
        <w:t>Еуразиялық экономикалық одаққа</w:t>
      </w:r>
    </w:p>
    <w:p>
      <w:pPr>
        <w:spacing w:after="0"/>
        <w:ind w:left="0"/>
        <w:jc w:val="both"/>
      </w:pPr>
      <w:r>
        <w:rPr>
          <w:rFonts w:ascii="Times New Roman"/>
          <w:b w:val="false"/>
          <w:i w:val="false"/>
          <w:color w:val="000000"/>
          <w:sz w:val="28"/>
        </w:rPr>
        <w:t>мүше мемлекеттердің уәкілетті органдары,</w:t>
      </w:r>
    </w:p>
    <w:p>
      <w:pPr>
        <w:spacing w:after="0"/>
        <w:ind w:left="0"/>
        <w:jc w:val="both"/>
      </w:pPr>
      <w:r>
        <w:rPr>
          <w:rFonts w:ascii="Times New Roman"/>
          <w:b w:val="false"/>
          <w:i w:val="false"/>
          <w:color w:val="000000"/>
          <w:sz w:val="28"/>
        </w:rPr>
        <w:t>құзыретті органдары мен Еуразиялық</w:t>
      </w:r>
    </w:p>
    <w:p>
      <w:pPr>
        <w:spacing w:after="0"/>
        <w:ind w:left="0"/>
        <w:jc w:val="both"/>
      </w:pPr>
      <w:r>
        <w:rPr>
          <w:rFonts w:ascii="Times New Roman"/>
          <w:b w:val="false"/>
          <w:i w:val="false"/>
          <w:color w:val="000000"/>
          <w:sz w:val="28"/>
        </w:rPr>
        <w:t>экономикалық комиссия арасындағы</w:t>
      </w:r>
    </w:p>
    <w:p>
      <w:pPr>
        <w:spacing w:after="0"/>
        <w:ind w:left="0"/>
        <w:jc w:val="both"/>
      </w:pPr>
      <w:r>
        <w:rPr>
          <w:rFonts w:ascii="Times New Roman"/>
          <w:b w:val="false"/>
          <w:i w:val="false"/>
          <w:color w:val="000000"/>
          <w:sz w:val="28"/>
        </w:rPr>
        <w:t>өзара іс-қимыл тәртібіне</w:t>
      </w:r>
    </w:p>
    <w:p>
      <w:pPr>
        <w:spacing w:after="0"/>
        <w:ind w:left="0"/>
        <w:jc w:val="both"/>
      </w:pPr>
      <w:r>
        <w:rPr>
          <w:rFonts w:ascii="Times New Roman"/>
          <w:b w:val="false"/>
          <w:i w:val="false"/>
          <w:color w:val="000000"/>
          <w:sz w:val="28"/>
        </w:rPr>
        <w:t>№ 4 ҚОСЫМША</w:t>
      </w:r>
    </w:p>
    <w:bookmarkStart w:name="z968" w:id="940"/>
    <w:p>
      <w:pPr>
        <w:spacing w:after="0"/>
        <w:ind w:left="0"/>
        <w:jc w:val="left"/>
      </w:pPr>
      <w:r>
        <w:rPr>
          <w:rFonts w:ascii="Times New Roman"/>
          <w:b/>
          <w:i w:val="false"/>
          <w:color w:val="000000"/>
        </w:rPr>
        <w:t xml:space="preserve"> "ЖҰМЫС ӨТІЛІ ТУРАЛЫ" ФОРМУЛЯРЫ</w:t>
      </w:r>
    </w:p>
    <w:bookmarkEnd w:id="940"/>
    <w:bookmarkStart w:name="z969" w:id="941"/>
    <w:p>
      <w:pPr>
        <w:spacing w:after="0"/>
        <w:ind w:left="0"/>
        <w:jc w:val="both"/>
      </w:pPr>
      <w:r>
        <w:rPr>
          <w:rFonts w:ascii="Times New Roman"/>
          <w:b w:val="false"/>
          <w:i w:val="false"/>
          <w:color w:val="000000"/>
          <w:sz w:val="28"/>
        </w:rPr>
        <w:t>
      Күні 20__жылғы "__"_____________</w:t>
      </w:r>
    </w:p>
    <w:bookmarkEnd w:id="941"/>
    <w:bookmarkStart w:name="z970" w:id="942"/>
    <w:p>
      <w:pPr>
        <w:spacing w:after="0"/>
        <w:ind w:left="0"/>
        <w:jc w:val="both"/>
      </w:pPr>
      <w:r>
        <w:rPr>
          <w:rFonts w:ascii="Times New Roman"/>
          <w:b w:val="false"/>
          <w:i w:val="false"/>
          <w:color w:val="000000"/>
          <w:sz w:val="28"/>
        </w:rPr>
        <w:t>
      Шығ. № ____________________</w:t>
      </w:r>
    </w:p>
    <w:bookmarkEnd w:id="942"/>
    <w:bookmarkStart w:name="z971" w:id="943"/>
    <w:p>
      <w:pPr>
        <w:spacing w:after="0"/>
        <w:ind w:left="0"/>
        <w:jc w:val="both"/>
      </w:pPr>
      <w:r>
        <w:rPr>
          <w:rFonts w:ascii="Times New Roman"/>
          <w:b w:val="false"/>
          <w:i w:val="false"/>
          <w:color w:val="000000"/>
          <w:sz w:val="28"/>
        </w:rPr>
        <w:t>
      Формуляр жолданған құзыретті орган туралы деректер</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_____________________________________________________________</w:t>
            </w:r>
          </w:p>
          <w:p>
            <w:pPr>
              <w:spacing w:after="20"/>
              <w:ind w:left="20"/>
              <w:jc w:val="both"/>
            </w:pPr>
            <w:r>
              <w:rPr>
                <w:rFonts w:ascii="Times New Roman"/>
                <w:b w:val="false"/>
                <w:i w:val="false"/>
                <w:color w:val="000000"/>
                <w:sz w:val="20"/>
              </w:rPr>
              <w:t>Атауы ________________________________________________________________</w:t>
            </w:r>
          </w:p>
          <w:p>
            <w:pPr>
              <w:spacing w:after="20"/>
              <w:ind w:left="20"/>
              <w:jc w:val="both"/>
            </w:pPr>
            <w:r>
              <w:rPr>
                <w:rFonts w:ascii="Times New Roman"/>
                <w:b w:val="false"/>
                <w:i w:val="false"/>
                <w:color w:val="000000"/>
                <w:sz w:val="20"/>
              </w:rPr>
              <w:t>Мекенжайы _______________________________________________________________________</w:t>
            </w:r>
          </w:p>
        </w:tc>
      </w:tr>
    </w:tbl>
    <w:p>
      <w:pPr>
        <w:spacing w:after="0"/>
        <w:ind w:left="0"/>
        <w:jc w:val="left"/>
      </w:pPr>
      <w:r>
        <w:br/>
      </w:r>
      <w:r>
        <w:rPr>
          <w:rFonts w:ascii="Times New Roman"/>
          <w:b w:val="false"/>
          <w:i w:val="false"/>
          <w:color w:val="000000"/>
          <w:sz w:val="28"/>
        </w:rPr>
        <w:t>
</w:t>
      </w:r>
    </w:p>
    <w:bookmarkStart w:name="z972" w:id="944"/>
    <w:p>
      <w:pPr>
        <w:spacing w:after="0"/>
        <w:ind w:left="0"/>
        <w:jc w:val="both"/>
      </w:pPr>
      <w:r>
        <w:rPr>
          <w:rFonts w:ascii="Times New Roman"/>
          <w:b w:val="false"/>
          <w:i w:val="false"/>
          <w:color w:val="000000"/>
          <w:sz w:val="28"/>
        </w:rPr>
        <w:t xml:space="preserve">
      Осы формуляр: </w:t>
      </w:r>
    </w:p>
    <w:bookmarkEnd w:id="944"/>
    <w:bookmarkStart w:name="z973" w:id="945"/>
    <w:p>
      <w:pPr>
        <w:spacing w:after="0"/>
        <w:ind w:left="0"/>
        <w:jc w:val="both"/>
      </w:pPr>
      <w:r>
        <w:rPr>
          <w:rFonts w:ascii="Times New Roman"/>
          <w:b w:val="false"/>
          <w:i w:val="false"/>
          <w:color w:val="000000"/>
          <w:sz w:val="28"/>
        </w:rPr>
        <w:t>
      □ хабардар ету тәртібінде;</w:t>
      </w:r>
    </w:p>
    <w:bookmarkEnd w:id="945"/>
    <w:bookmarkStart w:name="z974" w:id="946"/>
    <w:p>
      <w:pPr>
        <w:spacing w:after="0"/>
        <w:ind w:left="0"/>
        <w:jc w:val="both"/>
      </w:pPr>
      <w:r>
        <w:rPr>
          <w:rFonts w:ascii="Times New Roman"/>
          <w:b w:val="false"/>
          <w:i w:val="false"/>
          <w:color w:val="000000"/>
          <w:sz w:val="28"/>
        </w:rPr>
        <w:t xml:space="preserve">
      □ "___"__________20___ж. шығ. №__________ жауап ретінде жолданады. </w:t>
      </w:r>
    </w:p>
    <w:bookmarkEnd w:id="946"/>
    <w:bookmarkStart w:name="z975" w:id="947"/>
    <w:p>
      <w:pPr>
        <w:spacing w:after="0"/>
        <w:ind w:left="0"/>
        <w:jc w:val="both"/>
      </w:pPr>
      <w:r>
        <w:rPr>
          <w:rFonts w:ascii="Times New Roman"/>
          <w:b w:val="false"/>
          <w:i w:val="false"/>
          <w:color w:val="000000"/>
          <w:sz w:val="28"/>
        </w:rPr>
        <w:t>
      1. ЕҢБЕКШІ ТУРАЛЫ МӘЛІМЕТТЕР</w:t>
      </w:r>
    </w:p>
    <w:bookmarkEnd w:id="947"/>
    <w:p>
      <w:pPr>
        <w:spacing w:after="0"/>
        <w:ind w:left="0"/>
        <w:jc w:val="both"/>
      </w:pPr>
      <w:bookmarkStart w:name="z976" w:id="948"/>
      <w:r>
        <w:rPr>
          <w:rFonts w:ascii="Times New Roman"/>
          <w:b w:val="false"/>
          <w:i w:val="false"/>
          <w:color w:val="000000"/>
          <w:sz w:val="28"/>
        </w:rPr>
        <w:t>
      Тегі _____________________________________________________________________</w:t>
      </w:r>
    </w:p>
    <w:bookmarkEnd w:id="948"/>
    <w:p>
      <w:pPr>
        <w:spacing w:after="0"/>
        <w:ind w:left="0"/>
        <w:jc w:val="both"/>
      </w:pPr>
      <w:r>
        <w:rPr>
          <w:rFonts w:ascii="Times New Roman"/>
          <w:b w:val="false"/>
          <w:i w:val="false"/>
          <w:color w:val="000000"/>
          <w:sz w:val="28"/>
        </w:rPr>
        <w:t>Аты _________________________________________________________________________</w:t>
      </w:r>
    </w:p>
    <w:p>
      <w:pPr>
        <w:spacing w:after="0"/>
        <w:ind w:left="0"/>
        <w:jc w:val="both"/>
      </w:pPr>
      <w:r>
        <w:rPr>
          <w:rFonts w:ascii="Times New Roman"/>
          <w:b w:val="false"/>
          <w:i w:val="false"/>
          <w:color w:val="000000"/>
          <w:sz w:val="28"/>
        </w:rPr>
        <w:t>Әкесінің аты (бар болған жағдайда) ______________________________________________</w:t>
      </w:r>
    </w:p>
    <w:p>
      <w:pPr>
        <w:spacing w:after="0"/>
        <w:ind w:left="0"/>
        <w:jc w:val="both"/>
      </w:pPr>
      <w:r>
        <w:rPr>
          <w:rFonts w:ascii="Times New Roman"/>
          <w:b w:val="false"/>
          <w:i w:val="false"/>
          <w:color w:val="000000"/>
          <w:sz w:val="28"/>
        </w:rPr>
        <w:t>Туған күні _______________________________________________________________</w:t>
      </w:r>
    </w:p>
    <w:p>
      <w:pPr>
        <w:spacing w:after="0"/>
        <w:ind w:left="0"/>
        <w:jc w:val="both"/>
      </w:pPr>
      <w:r>
        <w:rPr>
          <w:rFonts w:ascii="Times New Roman"/>
          <w:b w:val="false"/>
          <w:i w:val="false"/>
          <w:color w:val="000000"/>
          <w:sz w:val="28"/>
        </w:rPr>
        <w:t>Жынысы:   □ ер   □ әйел</w:t>
      </w:r>
    </w:p>
    <w:bookmarkStart w:name="z977" w:id="949"/>
    <w:p>
      <w:pPr>
        <w:spacing w:after="0"/>
        <w:ind w:left="0"/>
        <w:jc w:val="both"/>
      </w:pPr>
      <w:r>
        <w:rPr>
          <w:rFonts w:ascii="Times New Roman"/>
          <w:b w:val="false"/>
          <w:i w:val="false"/>
          <w:color w:val="000000"/>
          <w:sz w:val="28"/>
        </w:rPr>
        <w:t xml:space="preserve">
      Еңбекшінің жеке (дербес) нөмірі (есепшоты): </w:t>
      </w:r>
    </w:p>
    <w:bookmarkEnd w:id="949"/>
    <w:bookmarkStart w:name="z978" w:id="950"/>
    <w:p>
      <w:pPr>
        <w:spacing w:after="0"/>
        <w:ind w:left="0"/>
        <w:jc w:val="both"/>
      </w:pPr>
      <w:r>
        <w:rPr>
          <w:rFonts w:ascii="Times New Roman"/>
          <w:b w:val="false"/>
          <w:i w:val="false"/>
          <w:color w:val="000000"/>
          <w:sz w:val="28"/>
        </w:rPr>
        <w:t>
      Армения Республикасында______________________________________________________</w:t>
      </w:r>
    </w:p>
    <w:bookmarkEnd w:id="950"/>
    <w:bookmarkStart w:name="z979" w:id="95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951"/>
    <w:bookmarkStart w:name="z980" w:id="952"/>
    <w:p>
      <w:pPr>
        <w:spacing w:after="0"/>
        <w:ind w:left="0"/>
        <w:jc w:val="both"/>
      </w:pPr>
      <w:r>
        <w:rPr>
          <w:rFonts w:ascii="Times New Roman"/>
          <w:b w:val="false"/>
          <w:i w:val="false"/>
          <w:color w:val="000000"/>
          <w:sz w:val="28"/>
        </w:rPr>
        <w:t>
      Беларусь Республикасында______________________________________________________</w:t>
      </w:r>
    </w:p>
    <w:bookmarkEnd w:id="952"/>
    <w:bookmarkStart w:name="z981" w:id="953"/>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953"/>
    <w:bookmarkStart w:name="z982" w:id="954"/>
    <w:p>
      <w:pPr>
        <w:spacing w:after="0"/>
        <w:ind w:left="0"/>
        <w:jc w:val="both"/>
      </w:pPr>
      <w:r>
        <w:rPr>
          <w:rFonts w:ascii="Times New Roman"/>
          <w:b w:val="false"/>
          <w:i w:val="false"/>
          <w:color w:val="000000"/>
          <w:sz w:val="28"/>
        </w:rPr>
        <w:t>
      Қазақстан Республикасында_____________________________________________________</w:t>
      </w:r>
    </w:p>
    <w:bookmarkEnd w:id="954"/>
    <w:bookmarkStart w:name="z983" w:id="955"/>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955"/>
    <w:bookmarkStart w:name="z984" w:id="956"/>
    <w:p>
      <w:pPr>
        <w:spacing w:after="0"/>
        <w:ind w:left="0"/>
        <w:jc w:val="both"/>
      </w:pPr>
      <w:r>
        <w:rPr>
          <w:rFonts w:ascii="Times New Roman"/>
          <w:b w:val="false"/>
          <w:i w:val="false"/>
          <w:color w:val="000000"/>
          <w:sz w:val="28"/>
        </w:rPr>
        <w:t>
      Қырғыз Республикасында _______________________________________________________</w:t>
      </w:r>
    </w:p>
    <w:bookmarkEnd w:id="956"/>
    <w:bookmarkStart w:name="z985" w:id="95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957"/>
    <w:bookmarkStart w:name="z986" w:id="958"/>
    <w:p>
      <w:pPr>
        <w:spacing w:after="0"/>
        <w:ind w:left="0"/>
        <w:jc w:val="both"/>
      </w:pPr>
      <w:r>
        <w:rPr>
          <w:rFonts w:ascii="Times New Roman"/>
          <w:b w:val="false"/>
          <w:i w:val="false"/>
          <w:color w:val="000000"/>
          <w:sz w:val="28"/>
        </w:rPr>
        <w:t>
      Ресей Федерациясында ________________________________________________________</w:t>
      </w:r>
    </w:p>
    <w:bookmarkEnd w:id="958"/>
    <w:bookmarkStart w:name="z987" w:id="959"/>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959"/>
    <w:bookmarkStart w:name="z988" w:id="960"/>
    <w:p>
      <w:pPr>
        <w:spacing w:after="0"/>
        <w:ind w:left="0"/>
        <w:jc w:val="both"/>
      </w:pPr>
      <w:r>
        <w:rPr>
          <w:rFonts w:ascii="Times New Roman"/>
          <w:b w:val="false"/>
          <w:i w:val="false"/>
          <w:color w:val="000000"/>
          <w:sz w:val="28"/>
        </w:rPr>
        <w:t xml:space="preserve">
      2. ЖҰМЫС ӨТІЛІ ТУРАЛЫ МӘЛІМЕТТЕР </w:t>
      </w:r>
    </w:p>
    <w:bookmarkEnd w:id="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орналастырылған мемлекет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есептеу бойынша жұмыс өтілінің ұзақтығы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Өтіл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9" w:id="961"/>
    <w:p>
      <w:pPr>
        <w:spacing w:after="0"/>
        <w:ind w:left="0"/>
        <w:jc w:val="both"/>
      </w:pPr>
      <w:r>
        <w:rPr>
          <w:rFonts w:ascii="Times New Roman"/>
          <w:b w:val="false"/>
          <w:i w:val="false"/>
          <w:color w:val="000000"/>
          <w:sz w:val="28"/>
        </w:rPr>
        <w:t xml:space="preserve">
      3. ҚОСЫМША АҚПАРАТ </w:t>
      </w:r>
      <w:r>
        <w:rPr>
          <w:rFonts w:ascii="Times New Roman"/>
          <w:b w:val="false"/>
          <w:i/>
          <w:color w:val="000000"/>
          <w:sz w:val="28"/>
        </w:rPr>
        <w:t>(себебін көрсете отырып, жұмыс өтілін растау мүмкіндігі болмаған жағдайда не болмаса толық ақпаратты ұсынудың жоспарланған мерзімін көрсете отырып, аралық ақпарат жағдайында толтырылады)</w:t>
      </w:r>
    </w:p>
    <w:bookmarkEnd w:id="961"/>
    <w:bookmarkStart w:name="z990" w:id="962"/>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962"/>
    <w:bookmarkStart w:name="z991" w:id="963"/>
    <w:p>
      <w:pPr>
        <w:spacing w:after="0"/>
        <w:ind w:left="0"/>
        <w:jc w:val="both"/>
      </w:pPr>
      <w:r>
        <w:rPr>
          <w:rFonts w:ascii="Times New Roman"/>
          <w:b w:val="false"/>
          <w:i w:val="false"/>
          <w:color w:val="000000"/>
          <w:sz w:val="28"/>
        </w:rPr>
        <w:t>
      4. ФОРМУЛЯРДЫ ТОЛТЫРҒАН ҚҰЗЫРЕТТІ ОРГАН ТУРАЛЫ ДЕРЕКТЕР</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64"/>
          <w:p>
            <w:pPr>
              <w:spacing w:after="20"/>
              <w:ind w:left="20"/>
              <w:jc w:val="both"/>
            </w:pPr>
            <w:r>
              <w:rPr>
                <w:rFonts w:ascii="Times New Roman"/>
                <w:b w:val="false"/>
                <w:i w:val="false"/>
                <w:color w:val="000000"/>
                <w:sz w:val="20"/>
              </w:rPr>
              <w:t>
Мүше мемлекет ____________________________________________________________</w:t>
            </w:r>
          </w:p>
          <w:bookmarkEnd w:id="964"/>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w:t>
            </w:r>
          </w:p>
          <w:p>
            <w:pPr>
              <w:spacing w:after="20"/>
              <w:ind w:left="20"/>
              <w:jc w:val="both"/>
            </w:pPr>
            <w:r>
              <w:rPr>
                <w:rFonts w:ascii="Times New Roman"/>
                <w:b w:val="false"/>
                <w:i w:val="false"/>
                <w:color w:val="000000"/>
                <w:sz w:val="20"/>
              </w:rPr>
              <w:t>Мекенжайы ______________________________________________________________________</w:t>
            </w:r>
          </w:p>
          <w:p>
            <w:pPr>
              <w:spacing w:after="20"/>
              <w:ind w:left="20"/>
              <w:jc w:val="both"/>
            </w:pPr>
            <w:r>
              <w:rPr>
                <w:rFonts w:ascii="Times New Roman"/>
                <w:b w:val="false"/>
                <w:i w:val="false"/>
                <w:color w:val="000000"/>
                <w:sz w:val="20"/>
              </w:rPr>
              <w:t>Телефон __________ Факс __________ Электрондық пошта мекенжайы____________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Мөр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_______________________________________</w:t>
            </w:r>
          </w:p>
          <w:p>
            <w:pPr>
              <w:spacing w:after="20"/>
              <w:ind w:left="20"/>
              <w:jc w:val="both"/>
            </w:pPr>
            <w:r>
              <w:rPr>
                <w:rFonts w:ascii="Times New Roman"/>
                <w:b w:val="false"/>
                <w:i w:val="false"/>
                <w:color w:val="000000"/>
                <w:sz w:val="20"/>
              </w:rPr>
              <w:t>Жауапты адамның қолы, Т.А.Ә. және лауазымы</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w:t>
            </w:r>
            <w:r>
              <w:br/>
            </w:r>
            <w:r>
              <w:rPr>
                <w:rFonts w:ascii="Times New Roman"/>
                <w:b w:val="false"/>
                <w:i w:val="false"/>
                <w:color w:val="000000"/>
                <w:sz w:val="20"/>
              </w:rPr>
              <w:t>20 желтоқсандағы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еңбекшілерін зейнетақымен</w:t>
            </w:r>
            <w:r>
              <w:br/>
            </w:r>
            <w:r>
              <w:rPr>
                <w:rFonts w:ascii="Times New Roman"/>
                <w:b w:val="false"/>
                <w:i w:val="false"/>
                <w:color w:val="000000"/>
                <w:sz w:val="20"/>
              </w:rPr>
              <w:t>қамсыздандыру туралы</w:t>
            </w:r>
            <w:r>
              <w:br/>
            </w:r>
            <w:r>
              <w:rPr>
                <w:rFonts w:ascii="Times New Roman"/>
                <w:b w:val="false"/>
                <w:i w:val="false"/>
                <w:color w:val="000000"/>
                <w:sz w:val="20"/>
              </w:rPr>
              <w:t>келісімнің нормаларын</w:t>
            </w:r>
            <w:r>
              <w:br/>
            </w:r>
            <w:r>
              <w:rPr>
                <w:rFonts w:ascii="Times New Roman"/>
                <w:b w:val="false"/>
                <w:i w:val="false"/>
                <w:color w:val="000000"/>
                <w:sz w:val="20"/>
              </w:rPr>
              <w:t>қолдану бойынша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уәкілетті органдары,</w:t>
            </w:r>
            <w:r>
              <w:br/>
            </w:r>
            <w:r>
              <w:rPr>
                <w:rFonts w:ascii="Times New Roman"/>
                <w:b w:val="false"/>
                <w:i w:val="false"/>
                <w:color w:val="000000"/>
                <w:sz w:val="20"/>
              </w:rPr>
              <w:t>құзыретті органдары мен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арасындағы</w:t>
            </w:r>
            <w:r>
              <w:br/>
            </w:r>
            <w:r>
              <w:rPr>
                <w:rFonts w:ascii="Times New Roman"/>
                <w:b w:val="false"/>
                <w:i w:val="false"/>
                <w:color w:val="000000"/>
                <w:sz w:val="20"/>
              </w:rPr>
              <w:t>өзара іс-қимыл тәртібіне</w:t>
            </w:r>
            <w:r>
              <w:br/>
            </w:r>
            <w:r>
              <w:rPr>
                <w:rFonts w:ascii="Times New Roman"/>
                <w:b w:val="false"/>
                <w:i w:val="false"/>
                <w:color w:val="000000"/>
                <w:sz w:val="20"/>
              </w:rPr>
              <w:t>№ 5 ҚОСЫМША</w:t>
            </w:r>
          </w:p>
        </w:tc>
      </w:tr>
    </w:tbl>
    <w:bookmarkStart w:name="z997" w:id="965"/>
    <w:p>
      <w:pPr>
        <w:spacing w:after="0"/>
        <w:ind w:left="0"/>
        <w:jc w:val="left"/>
      </w:pPr>
      <w:r>
        <w:rPr>
          <w:rFonts w:ascii="Times New Roman"/>
          <w:b/>
          <w:i w:val="false"/>
          <w:color w:val="000000"/>
        </w:rPr>
        <w:t xml:space="preserve"> "ҚАБЫЛДАНҒАН ШЕШІМ ТУРАЛЫ ХАБАРЛАМА" ФОРМУЛЯРЫ</w:t>
      </w:r>
    </w:p>
    <w:bookmarkEnd w:id="965"/>
    <w:bookmarkStart w:name="z998" w:id="966"/>
    <w:p>
      <w:pPr>
        <w:spacing w:after="0"/>
        <w:ind w:left="0"/>
        <w:jc w:val="both"/>
      </w:pPr>
      <w:r>
        <w:rPr>
          <w:rFonts w:ascii="Times New Roman"/>
          <w:b w:val="false"/>
          <w:i w:val="false"/>
          <w:color w:val="000000"/>
          <w:sz w:val="28"/>
        </w:rPr>
        <w:t>
      Күні 20__жылғы "__"_____________*</w:t>
      </w:r>
    </w:p>
    <w:bookmarkEnd w:id="966"/>
    <w:bookmarkStart w:name="z999" w:id="967"/>
    <w:p>
      <w:pPr>
        <w:spacing w:after="0"/>
        <w:ind w:left="0"/>
        <w:jc w:val="both"/>
      </w:pPr>
      <w:r>
        <w:rPr>
          <w:rFonts w:ascii="Times New Roman"/>
          <w:b w:val="false"/>
          <w:i w:val="false"/>
          <w:color w:val="000000"/>
          <w:sz w:val="28"/>
        </w:rPr>
        <w:t>
      Шығ. № ____________________*</w:t>
      </w:r>
    </w:p>
    <w:bookmarkEnd w:id="967"/>
    <w:bookmarkStart w:name="z1000" w:id="968"/>
    <w:p>
      <w:pPr>
        <w:spacing w:after="0"/>
        <w:ind w:left="0"/>
        <w:jc w:val="both"/>
      </w:pPr>
      <w:r>
        <w:rPr>
          <w:rFonts w:ascii="Times New Roman"/>
          <w:b w:val="false"/>
          <w:i w:val="false"/>
          <w:color w:val="000000"/>
          <w:sz w:val="28"/>
        </w:rPr>
        <w:t>
      Формуляр жолданған құзыретті орган туралы деректер</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_____________________________________________________________</w:t>
            </w:r>
          </w:p>
          <w:p>
            <w:pPr>
              <w:spacing w:after="20"/>
              <w:ind w:left="20"/>
              <w:jc w:val="both"/>
            </w:pPr>
            <w:r>
              <w:rPr>
                <w:rFonts w:ascii="Times New Roman"/>
                <w:b w:val="false"/>
                <w:i w:val="false"/>
                <w:color w:val="000000"/>
                <w:sz w:val="20"/>
              </w:rPr>
              <w:t>Атауы ________________________________________________________________</w:t>
            </w:r>
          </w:p>
          <w:p>
            <w:pPr>
              <w:spacing w:after="20"/>
              <w:ind w:left="20"/>
              <w:jc w:val="both"/>
            </w:pPr>
            <w:r>
              <w:rPr>
                <w:rFonts w:ascii="Times New Roman"/>
                <w:b w:val="false"/>
                <w:i w:val="false"/>
                <w:color w:val="000000"/>
                <w:sz w:val="20"/>
              </w:rPr>
              <w:t>Мекенжайы _______________________________________________________________________</w:t>
            </w:r>
          </w:p>
        </w:tc>
      </w:tr>
    </w:tbl>
    <w:bookmarkStart w:name="z1001" w:id="969"/>
    <w:p>
      <w:pPr>
        <w:spacing w:after="0"/>
        <w:ind w:left="0"/>
        <w:jc w:val="both"/>
      </w:pPr>
      <w:r>
        <w:rPr>
          <w:rFonts w:ascii="Times New Roman"/>
          <w:b w:val="false"/>
          <w:i w:val="false"/>
          <w:color w:val="000000"/>
          <w:sz w:val="28"/>
        </w:rPr>
        <w:t xml:space="preserve">
      Осы формуляр "___"__________20___ж. шығ. №__________ жауап ретінде жолданады. </w:t>
      </w:r>
    </w:p>
    <w:bookmarkEnd w:id="969"/>
    <w:bookmarkStart w:name="z1002" w:id="970"/>
    <w:p>
      <w:pPr>
        <w:spacing w:after="0"/>
        <w:ind w:left="0"/>
        <w:jc w:val="both"/>
      </w:pPr>
      <w:r>
        <w:rPr>
          <w:rFonts w:ascii="Times New Roman"/>
          <w:b w:val="false"/>
          <w:i w:val="false"/>
          <w:color w:val="000000"/>
          <w:sz w:val="28"/>
        </w:rPr>
        <w:t>
      1. ЕҢБЕКШІ (ОТБАСЫ МҮШЕСІ)/ЗЕЙНЕТАҚЫ ЖИНАҚТАРЫНЫҢ МҰРАГЕРІ (ҚҰҚЫҚ МИРАСҚОРЫ) ТУРАЛЫ МӘЛІМЕТТЕР</w:t>
      </w:r>
    </w:p>
    <w:bookmarkEnd w:id="970"/>
    <w:p>
      <w:pPr>
        <w:spacing w:after="0"/>
        <w:ind w:left="0"/>
        <w:jc w:val="both"/>
      </w:pPr>
      <w:bookmarkStart w:name="z1003" w:id="971"/>
      <w:r>
        <w:rPr>
          <w:rFonts w:ascii="Times New Roman"/>
          <w:b w:val="false"/>
          <w:i w:val="false"/>
          <w:color w:val="000000"/>
          <w:sz w:val="28"/>
        </w:rPr>
        <w:t>
      Тегі _____________________________________________________________________</w:t>
      </w:r>
    </w:p>
    <w:bookmarkEnd w:id="971"/>
    <w:p>
      <w:pPr>
        <w:spacing w:after="0"/>
        <w:ind w:left="0"/>
        <w:jc w:val="both"/>
      </w:pPr>
      <w:r>
        <w:rPr>
          <w:rFonts w:ascii="Times New Roman"/>
          <w:b w:val="false"/>
          <w:i w:val="false"/>
          <w:color w:val="000000"/>
          <w:sz w:val="28"/>
        </w:rPr>
        <w:t>Аты _________________________________________________________________________</w:t>
      </w:r>
    </w:p>
    <w:p>
      <w:pPr>
        <w:spacing w:after="0"/>
        <w:ind w:left="0"/>
        <w:jc w:val="both"/>
      </w:pPr>
      <w:r>
        <w:rPr>
          <w:rFonts w:ascii="Times New Roman"/>
          <w:b w:val="false"/>
          <w:i w:val="false"/>
          <w:color w:val="000000"/>
          <w:sz w:val="28"/>
        </w:rPr>
        <w:t>Әкесінің аты (бар болған жағдайда) ______________________________________________</w:t>
      </w:r>
    </w:p>
    <w:p>
      <w:pPr>
        <w:spacing w:after="0"/>
        <w:ind w:left="0"/>
        <w:jc w:val="both"/>
      </w:pPr>
      <w:r>
        <w:rPr>
          <w:rFonts w:ascii="Times New Roman"/>
          <w:b w:val="false"/>
          <w:i w:val="false"/>
          <w:color w:val="000000"/>
          <w:sz w:val="28"/>
        </w:rPr>
        <w:t>Туған күні _______________________________________________________________</w:t>
      </w:r>
    </w:p>
    <w:p>
      <w:pPr>
        <w:spacing w:after="0"/>
        <w:ind w:left="0"/>
        <w:jc w:val="both"/>
      </w:pPr>
      <w:r>
        <w:rPr>
          <w:rFonts w:ascii="Times New Roman"/>
          <w:b w:val="false"/>
          <w:i w:val="false"/>
          <w:color w:val="000000"/>
          <w:sz w:val="28"/>
        </w:rPr>
        <w:t>Жынысы:   □ ер   □ әйел</w:t>
      </w:r>
    </w:p>
    <w:bookmarkStart w:name="z1004" w:id="972"/>
    <w:p>
      <w:pPr>
        <w:spacing w:after="0"/>
        <w:ind w:left="0"/>
        <w:jc w:val="both"/>
      </w:pPr>
      <w:r>
        <w:rPr>
          <w:rFonts w:ascii="Times New Roman"/>
          <w:b w:val="false"/>
          <w:i w:val="false"/>
          <w:color w:val="000000"/>
          <w:sz w:val="28"/>
        </w:rPr>
        <w:t xml:space="preserve">
      Еңбекшінің жеке (дербес) нөмірі (есепшоты): </w:t>
      </w:r>
    </w:p>
    <w:bookmarkEnd w:id="972"/>
    <w:bookmarkStart w:name="z1005" w:id="973"/>
    <w:p>
      <w:pPr>
        <w:spacing w:after="0"/>
        <w:ind w:left="0"/>
        <w:jc w:val="both"/>
      </w:pPr>
      <w:r>
        <w:rPr>
          <w:rFonts w:ascii="Times New Roman"/>
          <w:b w:val="false"/>
          <w:i w:val="false"/>
          <w:color w:val="000000"/>
          <w:sz w:val="28"/>
        </w:rPr>
        <w:t>
      Армения Республикасында______________________________________________________</w:t>
      </w:r>
    </w:p>
    <w:bookmarkEnd w:id="973"/>
    <w:bookmarkStart w:name="z1006" w:id="97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974"/>
    <w:bookmarkStart w:name="z1007" w:id="975"/>
    <w:p>
      <w:pPr>
        <w:spacing w:after="0"/>
        <w:ind w:left="0"/>
        <w:jc w:val="both"/>
      </w:pPr>
      <w:r>
        <w:rPr>
          <w:rFonts w:ascii="Times New Roman"/>
          <w:b w:val="false"/>
          <w:i w:val="false"/>
          <w:color w:val="000000"/>
          <w:sz w:val="28"/>
        </w:rPr>
        <w:t>
      Беларусь Республикасында______________________________________________________</w:t>
      </w:r>
    </w:p>
    <w:bookmarkEnd w:id="975"/>
    <w:bookmarkStart w:name="z1008" w:id="97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976"/>
    <w:bookmarkStart w:name="z1009" w:id="977"/>
    <w:p>
      <w:pPr>
        <w:spacing w:after="0"/>
        <w:ind w:left="0"/>
        <w:jc w:val="both"/>
      </w:pPr>
      <w:r>
        <w:rPr>
          <w:rFonts w:ascii="Times New Roman"/>
          <w:b w:val="false"/>
          <w:i w:val="false"/>
          <w:color w:val="000000"/>
          <w:sz w:val="28"/>
        </w:rPr>
        <w:t>
      Қазақстан Республикасында_____________________________________________________</w:t>
      </w:r>
    </w:p>
    <w:bookmarkEnd w:id="977"/>
    <w:bookmarkStart w:name="z1010" w:id="978"/>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978"/>
    <w:bookmarkStart w:name="z1011" w:id="979"/>
    <w:p>
      <w:pPr>
        <w:spacing w:after="0"/>
        <w:ind w:left="0"/>
        <w:jc w:val="both"/>
      </w:pPr>
      <w:r>
        <w:rPr>
          <w:rFonts w:ascii="Times New Roman"/>
          <w:b w:val="false"/>
          <w:i w:val="false"/>
          <w:color w:val="000000"/>
          <w:sz w:val="28"/>
        </w:rPr>
        <w:t>
      Қырғыз Республикасында _______________________________________________________</w:t>
      </w:r>
    </w:p>
    <w:bookmarkEnd w:id="979"/>
    <w:bookmarkStart w:name="z1012" w:id="980"/>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980"/>
    <w:bookmarkStart w:name="z1013" w:id="981"/>
    <w:p>
      <w:pPr>
        <w:spacing w:after="0"/>
        <w:ind w:left="0"/>
        <w:jc w:val="both"/>
      </w:pPr>
      <w:r>
        <w:rPr>
          <w:rFonts w:ascii="Times New Roman"/>
          <w:b w:val="false"/>
          <w:i w:val="false"/>
          <w:color w:val="000000"/>
          <w:sz w:val="28"/>
        </w:rPr>
        <w:t>
      Ресей Федерациясында ________________________________________________________</w:t>
      </w:r>
    </w:p>
    <w:bookmarkEnd w:id="981"/>
    <w:bookmarkStart w:name="z1014" w:id="98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982"/>
    <w:bookmarkStart w:name="z1015" w:id="983"/>
    <w:p>
      <w:pPr>
        <w:spacing w:after="0"/>
        <w:ind w:left="0"/>
        <w:jc w:val="both"/>
      </w:pPr>
      <w:r>
        <w:rPr>
          <w:rFonts w:ascii="Times New Roman"/>
          <w:b w:val="false"/>
          <w:i w:val="false"/>
          <w:color w:val="000000"/>
          <w:sz w:val="28"/>
        </w:rPr>
        <w:t xml:space="preserve">
      2. ҚАБЫЛДАНҒАН ШЕШІМ ТУРАЛЫ МӘЛІМЕТТЕР </w:t>
      </w:r>
    </w:p>
    <w:bookmarkEnd w:id="983"/>
    <w:bookmarkStart w:name="z1016" w:id="984"/>
    <w:p>
      <w:pPr>
        <w:spacing w:after="0"/>
        <w:ind w:left="0"/>
        <w:jc w:val="both"/>
      </w:pPr>
      <w:r>
        <w:rPr>
          <w:rFonts w:ascii="Times New Roman"/>
          <w:b w:val="false"/>
          <w:i w:val="false"/>
          <w:color w:val="000000"/>
          <w:sz w:val="28"/>
        </w:rPr>
        <w:t>
      __.__.____ № ___________шешім қабылданды.</w:t>
      </w:r>
    </w:p>
    <w:bookmarkEnd w:id="984"/>
    <w:bookmarkStart w:name="z1017" w:id="985"/>
    <w:p>
      <w:pPr>
        <w:spacing w:after="0"/>
        <w:ind w:left="0"/>
        <w:jc w:val="both"/>
      </w:pPr>
      <w:r>
        <w:rPr>
          <w:rFonts w:ascii="Times New Roman"/>
          <w:b w:val="false"/>
          <w:i w:val="false"/>
          <w:color w:val="000000"/>
          <w:sz w:val="28"/>
        </w:rPr>
        <w:t xml:space="preserve">
      □ зейнетақыны тағайындау және төлеу туралы </w:t>
      </w:r>
    </w:p>
    <w:bookmarkEnd w:id="985"/>
    <w:bookmarkStart w:name="z1018" w:id="986"/>
    <w:p>
      <w:pPr>
        <w:spacing w:after="0"/>
        <w:ind w:left="0"/>
        <w:jc w:val="both"/>
      </w:pPr>
      <w:r>
        <w:rPr>
          <w:rFonts w:ascii="Times New Roman"/>
          <w:b w:val="false"/>
          <w:i w:val="false"/>
          <w:color w:val="000000"/>
          <w:sz w:val="28"/>
        </w:rPr>
        <w:t xml:space="preserve">
      □ тағайындалған зейнетақы мөлшерін қайта есептеу туралы </w:t>
      </w:r>
    </w:p>
    <w:bookmarkEnd w:id="986"/>
    <w:bookmarkStart w:name="z1019" w:id="987"/>
    <w:p>
      <w:pPr>
        <w:spacing w:after="0"/>
        <w:ind w:left="0"/>
        <w:jc w:val="both"/>
      </w:pPr>
      <w:r>
        <w:rPr>
          <w:rFonts w:ascii="Times New Roman"/>
          <w:b w:val="false"/>
          <w:i w:val="false"/>
          <w:color w:val="000000"/>
          <w:sz w:val="28"/>
        </w:rPr>
        <w:t xml:space="preserve">
      □ басқа зейнетақы түріне ауыстыру туралы </w:t>
      </w:r>
    </w:p>
    <w:bookmarkEnd w:id="987"/>
    <w:bookmarkStart w:name="z1020" w:id="988"/>
    <w:p>
      <w:pPr>
        <w:spacing w:after="0"/>
        <w:ind w:left="0"/>
        <w:jc w:val="both"/>
      </w:pPr>
      <w:r>
        <w:rPr>
          <w:rFonts w:ascii="Times New Roman"/>
          <w:b w:val="false"/>
          <w:i w:val="false"/>
          <w:color w:val="000000"/>
          <w:sz w:val="28"/>
        </w:rPr>
        <w:t xml:space="preserve">
      □ зейнетақыны төлеуді қалпына келтіру (қайта бастау) туралы </w:t>
      </w:r>
    </w:p>
    <w:bookmarkEnd w:id="988"/>
    <w:bookmarkStart w:name="z1021" w:id="989"/>
    <w:p>
      <w:pPr>
        <w:spacing w:after="0"/>
        <w:ind w:left="0"/>
        <w:jc w:val="both"/>
      </w:pPr>
      <w:r>
        <w:rPr>
          <w:rFonts w:ascii="Times New Roman"/>
          <w:b w:val="false"/>
          <w:i w:val="false"/>
          <w:color w:val="000000"/>
          <w:sz w:val="28"/>
        </w:rPr>
        <w:t xml:space="preserve">
      □ зейнетақының алынбаған сомасын төлеу туралы </w:t>
      </w:r>
    </w:p>
    <w:bookmarkEnd w:id="989"/>
    <w:bookmarkStart w:name="z1022" w:id="990"/>
    <w:p>
      <w:pPr>
        <w:spacing w:after="0"/>
        <w:ind w:left="0"/>
        <w:jc w:val="both"/>
      </w:pPr>
      <w:r>
        <w:rPr>
          <w:rFonts w:ascii="Times New Roman"/>
          <w:b w:val="false"/>
          <w:i w:val="false"/>
          <w:color w:val="000000"/>
          <w:sz w:val="28"/>
        </w:rPr>
        <w:t xml:space="preserve">
      □ зейнетақының артық төленген сомасын ұстап қалу туралы </w:t>
      </w:r>
    </w:p>
    <w:bookmarkEnd w:id="990"/>
    <w:bookmarkStart w:name="z1023" w:id="991"/>
    <w:p>
      <w:pPr>
        <w:spacing w:after="0"/>
        <w:ind w:left="0"/>
        <w:jc w:val="both"/>
      </w:pPr>
      <w:r>
        <w:rPr>
          <w:rFonts w:ascii="Times New Roman"/>
          <w:b w:val="false"/>
          <w:i w:val="false"/>
          <w:color w:val="000000"/>
          <w:sz w:val="28"/>
        </w:rPr>
        <w:t xml:space="preserve">
      □  зейнетақыны тағайындаудан және төлеуден бас тарту туралы </w:t>
      </w:r>
    </w:p>
    <w:bookmarkEnd w:id="991"/>
    <w:bookmarkStart w:name="z1024" w:id="992"/>
    <w:p>
      <w:pPr>
        <w:spacing w:after="0"/>
        <w:ind w:left="0"/>
        <w:jc w:val="both"/>
      </w:pPr>
      <w:r>
        <w:rPr>
          <w:rFonts w:ascii="Times New Roman"/>
          <w:b w:val="false"/>
          <w:i w:val="false"/>
          <w:color w:val="000000"/>
          <w:sz w:val="28"/>
        </w:rPr>
        <w:t xml:space="preserve">
      □  тағайындалған зейнетақы мөлшерін қайта есептеуден бас тарту туралы </w:t>
      </w:r>
    </w:p>
    <w:bookmarkEnd w:id="992"/>
    <w:bookmarkStart w:name="z1025" w:id="993"/>
    <w:p>
      <w:pPr>
        <w:spacing w:after="0"/>
        <w:ind w:left="0"/>
        <w:jc w:val="both"/>
      </w:pPr>
      <w:r>
        <w:rPr>
          <w:rFonts w:ascii="Times New Roman"/>
          <w:b w:val="false"/>
          <w:i w:val="false"/>
          <w:color w:val="000000"/>
          <w:sz w:val="28"/>
        </w:rPr>
        <w:t xml:space="preserve">
      □  басқа зейнетақы түріне ауыстырудан бас тарту туралы </w:t>
      </w:r>
    </w:p>
    <w:bookmarkEnd w:id="993"/>
    <w:bookmarkStart w:name="z1026" w:id="994"/>
    <w:p>
      <w:pPr>
        <w:spacing w:after="0"/>
        <w:ind w:left="0"/>
        <w:jc w:val="both"/>
      </w:pPr>
      <w:r>
        <w:rPr>
          <w:rFonts w:ascii="Times New Roman"/>
          <w:b w:val="false"/>
          <w:i w:val="false"/>
          <w:color w:val="000000"/>
          <w:sz w:val="28"/>
        </w:rPr>
        <w:t xml:space="preserve">
      □  зейнетақыны төлеуді қалпына келтіруден (қайта бастаудан) бас тарту туралы </w:t>
      </w:r>
    </w:p>
    <w:bookmarkEnd w:id="994"/>
    <w:bookmarkStart w:name="z1027" w:id="995"/>
    <w:p>
      <w:pPr>
        <w:spacing w:after="0"/>
        <w:ind w:left="0"/>
        <w:jc w:val="both"/>
      </w:pPr>
      <w:r>
        <w:rPr>
          <w:rFonts w:ascii="Times New Roman"/>
          <w:b w:val="false"/>
          <w:i w:val="false"/>
          <w:color w:val="000000"/>
          <w:sz w:val="28"/>
        </w:rPr>
        <w:t xml:space="preserve">
      □  зейнетақының алынбаған сомасын төлеуден бас тарту туралы </w:t>
      </w:r>
    </w:p>
    <w:bookmarkEnd w:id="995"/>
    <w:bookmarkStart w:name="z1028" w:id="996"/>
    <w:p>
      <w:pPr>
        <w:spacing w:after="0"/>
        <w:ind w:left="0"/>
        <w:jc w:val="both"/>
      </w:pPr>
      <w:r>
        <w:rPr>
          <w:rFonts w:ascii="Times New Roman"/>
          <w:b w:val="false"/>
          <w:i w:val="false"/>
          <w:color w:val="000000"/>
          <w:sz w:val="28"/>
        </w:rPr>
        <w:t xml:space="preserve">
      □  зейнетақының артық төленген сомасын ұстап қалудан бас тарту туралы </w:t>
      </w:r>
    </w:p>
    <w:bookmarkEnd w:id="996"/>
    <w:bookmarkStart w:name="z1029" w:id="997"/>
    <w:p>
      <w:pPr>
        <w:spacing w:after="0"/>
        <w:ind w:left="0"/>
        <w:jc w:val="both"/>
      </w:pPr>
      <w:r>
        <w:rPr>
          <w:rFonts w:ascii="Times New Roman"/>
          <w:b w:val="false"/>
          <w:i w:val="false"/>
          <w:color w:val="000000"/>
          <w:sz w:val="28"/>
        </w:rPr>
        <w:t xml:space="preserve">
      3. ЗЕЙНЕТАҚЫЛАРДЫҢ ТҮРЛЕРІ </w:t>
      </w:r>
    </w:p>
    <w:bookmarkEnd w:id="997"/>
    <w:bookmarkStart w:name="z1030" w:id="998"/>
    <w:p>
      <w:pPr>
        <w:spacing w:after="0"/>
        <w:ind w:left="0"/>
        <w:jc w:val="both"/>
      </w:pPr>
      <w:r>
        <w:rPr>
          <w:rFonts w:ascii="Times New Roman"/>
          <w:b w:val="false"/>
          <w:i w:val="false"/>
          <w:color w:val="000000"/>
          <w:sz w:val="28"/>
        </w:rPr>
        <w:t>
      □  Армения Республикасында:      еңбек зейнетақысы:</w:t>
      </w:r>
    </w:p>
    <w:bookmarkEnd w:id="998"/>
    <w:bookmarkStart w:name="z1031" w:id="999"/>
    <w:p>
      <w:pPr>
        <w:spacing w:after="0"/>
        <w:ind w:left="0"/>
        <w:jc w:val="both"/>
      </w:pPr>
      <w:r>
        <w:rPr>
          <w:rFonts w:ascii="Times New Roman"/>
          <w:b w:val="false"/>
          <w:i w:val="false"/>
          <w:color w:val="000000"/>
          <w:sz w:val="28"/>
        </w:rPr>
        <w:t>
      □ жасы бойынша</w:t>
      </w:r>
    </w:p>
    <w:bookmarkEnd w:id="999"/>
    <w:bookmarkStart w:name="z1032" w:id="1000"/>
    <w:p>
      <w:pPr>
        <w:spacing w:after="0"/>
        <w:ind w:left="0"/>
        <w:jc w:val="both"/>
      </w:pPr>
      <w:r>
        <w:rPr>
          <w:rFonts w:ascii="Times New Roman"/>
          <w:b w:val="false"/>
          <w:i w:val="false"/>
          <w:color w:val="000000"/>
          <w:sz w:val="28"/>
        </w:rPr>
        <w:t>
      □ жеңілдік шарттарында</w:t>
      </w:r>
    </w:p>
    <w:bookmarkEnd w:id="1000"/>
    <w:bookmarkStart w:name="z1033" w:id="1001"/>
    <w:p>
      <w:pPr>
        <w:spacing w:after="0"/>
        <w:ind w:left="0"/>
        <w:jc w:val="both"/>
      </w:pPr>
      <w:r>
        <w:rPr>
          <w:rFonts w:ascii="Times New Roman"/>
          <w:b w:val="false"/>
          <w:i w:val="false"/>
          <w:color w:val="000000"/>
          <w:sz w:val="28"/>
        </w:rPr>
        <w:t>
      □ еңбек сіңірген жылдары үшін</w:t>
      </w:r>
    </w:p>
    <w:bookmarkEnd w:id="1001"/>
    <w:bookmarkStart w:name="z1034" w:id="1002"/>
    <w:p>
      <w:pPr>
        <w:spacing w:after="0"/>
        <w:ind w:left="0"/>
        <w:jc w:val="both"/>
      </w:pPr>
      <w:r>
        <w:rPr>
          <w:rFonts w:ascii="Times New Roman"/>
          <w:b w:val="false"/>
          <w:i w:val="false"/>
          <w:color w:val="000000"/>
          <w:sz w:val="28"/>
        </w:rPr>
        <w:t>
      □ мүгедектігі бойынша</w:t>
      </w:r>
    </w:p>
    <w:bookmarkEnd w:id="1002"/>
    <w:bookmarkStart w:name="z1035" w:id="1003"/>
    <w:p>
      <w:pPr>
        <w:spacing w:after="0"/>
        <w:ind w:left="0"/>
        <w:jc w:val="both"/>
      </w:pPr>
      <w:r>
        <w:rPr>
          <w:rFonts w:ascii="Times New Roman"/>
          <w:b w:val="false"/>
          <w:i w:val="false"/>
          <w:color w:val="000000"/>
          <w:sz w:val="28"/>
        </w:rPr>
        <w:t xml:space="preserve">
      □ асыраушысынан айырылу жағдайы бойынша </w:t>
      </w:r>
    </w:p>
    <w:bookmarkEnd w:id="1003"/>
    <w:bookmarkStart w:name="z1036" w:id="1004"/>
    <w:p>
      <w:pPr>
        <w:spacing w:after="0"/>
        <w:ind w:left="0"/>
        <w:jc w:val="both"/>
      </w:pPr>
      <w:r>
        <w:rPr>
          <w:rFonts w:ascii="Times New Roman"/>
          <w:b w:val="false"/>
          <w:i w:val="false"/>
          <w:color w:val="000000"/>
          <w:sz w:val="28"/>
        </w:rPr>
        <w:t>
      □ ішінара</w:t>
      </w:r>
    </w:p>
    <w:bookmarkEnd w:id="1004"/>
    <w:bookmarkStart w:name="z1037" w:id="1005"/>
    <w:p>
      <w:pPr>
        <w:spacing w:after="0"/>
        <w:ind w:left="0"/>
        <w:jc w:val="both"/>
      </w:pPr>
      <w:r>
        <w:rPr>
          <w:rFonts w:ascii="Times New Roman"/>
          <w:b w:val="false"/>
          <w:i w:val="false"/>
          <w:color w:val="000000"/>
          <w:sz w:val="28"/>
        </w:rPr>
        <w:t>
      міндетті жинақталатын зейнетақы:</w:t>
      </w:r>
    </w:p>
    <w:bookmarkEnd w:id="1005"/>
    <w:bookmarkStart w:name="z1038" w:id="1006"/>
    <w:p>
      <w:pPr>
        <w:spacing w:after="0"/>
        <w:ind w:left="0"/>
        <w:jc w:val="both"/>
      </w:pPr>
      <w:r>
        <w:rPr>
          <w:rFonts w:ascii="Times New Roman"/>
          <w:b w:val="false"/>
          <w:i w:val="false"/>
          <w:color w:val="000000"/>
          <w:sz w:val="28"/>
        </w:rPr>
        <w:t>
      □ аннуитет</w:t>
      </w:r>
    </w:p>
    <w:bookmarkEnd w:id="1006"/>
    <w:bookmarkStart w:name="z1039" w:id="1007"/>
    <w:p>
      <w:pPr>
        <w:spacing w:after="0"/>
        <w:ind w:left="0"/>
        <w:jc w:val="both"/>
      </w:pPr>
      <w:r>
        <w:rPr>
          <w:rFonts w:ascii="Times New Roman"/>
          <w:b w:val="false"/>
          <w:i w:val="false"/>
          <w:color w:val="000000"/>
          <w:sz w:val="28"/>
        </w:rPr>
        <w:t>
      □ бағдарламалық төлем</w:t>
      </w:r>
    </w:p>
    <w:bookmarkEnd w:id="1007"/>
    <w:bookmarkStart w:name="z1040" w:id="1008"/>
    <w:p>
      <w:pPr>
        <w:spacing w:after="0"/>
        <w:ind w:left="0"/>
        <w:jc w:val="both"/>
      </w:pPr>
      <w:r>
        <w:rPr>
          <w:rFonts w:ascii="Times New Roman"/>
          <w:b w:val="false"/>
          <w:i w:val="false"/>
          <w:color w:val="000000"/>
          <w:sz w:val="28"/>
        </w:rPr>
        <w:t>
      □ біржолғы төлем</w:t>
      </w:r>
    </w:p>
    <w:bookmarkEnd w:id="1008"/>
    <w:bookmarkStart w:name="z1041" w:id="1009"/>
    <w:p>
      <w:pPr>
        <w:spacing w:after="0"/>
        <w:ind w:left="0"/>
        <w:jc w:val="both"/>
      </w:pPr>
      <w:r>
        <w:rPr>
          <w:rFonts w:ascii="Times New Roman"/>
          <w:b w:val="false"/>
          <w:i w:val="false"/>
          <w:color w:val="000000"/>
          <w:sz w:val="28"/>
        </w:rPr>
        <w:t xml:space="preserve">
      □ мұрагерлерге біржолғы төлем </w:t>
      </w:r>
    </w:p>
    <w:bookmarkEnd w:id="1009"/>
    <w:bookmarkStart w:name="z1042" w:id="1010"/>
    <w:p>
      <w:pPr>
        <w:spacing w:after="0"/>
        <w:ind w:left="0"/>
        <w:jc w:val="both"/>
      </w:pPr>
      <w:r>
        <w:rPr>
          <w:rFonts w:ascii="Times New Roman"/>
          <w:b w:val="false"/>
          <w:i w:val="false"/>
          <w:color w:val="000000"/>
          <w:sz w:val="28"/>
        </w:rPr>
        <w:t>
      □  Беларусь Республикасында:      еңбек зейнетақысы:</w:t>
      </w:r>
    </w:p>
    <w:bookmarkEnd w:id="1010"/>
    <w:bookmarkStart w:name="z1043" w:id="1011"/>
    <w:p>
      <w:pPr>
        <w:spacing w:after="0"/>
        <w:ind w:left="0"/>
        <w:jc w:val="both"/>
      </w:pPr>
      <w:r>
        <w:rPr>
          <w:rFonts w:ascii="Times New Roman"/>
          <w:b w:val="false"/>
          <w:i w:val="false"/>
          <w:color w:val="000000"/>
          <w:sz w:val="28"/>
        </w:rPr>
        <w:t>
      □ жасы бойынша</w:t>
      </w:r>
    </w:p>
    <w:bookmarkEnd w:id="1011"/>
    <w:bookmarkStart w:name="z1044" w:id="1012"/>
    <w:p>
      <w:pPr>
        <w:spacing w:after="0"/>
        <w:ind w:left="0"/>
        <w:jc w:val="both"/>
      </w:pPr>
      <w:r>
        <w:rPr>
          <w:rFonts w:ascii="Times New Roman"/>
          <w:b w:val="false"/>
          <w:i w:val="false"/>
          <w:color w:val="000000"/>
          <w:sz w:val="28"/>
        </w:rPr>
        <w:t xml:space="preserve">
      □  еңбек сіңірген жылдары үшін (әскери қызметшілердің, оларға теңестірілген адамдардың, олардың отбасы мүшелерінің және мемлекеттік қызметшілердің зейнетақыларынан басқа) </w:t>
      </w:r>
    </w:p>
    <w:bookmarkEnd w:id="1012"/>
    <w:bookmarkStart w:name="z1045" w:id="1013"/>
    <w:p>
      <w:pPr>
        <w:spacing w:after="0"/>
        <w:ind w:left="0"/>
        <w:jc w:val="both"/>
      </w:pPr>
      <w:r>
        <w:rPr>
          <w:rFonts w:ascii="Times New Roman"/>
          <w:b w:val="false"/>
          <w:i w:val="false"/>
          <w:color w:val="000000"/>
          <w:sz w:val="28"/>
        </w:rPr>
        <w:t>
      □ мүгедектігі бойынша</w:t>
      </w:r>
    </w:p>
    <w:bookmarkEnd w:id="1013"/>
    <w:bookmarkStart w:name="z1046" w:id="1014"/>
    <w:p>
      <w:pPr>
        <w:spacing w:after="0"/>
        <w:ind w:left="0"/>
        <w:jc w:val="both"/>
      </w:pPr>
      <w:r>
        <w:rPr>
          <w:rFonts w:ascii="Times New Roman"/>
          <w:b w:val="false"/>
          <w:i w:val="false"/>
          <w:color w:val="000000"/>
          <w:sz w:val="28"/>
        </w:rPr>
        <w:t xml:space="preserve">
      □ асыраушысынан айырылу жағдайы бойынша </w:t>
      </w:r>
    </w:p>
    <w:bookmarkEnd w:id="1014"/>
    <w:bookmarkStart w:name="z1047" w:id="1015"/>
    <w:p>
      <w:pPr>
        <w:spacing w:after="0"/>
        <w:ind w:left="0"/>
        <w:jc w:val="both"/>
      </w:pPr>
      <w:r>
        <w:rPr>
          <w:rFonts w:ascii="Times New Roman"/>
          <w:b w:val="false"/>
          <w:i w:val="false"/>
          <w:color w:val="000000"/>
          <w:sz w:val="28"/>
        </w:rPr>
        <w:t xml:space="preserve">
      □  Қазақстан Республикасында: қалыптастырылған зейнетақы жарналары есебінен бірыңғай жинақтаушы зейнетақы қорынан жасалатын зейнетақы төлемдері: </w:t>
      </w:r>
    </w:p>
    <w:bookmarkEnd w:id="1015"/>
    <w:bookmarkStart w:name="z1048" w:id="1016"/>
    <w:p>
      <w:pPr>
        <w:spacing w:after="0"/>
        <w:ind w:left="0"/>
        <w:jc w:val="both"/>
      </w:pPr>
      <w:r>
        <w:rPr>
          <w:rFonts w:ascii="Times New Roman"/>
          <w:b w:val="false"/>
          <w:i w:val="false"/>
          <w:color w:val="000000"/>
          <w:sz w:val="28"/>
        </w:rPr>
        <w:t xml:space="preserve">
      □ зейнеткерлік жасқа жету бойынша </w:t>
      </w:r>
    </w:p>
    <w:bookmarkEnd w:id="1016"/>
    <w:bookmarkStart w:name="z1049" w:id="1017"/>
    <w:p>
      <w:pPr>
        <w:spacing w:after="0"/>
        <w:ind w:left="0"/>
        <w:jc w:val="both"/>
      </w:pPr>
      <w:r>
        <w:rPr>
          <w:rFonts w:ascii="Times New Roman"/>
          <w:b w:val="false"/>
          <w:i w:val="false"/>
          <w:color w:val="000000"/>
          <w:sz w:val="28"/>
        </w:rPr>
        <w:t xml:space="preserve">
      □ егер мүгедектік мерзімсіз белгіленсе, бірінші және екінші топтардағы мүгедектік белгіленген кезде </w:t>
      </w:r>
    </w:p>
    <w:bookmarkEnd w:id="1017"/>
    <w:bookmarkStart w:name="z1050" w:id="1018"/>
    <w:p>
      <w:pPr>
        <w:spacing w:after="0"/>
        <w:ind w:left="0"/>
        <w:jc w:val="both"/>
      </w:pPr>
      <w:r>
        <w:rPr>
          <w:rFonts w:ascii="Times New Roman"/>
          <w:b w:val="false"/>
          <w:i w:val="false"/>
          <w:color w:val="000000"/>
          <w:sz w:val="28"/>
        </w:rPr>
        <w:t>
      □ мұрагерлерге біржолғы төлем</w:t>
      </w:r>
    </w:p>
    <w:bookmarkEnd w:id="1018"/>
    <w:bookmarkStart w:name="z1051" w:id="1019"/>
    <w:p>
      <w:pPr>
        <w:spacing w:after="0"/>
        <w:ind w:left="0"/>
        <w:jc w:val="both"/>
      </w:pPr>
      <w:r>
        <w:rPr>
          <w:rFonts w:ascii="Times New Roman"/>
          <w:b w:val="false"/>
          <w:i w:val="false"/>
          <w:color w:val="000000"/>
          <w:sz w:val="28"/>
        </w:rPr>
        <w:t>
      □  Қырғыз Республикасында: мемлекеттік әлеуметтік сақтандыру бойынша зейнетақы:</w:t>
      </w:r>
    </w:p>
    <w:bookmarkEnd w:id="1019"/>
    <w:bookmarkStart w:name="z1052" w:id="1020"/>
    <w:p>
      <w:pPr>
        <w:spacing w:after="0"/>
        <w:ind w:left="0"/>
        <w:jc w:val="both"/>
      </w:pPr>
      <w:r>
        <w:rPr>
          <w:rFonts w:ascii="Times New Roman"/>
          <w:b w:val="false"/>
          <w:i w:val="false"/>
          <w:color w:val="000000"/>
          <w:sz w:val="28"/>
        </w:rPr>
        <w:t>
      □ жасы бойынша</w:t>
      </w:r>
    </w:p>
    <w:bookmarkEnd w:id="1020"/>
    <w:bookmarkStart w:name="z1053" w:id="1021"/>
    <w:p>
      <w:pPr>
        <w:spacing w:after="0"/>
        <w:ind w:left="0"/>
        <w:jc w:val="both"/>
      </w:pPr>
      <w:r>
        <w:rPr>
          <w:rFonts w:ascii="Times New Roman"/>
          <w:b w:val="false"/>
          <w:i w:val="false"/>
          <w:color w:val="000000"/>
          <w:sz w:val="28"/>
        </w:rPr>
        <w:t>
      □ мүгедектігі бойынша</w:t>
      </w:r>
    </w:p>
    <w:bookmarkEnd w:id="1021"/>
    <w:bookmarkStart w:name="z1054" w:id="1022"/>
    <w:p>
      <w:pPr>
        <w:spacing w:after="0"/>
        <w:ind w:left="0"/>
        <w:jc w:val="both"/>
      </w:pPr>
      <w:r>
        <w:rPr>
          <w:rFonts w:ascii="Times New Roman"/>
          <w:b w:val="false"/>
          <w:i w:val="false"/>
          <w:color w:val="000000"/>
          <w:sz w:val="28"/>
        </w:rPr>
        <w:t xml:space="preserve">
      □ асыраушысынан айырылу жағдайы бойынша </w:t>
      </w:r>
    </w:p>
    <w:bookmarkEnd w:id="1022"/>
    <w:bookmarkStart w:name="z1055" w:id="1023"/>
    <w:p>
      <w:pPr>
        <w:spacing w:after="0"/>
        <w:ind w:left="0"/>
        <w:jc w:val="both"/>
      </w:pPr>
      <w:r>
        <w:rPr>
          <w:rFonts w:ascii="Times New Roman"/>
          <w:b w:val="false"/>
          <w:i w:val="false"/>
          <w:color w:val="000000"/>
          <w:sz w:val="28"/>
        </w:rPr>
        <w:t xml:space="preserve">
      □ мемлекеттік жинақтаушы зейнетақы қорының қаражаты есебінен зейнетақының жинақталған бөлігі </w:t>
      </w:r>
    </w:p>
    <w:bookmarkEnd w:id="1023"/>
    <w:bookmarkStart w:name="z1056" w:id="1024"/>
    <w:p>
      <w:pPr>
        <w:spacing w:after="0"/>
        <w:ind w:left="0"/>
        <w:jc w:val="both"/>
      </w:pPr>
      <w:r>
        <w:rPr>
          <w:rFonts w:ascii="Times New Roman"/>
          <w:b w:val="false"/>
          <w:i w:val="false"/>
          <w:color w:val="000000"/>
          <w:sz w:val="28"/>
        </w:rPr>
        <w:t xml:space="preserve">
      □ мемлекеттік жинақтаушы зейнетақы қорының қаражатынан зейнетақы жинақтарының қаражаты есебінен жасалатын төлемдер </w:t>
      </w:r>
    </w:p>
    <w:bookmarkEnd w:id="1024"/>
    <w:bookmarkStart w:name="z1057" w:id="1025"/>
    <w:p>
      <w:pPr>
        <w:spacing w:after="0"/>
        <w:ind w:left="0"/>
        <w:jc w:val="both"/>
      </w:pPr>
      <w:r>
        <w:rPr>
          <w:rFonts w:ascii="Times New Roman"/>
          <w:b w:val="false"/>
          <w:i w:val="false"/>
          <w:color w:val="000000"/>
          <w:sz w:val="28"/>
        </w:rPr>
        <w:t>
      □  Ресей Федерациясында:      сақтандыру зейнетақысы:</w:t>
      </w:r>
    </w:p>
    <w:bookmarkEnd w:id="1025"/>
    <w:bookmarkStart w:name="z1058" w:id="1026"/>
    <w:p>
      <w:pPr>
        <w:spacing w:after="0"/>
        <w:ind w:left="0"/>
        <w:jc w:val="both"/>
      </w:pPr>
      <w:r>
        <w:rPr>
          <w:rFonts w:ascii="Times New Roman"/>
          <w:b w:val="false"/>
          <w:i w:val="false"/>
          <w:color w:val="000000"/>
          <w:sz w:val="28"/>
        </w:rPr>
        <w:t>
      □ кәрілігі бойынша</w:t>
      </w:r>
    </w:p>
    <w:bookmarkEnd w:id="1026"/>
    <w:bookmarkStart w:name="z1059" w:id="1027"/>
    <w:p>
      <w:pPr>
        <w:spacing w:after="0"/>
        <w:ind w:left="0"/>
        <w:jc w:val="both"/>
      </w:pPr>
      <w:r>
        <w:rPr>
          <w:rFonts w:ascii="Times New Roman"/>
          <w:b w:val="false"/>
          <w:i w:val="false"/>
          <w:color w:val="000000"/>
          <w:sz w:val="28"/>
        </w:rPr>
        <w:t>
      □ мүгедектігі бойынша</w:t>
      </w:r>
    </w:p>
    <w:bookmarkEnd w:id="1027"/>
    <w:bookmarkStart w:name="z1060" w:id="1028"/>
    <w:p>
      <w:pPr>
        <w:spacing w:after="0"/>
        <w:ind w:left="0"/>
        <w:jc w:val="both"/>
      </w:pPr>
      <w:r>
        <w:rPr>
          <w:rFonts w:ascii="Times New Roman"/>
          <w:b w:val="false"/>
          <w:i w:val="false"/>
          <w:color w:val="000000"/>
          <w:sz w:val="28"/>
        </w:rPr>
        <w:t xml:space="preserve">
      □ асыраушысынан айырылу жағдайы бойынша </w:t>
      </w:r>
    </w:p>
    <w:bookmarkEnd w:id="1028"/>
    <w:bookmarkStart w:name="z1061" w:id="1029"/>
    <w:p>
      <w:pPr>
        <w:spacing w:after="0"/>
        <w:ind w:left="0"/>
        <w:jc w:val="both"/>
      </w:pPr>
      <w:r>
        <w:rPr>
          <w:rFonts w:ascii="Times New Roman"/>
          <w:b w:val="false"/>
          <w:i w:val="false"/>
          <w:color w:val="000000"/>
          <w:sz w:val="28"/>
        </w:rPr>
        <w:t xml:space="preserve">
      □ сақтандыру зейнетақысына тіркелген төлем, сақтандыру зейнетақысына тіркелген төлемді арттыру және (немесе) көбейту және сақтандыру зейнетақысына үстемеақы </w:t>
      </w:r>
    </w:p>
    <w:bookmarkEnd w:id="1029"/>
    <w:bookmarkStart w:name="z1062" w:id="1030"/>
    <w:p>
      <w:pPr>
        <w:spacing w:after="0"/>
        <w:ind w:left="0"/>
        <w:jc w:val="both"/>
      </w:pPr>
      <w:r>
        <w:rPr>
          <w:rFonts w:ascii="Times New Roman"/>
          <w:b w:val="false"/>
          <w:i w:val="false"/>
          <w:color w:val="000000"/>
          <w:sz w:val="28"/>
        </w:rPr>
        <w:t>
      □ жинақтаушы зейнетақы және зейнетақы жинақтарының есебінен жасалатын өзге де төлемдер</w:t>
      </w:r>
    </w:p>
    <w:bookmarkEnd w:id="1030"/>
    <w:bookmarkStart w:name="z1063" w:id="1031"/>
    <w:p>
      <w:pPr>
        <w:spacing w:after="0"/>
        <w:ind w:left="0"/>
        <w:jc w:val="both"/>
      </w:pPr>
      <w:r>
        <w:rPr>
          <w:rFonts w:ascii="Times New Roman"/>
          <w:b w:val="false"/>
          <w:i w:val="false"/>
          <w:color w:val="000000"/>
          <w:sz w:val="28"/>
        </w:rPr>
        <w:t>
      Зейнетақыны тағайындау (тағайындаудан бас тарту) негіздемесі: _____________________</w:t>
      </w:r>
    </w:p>
    <w:bookmarkEnd w:id="1031"/>
    <w:bookmarkStart w:name="z1064" w:id="10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(зейнетақы тағайындалған кезде </w:t>
      </w:r>
    </w:p>
    <w:bookmarkEnd w:id="1032"/>
    <w:bookmarkStart w:name="z1065" w:id="1033"/>
    <w:p>
      <w:pPr>
        <w:spacing w:after="0"/>
        <w:ind w:left="0"/>
        <w:jc w:val="both"/>
      </w:pPr>
      <w:r>
        <w:rPr>
          <w:rFonts w:ascii="Times New Roman"/>
          <w:b w:val="false"/>
          <w:i w:val="false"/>
          <w:color w:val="000000"/>
          <w:sz w:val="28"/>
        </w:rPr>
        <w:t>
      _____________________________________________________________________________</w:t>
      </w:r>
    </w:p>
    <w:bookmarkEnd w:id="1033"/>
    <w:bookmarkStart w:name="z1066" w:id="1034"/>
    <w:p>
      <w:pPr>
        <w:spacing w:after="0"/>
        <w:ind w:left="0"/>
        <w:jc w:val="both"/>
      </w:pPr>
      <w:r>
        <w:rPr>
          <w:rFonts w:ascii="Times New Roman"/>
          <w:b w:val="false"/>
          <w:i w:val="false"/>
          <w:color w:val="000000"/>
          <w:sz w:val="28"/>
        </w:rPr>
        <w:t xml:space="preserve">
      </w:t>
      </w:r>
      <w:r>
        <w:rPr>
          <w:rFonts w:ascii="Times New Roman"/>
          <w:b w:val="false"/>
          <w:i/>
          <w:color w:val="000000"/>
          <w:sz w:val="28"/>
        </w:rPr>
        <w:t>Келісімнің және мүше мемлекет заңнамасының баптары мен баптарының бөліктері көрсетіледі</w:t>
      </w:r>
      <w:r>
        <w:rPr>
          <w:rFonts w:ascii="Times New Roman"/>
          <w:b w:val="false"/>
          <w:i/>
          <w:color w:val="000000"/>
          <w:sz w:val="28"/>
        </w:rPr>
        <w:t>,</w:t>
      </w:r>
    </w:p>
    <w:bookmarkEnd w:id="1034"/>
    <w:bookmarkStart w:name="z1067" w:id="1035"/>
    <w:p>
      <w:pPr>
        <w:spacing w:after="0"/>
        <w:ind w:left="0"/>
        <w:jc w:val="both"/>
      </w:pPr>
      <w:r>
        <w:rPr>
          <w:rFonts w:ascii="Times New Roman"/>
          <w:b w:val="false"/>
          <w:i w:val="false"/>
          <w:color w:val="000000"/>
          <w:sz w:val="28"/>
        </w:rPr>
        <w:t>
      _____________________________________________________________________________</w:t>
      </w:r>
    </w:p>
    <w:bookmarkEnd w:id="1035"/>
    <w:bookmarkStart w:name="z1068" w:id="1036"/>
    <w:p>
      <w:pPr>
        <w:spacing w:after="0"/>
        <w:ind w:left="0"/>
        <w:jc w:val="both"/>
      </w:pPr>
      <w:r>
        <w:rPr>
          <w:rFonts w:ascii="Times New Roman"/>
          <w:b w:val="false"/>
          <w:i w:val="false"/>
          <w:color w:val="000000"/>
          <w:sz w:val="28"/>
        </w:rPr>
        <w:t xml:space="preserve">
      </w:t>
      </w:r>
      <w:r>
        <w:rPr>
          <w:rFonts w:ascii="Times New Roman"/>
          <w:b w:val="false"/>
          <w:i/>
          <w:color w:val="000000"/>
          <w:sz w:val="28"/>
        </w:rPr>
        <w:t>зейнетақыны тағайындаудан бас тартылған кезде – бас тарту туралы шешімді қабылдау себебі қосымша көрсетіледі</w:t>
      </w:r>
      <w:r>
        <w:rPr>
          <w:rFonts w:ascii="Times New Roman"/>
          <w:b w:val="false"/>
          <w:i/>
          <w:color w:val="000000"/>
          <w:sz w:val="28"/>
        </w:rPr>
        <w:t>)</w:t>
      </w:r>
    </w:p>
    <w:bookmarkEnd w:id="1036"/>
    <w:bookmarkStart w:name="z1069" w:id="1037"/>
    <w:p>
      <w:pPr>
        <w:spacing w:after="0"/>
        <w:ind w:left="0"/>
        <w:jc w:val="both"/>
      </w:pPr>
      <w:r>
        <w:rPr>
          <w:rFonts w:ascii="Times New Roman"/>
          <w:b w:val="false"/>
          <w:i w:val="false"/>
          <w:color w:val="000000"/>
          <w:sz w:val="28"/>
        </w:rPr>
        <w:t>
      Зейнетақыны төлеу тағайындалған (қайта есептелген, қалпына келтірілген, қайта басталған) немесе зейнетақы түрі өзгертілген мерзім: __.__._____бастап__.__._____дейін</w:t>
      </w:r>
    </w:p>
    <w:bookmarkEnd w:id="1037"/>
    <w:bookmarkStart w:name="z1070" w:id="1038"/>
    <w:p>
      <w:pPr>
        <w:spacing w:after="0"/>
        <w:ind w:left="0"/>
        <w:jc w:val="both"/>
      </w:pPr>
      <w:r>
        <w:rPr>
          <w:rFonts w:ascii="Times New Roman"/>
          <w:b w:val="false"/>
          <w:i w:val="false"/>
          <w:color w:val="000000"/>
          <w:sz w:val="28"/>
        </w:rPr>
        <w:t xml:space="preserve">
      Зейнетақы мөлшері </w:t>
      </w:r>
      <w:r>
        <w:rPr>
          <w:rFonts w:ascii="Times New Roman"/>
          <w:b w:val="false"/>
          <w:i/>
          <w:color w:val="000000"/>
          <w:sz w:val="28"/>
        </w:rPr>
        <w:t>(зейнетақы тағайындалған күнге және формуляр толтырылған күнге дейін көрсетіледі):</w:t>
      </w:r>
    </w:p>
    <w:bookmarkEnd w:id="1038"/>
    <w:bookmarkStart w:name="z1071" w:id="1039"/>
    <w:p>
      <w:pPr>
        <w:spacing w:after="0"/>
        <w:ind w:left="0"/>
        <w:jc w:val="both"/>
      </w:pPr>
      <w:r>
        <w:rPr>
          <w:rFonts w:ascii="Times New Roman"/>
          <w:b w:val="false"/>
          <w:i w:val="false"/>
          <w:color w:val="000000"/>
          <w:sz w:val="28"/>
        </w:rPr>
        <w:t>
       __.__._____бастап__.__._____дейін ___________________</w:t>
      </w:r>
    </w:p>
    <w:bookmarkEnd w:id="1039"/>
    <w:bookmarkStart w:name="z1072" w:id="1040"/>
    <w:p>
      <w:pPr>
        <w:spacing w:after="0"/>
        <w:ind w:left="0"/>
        <w:jc w:val="both"/>
      </w:pPr>
      <w:r>
        <w:rPr>
          <w:rFonts w:ascii="Times New Roman"/>
          <w:b w:val="false"/>
          <w:i w:val="false"/>
          <w:color w:val="000000"/>
          <w:sz w:val="28"/>
        </w:rPr>
        <w:t>
      __.__._____бастап__.__._____дейін ___________________</w:t>
      </w:r>
    </w:p>
    <w:bookmarkEnd w:id="1040"/>
    <w:bookmarkStart w:name="z1073" w:id="1041"/>
    <w:p>
      <w:pPr>
        <w:spacing w:after="0"/>
        <w:ind w:left="0"/>
        <w:jc w:val="both"/>
      </w:pPr>
      <w:r>
        <w:rPr>
          <w:rFonts w:ascii="Times New Roman"/>
          <w:b w:val="false"/>
          <w:i w:val="false"/>
          <w:color w:val="000000"/>
          <w:sz w:val="28"/>
        </w:rPr>
        <w:t>
      __.__._____бастап__.__._____дейін ___________________</w:t>
      </w:r>
    </w:p>
    <w:bookmarkEnd w:id="1041"/>
    <w:p>
      <w:pPr>
        <w:spacing w:after="0"/>
        <w:ind w:left="0"/>
        <w:jc w:val="both"/>
      </w:pPr>
      <w:bookmarkStart w:name="z1074" w:id="1042"/>
      <w:r>
        <w:rPr>
          <w:rFonts w:ascii="Times New Roman"/>
          <w:b w:val="false"/>
          <w:i w:val="false"/>
          <w:color w:val="000000"/>
          <w:sz w:val="28"/>
        </w:rPr>
        <w:t xml:space="preserve">
      __.__.____ бастап __.__.____дейін зейнетақының __________________________________ мөлшердегі алынбаған сомалары төленетін кезең </w:t>
      </w:r>
    </w:p>
    <w:bookmarkEnd w:id="1042"/>
    <w:p>
      <w:pPr>
        <w:spacing w:after="0"/>
        <w:ind w:left="0"/>
        <w:jc w:val="both"/>
      </w:pPr>
      <w:r>
        <w:rPr>
          <w:rFonts w:ascii="Times New Roman"/>
          <w:b w:val="false"/>
          <w:i w:val="false"/>
          <w:color w:val="000000"/>
          <w:sz w:val="28"/>
        </w:rPr>
        <w:t>Зейнетақының алынбаған сомасын төлеуден бас тарту себебі _________________________</w:t>
      </w:r>
    </w:p>
    <w:p>
      <w:pPr>
        <w:spacing w:after="0"/>
        <w:ind w:left="0"/>
        <w:jc w:val="both"/>
      </w:pPr>
      <w:r>
        <w:rPr>
          <w:rFonts w:ascii="Times New Roman"/>
          <w:b w:val="false"/>
          <w:i w:val="false"/>
          <w:color w:val="000000"/>
          <w:sz w:val="28"/>
        </w:rPr>
        <w:t xml:space="preserve">___________________________бастап зейнетақының артық төленген сомасын ұстап қалу </w:t>
      </w:r>
    </w:p>
    <w:bookmarkStart w:name="z1075" w:id="1043"/>
    <w:p>
      <w:pPr>
        <w:spacing w:after="0"/>
        <w:ind w:left="0"/>
        <w:jc w:val="both"/>
      </w:pPr>
      <w:r>
        <w:rPr>
          <w:rFonts w:ascii="Times New Roman"/>
          <w:b w:val="false"/>
          <w:i w:val="false"/>
          <w:color w:val="000000"/>
          <w:sz w:val="28"/>
        </w:rPr>
        <w:t>
      ___________________ мөлшердегі төленетін зейнетақы сомасынан ұстап қалу пайызы __</w:t>
      </w:r>
    </w:p>
    <w:bookmarkEnd w:id="1043"/>
    <w:bookmarkStart w:name="z1076" w:id="104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зейнетақыны төлеп жатқан </w:t>
      </w:r>
    </w:p>
    <w:bookmarkEnd w:id="1044"/>
    <w:bookmarkStart w:name="z1077" w:id="1045"/>
    <w:p>
      <w:pPr>
        <w:spacing w:after="0"/>
        <w:ind w:left="0"/>
        <w:jc w:val="both"/>
      </w:pPr>
      <w:r>
        <w:rPr>
          <w:rFonts w:ascii="Times New Roman"/>
          <w:b w:val="false"/>
          <w:i w:val="false"/>
          <w:color w:val="000000"/>
          <w:sz w:val="28"/>
        </w:rPr>
        <w:t xml:space="preserve">
      </w:t>
      </w:r>
      <w:r>
        <w:rPr>
          <w:rFonts w:ascii="Times New Roman"/>
          <w:b w:val="false"/>
          <w:i/>
          <w:color w:val="000000"/>
          <w:sz w:val="28"/>
        </w:rPr>
        <w:t>мүше мемлекеттің валютасында</w:t>
      </w:r>
      <w:r>
        <w:rPr>
          <w:rFonts w:ascii="Times New Roman"/>
          <w:b w:val="false"/>
          <w:i/>
          <w:color w:val="000000"/>
          <w:sz w:val="28"/>
        </w:rPr>
        <w:t>)</w:t>
      </w:r>
    </w:p>
    <w:bookmarkEnd w:id="1045"/>
    <w:p>
      <w:pPr>
        <w:spacing w:after="0"/>
        <w:ind w:left="0"/>
        <w:jc w:val="both"/>
      </w:pPr>
      <w:bookmarkStart w:name="z1078" w:id="1046"/>
      <w:r>
        <w:rPr>
          <w:rFonts w:ascii="Times New Roman"/>
          <w:b w:val="false"/>
          <w:i w:val="false"/>
          <w:color w:val="000000"/>
          <w:sz w:val="28"/>
        </w:rPr>
        <w:t>
      Зейнетақының артық төленген сомасын ұстап қалудан бас тарту себебі:________________</w:t>
      </w:r>
    </w:p>
    <w:bookmarkEnd w:id="1046"/>
    <w:p>
      <w:pPr>
        <w:spacing w:after="0"/>
        <w:ind w:left="0"/>
        <w:jc w:val="both"/>
      </w:pPr>
      <w:r>
        <w:rPr>
          <w:rFonts w:ascii="Times New Roman"/>
          <w:b w:val="false"/>
          <w:i w:val="false"/>
          <w:color w:val="000000"/>
          <w:sz w:val="28"/>
        </w:rPr>
        <w:t>_____________________________________________________________________________</w:t>
      </w:r>
    </w:p>
    <w:bookmarkStart w:name="z1079" w:id="1047"/>
    <w:p>
      <w:pPr>
        <w:spacing w:after="0"/>
        <w:ind w:left="0"/>
        <w:jc w:val="both"/>
      </w:pPr>
      <w:r>
        <w:rPr>
          <w:rFonts w:ascii="Times New Roman"/>
          <w:b w:val="false"/>
          <w:i w:val="false"/>
          <w:color w:val="000000"/>
          <w:sz w:val="28"/>
        </w:rPr>
        <w:t>
      4. ЕҢБЕКШІНІҢ (ОТБАСЫ МҮШЕСІНІҢ) МҮГЕДЕКТІГІ ТУРАЛЫ МӘЛІМЕТТЕР</w:t>
      </w:r>
    </w:p>
    <w:bookmarkEnd w:id="1047"/>
    <w:p>
      <w:pPr>
        <w:spacing w:after="0"/>
        <w:ind w:left="0"/>
        <w:jc w:val="both"/>
      </w:pPr>
      <w:bookmarkStart w:name="z1080" w:id="1048"/>
      <w:r>
        <w:rPr>
          <w:rFonts w:ascii="Times New Roman"/>
          <w:b w:val="false"/>
          <w:i w:val="false"/>
          <w:color w:val="000000"/>
          <w:sz w:val="28"/>
        </w:rPr>
        <w:t>
      Мүгедектік тобы (еңбек қызметіне қабілеттілігінің шектелу деңгейі) ______</w:t>
      </w:r>
    </w:p>
    <w:bookmarkEnd w:id="1048"/>
    <w:p>
      <w:pPr>
        <w:spacing w:after="0"/>
        <w:ind w:left="0"/>
        <w:jc w:val="both"/>
      </w:pPr>
      <w:r>
        <w:rPr>
          <w:rFonts w:ascii="Times New Roman"/>
          <w:b w:val="false"/>
          <w:i w:val="false"/>
          <w:color w:val="000000"/>
          <w:sz w:val="28"/>
        </w:rPr>
        <w:t>Мүгедектік себебі _________________________________________________________</w:t>
      </w:r>
    </w:p>
    <w:p>
      <w:pPr>
        <w:spacing w:after="0"/>
        <w:ind w:left="0"/>
        <w:jc w:val="both"/>
      </w:pPr>
      <w:r>
        <w:rPr>
          <w:rFonts w:ascii="Times New Roman"/>
          <w:b w:val="false"/>
          <w:i w:val="false"/>
          <w:color w:val="000000"/>
          <w:sz w:val="28"/>
        </w:rPr>
        <w:t>Мүгедектік ____________________________________________________бастап белгіленді</w:t>
      </w:r>
    </w:p>
    <w:p>
      <w:pPr>
        <w:spacing w:after="0"/>
        <w:ind w:left="0"/>
        <w:jc w:val="both"/>
      </w:pPr>
      <w:r>
        <w:rPr>
          <w:rFonts w:ascii="Times New Roman"/>
          <w:b w:val="false"/>
          <w:i w:val="false"/>
          <w:color w:val="000000"/>
          <w:sz w:val="28"/>
        </w:rPr>
        <w:t>Мүгедектік ___________________________________________________дейін белгіленді</w:t>
      </w:r>
    </w:p>
    <w:p>
      <w:pPr>
        <w:spacing w:after="0"/>
        <w:ind w:left="0"/>
        <w:jc w:val="both"/>
      </w:pPr>
      <w:r>
        <w:rPr>
          <w:rFonts w:ascii="Times New Roman"/>
          <w:b w:val="false"/>
          <w:i w:val="false"/>
          <w:color w:val="000000"/>
          <w:sz w:val="28"/>
        </w:rPr>
        <w:t>Мүгедектік:    □ алғаш рет   □ қайта белгіленді</w:t>
      </w:r>
    </w:p>
    <w:p>
      <w:pPr>
        <w:spacing w:after="0"/>
        <w:ind w:left="0"/>
        <w:jc w:val="both"/>
      </w:pPr>
      <w:bookmarkStart w:name="z1081" w:id="1049"/>
      <w:r>
        <w:rPr>
          <w:rFonts w:ascii="Times New Roman"/>
          <w:b w:val="false"/>
          <w:i w:val="false"/>
          <w:color w:val="000000"/>
          <w:sz w:val="28"/>
        </w:rPr>
        <w:t xml:space="preserve">
      Мүгедектікті белгілеу туралы __.__.____ №____________________________шешім </w:t>
      </w:r>
    </w:p>
    <w:bookmarkEnd w:id="1049"/>
    <w:p>
      <w:pPr>
        <w:spacing w:after="0"/>
        <w:ind w:left="0"/>
        <w:jc w:val="both"/>
      </w:pPr>
      <w:r>
        <w:rPr>
          <w:rFonts w:ascii="Times New Roman"/>
          <w:b w:val="false"/>
          <w:i w:val="false"/>
          <w:color w:val="000000"/>
          <w:sz w:val="28"/>
        </w:rPr>
        <w:t>Мүгедектік туралы қосымша ақпарат: ____________________________________</w:t>
      </w:r>
    </w:p>
    <w:bookmarkStart w:name="z1082" w:id="1050"/>
    <w:p>
      <w:pPr>
        <w:spacing w:after="0"/>
        <w:ind w:left="0"/>
        <w:jc w:val="both"/>
      </w:pPr>
      <w:r>
        <w:rPr>
          <w:rFonts w:ascii="Times New Roman"/>
          <w:b w:val="false"/>
          <w:i w:val="false"/>
          <w:color w:val="000000"/>
          <w:sz w:val="28"/>
        </w:rPr>
        <w:t>
      5. ҚОСЫМША АҚПАРАТ</w:t>
      </w:r>
    </w:p>
    <w:bookmarkEnd w:id="1050"/>
    <w:bookmarkStart w:name="z1083" w:id="1051"/>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051"/>
    <w:bookmarkStart w:name="z1084" w:id="1052"/>
    <w:p>
      <w:pPr>
        <w:spacing w:after="0"/>
        <w:ind w:left="0"/>
        <w:jc w:val="both"/>
      </w:pPr>
      <w:r>
        <w:rPr>
          <w:rFonts w:ascii="Times New Roman"/>
          <w:b w:val="false"/>
          <w:i w:val="false"/>
          <w:color w:val="000000"/>
          <w:sz w:val="28"/>
        </w:rPr>
        <w:t>
      _____________________________________________________________________________</w:t>
      </w:r>
    </w:p>
    <w:bookmarkEnd w:id="1052"/>
    <w:bookmarkStart w:name="z1085" w:id="1053"/>
    <w:p>
      <w:pPr>
        <w:spacing w:after="0"/>
        <w:ind w:left="0"/>
        <w:jc w:val="both"/>
      </w:pPr>
      <w:r>
        <w:rPr>
          <w:rFonts w:ascii="Times New Roman"/>
          <w:b w:val="false"/>
          <w:i w:val="false"/>
          <w:color w:val="000000"/>
          <w:sz w:val="28"/>
        </w:rPr>
        <w:t>
      _____________________________________________________________________________</w:t>
      </w:r>
    </w:p>
    <w:bookmarkEnd w:id="1053"/>
    <w:bookmarkStart w:name="z1086" w:id="1054"/>
    <w:p>
      <w:pPr>
        <w:spacing w:after="0"/>
        <w:ind w:left="0"/>
        <w:jc w:val="both"/>
      </w:pPr>
      <w:r>
        <w:rPr>
          <w:rFonts w:ascii="Times New Roman"/>
          <w:b w:val="false"/>
          <w:i w:val="false"/>
          <w:color w:val="000000"/>
          <w:sz w:val="28"/>
        </w:rPr>
        <w:t>
      6. ҚОСА БЕРІЛІП ОТЫРҒАН ҚҰЖАТТАР</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нысаны (түпнұсқа, нотариалдық куәландырылған көшірме, жай көшірме, 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7" w:id="1055"/>
    <w:p>
      <w:pPr>
        <w:spacing w:after="0"/>
        <w:ind w:left="0"/>
        <w:jc w:val="both"/>
      </w:pPr>
      <w:r>
        <w:rPr>
          <w:rFonts w:ascii="Times New Roman"/>
          <w:b w:val="false"/>
          <w:i w:val="false"/>
          <w:color w:val="000000"/>
          <w:sz w:val="28"/>
        </w:rPr>
        <w:t>
      7. ФОРМУЛЯРДЫ ТОЛТЫРҒАН ҚҰЗЫРЕТТІ ОРГАН ТУРАЛЫ ДЕРЕКТЕР</w:t>
      </w:r>
    </w:p>
    <w:bookmarkEnd w:id="1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56"/>
          <w:p>
            <w:pPr>
              <w:spacing w:after="20"/>
              <w:ind w:left="20"/>
              <w:jc w:val="both"/>
            </w:pPr>
            <w:r>
              <w:rPr>
                <w:rFonts w:ascii="Times New Roman"/>
                <w:b w:val="false"/>
                <w:i w:val="false"/>
                <w:color w:val="000000"/>
                <w:sz w:val="20"/>
              </w:rPr>
              <w:t>
Мүше мемлекет ____________________________________________________________</w:t>
            </w:r>
          </w:p>
          <w:bookmarkEnd w:id="1056"/>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w:t>
            </w:r>
          </w:p>
          <w:p>
            <w:pPr>
              <w:spacing w:after="20"/>
              <w:ind w:left="20"/>
              <w:jc w:val="both"/>
            </w:pPr>
            <w:r>
              <w:rPr>
                <w:rFonts w:ascii="Times New Roman"/>
                <w:b w:val="false"/>
                <w:i w:val="false"/>
                <w:color w:val="000000"/>
                <w:sz w:val="20"/>
              </w:rPr>
              <w:t>Мекенжайы ______________________________________________________________________</w:t>
            </w:r>
          </w:p>
          <w:p>
            <w:pPr>
              <w:spacing w:after="20"/>
              <w:ind w:left="20"/>
              <w:jc w:val="both"/>
            </w:pPr>
            <w:r>
              <w:rPr>
                <w:rFonts w:ascii="Times New Roman"/>
                <w:b w:val="false"/>
                <w:i w:val="false"/>
                <w:color w:val="000000"/>
                <w:sz w:val="20"/>
              </w:rPr>
              <w:t>Телефон __________ Факс __________ Электрондық пошта мекенжайы____________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Мөр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_______________________________________</w:t>
            </w:r>
          </w:p>
          <w:p>
            <w:pPr>
              <w:spacing w:after="20"/>
              <w:ind w:left="20"/>
              <w:jc w:val="both"/>
            </w:pPr>
            <w:r>
              <w:rPr>
                <w:rFonts w:ascii="Times New Roman"/>
                <w:b w:val="false"/>
                <w:i w:val="false"/>
                <w:color w:val="000000"/>
                <w:sz w:val="20"/>
              </w:rPr>
              <w:t>Жауапты адамның қолы, Т.А.Ә. және лауазымы</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еңбекшілерін зейнетақымен</w:t>
            </w:r>
            <w:r>
              <w:br/>
            </w:r>
            <w:r>
              <w:rPr>
                <w:rFonts w:ascii="Times New Roman"/>
                <w:b w:val="false"/>
                <w:i w:val="false"/>
                <w:color w:val="000000"/>
                <w:sz w:val="20"/>
              </w:rPr>
              <w:t>қамсыздандыру туралы</w:t>
            </w:r>
            <w:r>
              <w:br/>
            </w:r>
            <w:r>
              <w:rPr>
                <w:rFonts w:ascii="Times New Roman"/>
                <w:b w:val="false"/>
                <w:i w:val="false"/>
                <w:color w:val="000000"/>
                <w:sz w:val="20"/>
              </w:rPr>
              <w:t>келісімнің нормаларын</w:t>
            </w:r>
            <w:r>
              <w:br/>
            </w:r>
            <w:r>
              <w:rPr>
                <w:rFonts w:ascii="Times New Roman"/>
                <w:b w:val="false"/>
                <w:i w:val="false"/>
                <w:color w:val="000000"/>
                <w:sz w:val="20"/>
              </w:rPr>
              <w:t>қолдану бойынша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уәкілетті органдары,</w:t>
            </w:r>
            <w:r>
              <w:br/>
            </w:r>
            <w:r>
              <w:rPr>
                <w:rFonts w:ascii="Times New Roman"/>
                <w:b w:val="false"/>
                <w:i w:val="false"/>
                <w:color w:val="000000"/>
                <w:sz w:val="20"/>
              </w:rPr>
              <w:t>құзыретті органдары мен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арасындағы</w:t>
            </w:r>
            <w:r>
              <w:br/>
            </w:r>
            <w:r>
              <w:rPr>
                <w:rFonts w:ascii="Times New Roman"/>
                <w:b w:val="false"/>
                <w:i w:val="false"/>
                <w:color w:val="000000"/>
                <w:sz w:val="20"/>
              </w:rPr>
              <w:t>өзара іс-қимыл тәртібіне</w:t>
            </w:r>
            <w:r>
              <w:br/>
            </w:r>
            <w:r>
              <w:rPr>
                <w:rFonts w:ascii="Times New Roman"/>
                <w:b w:val="false"/>
                <w:i w:val="false"/>
                <w:color w:val="000000"/>
                <w:sz w:val="20"/>
              </w:rPr>
              <w:t>№ 6 ҚОСЫМША</w:t>
            </w:r>
          </w:p>
        </w:tc>
      </w:tr>
    </w:tbl>
    <w:bookmarkStart w:name="z1093" w:id="1057"/>
    <w:p>
      <w:pPr>
        <w:spacing w:after="0"/>
        <w:ind w:left="0"/>
        <w:jc w:val="left"/>
      </w:pPr>
      <w:r>
        <w:rPr>
          <w:rFonts w:ascii="Times New Roman"/>
          <w:b/>
          <w:i w:val="false"/>
          <w:color w:val="000000"/>
        </w:rPr>
        <w:t xml:space="preserve"> "САУАЛ" ФОРМУЛЯРЫ</w:t>
      </w:r>
    </w:p>
    <w:bookmarkEnd w:id="1057"/>
    <w:bookmarkStart w:name="z1094" w:id="1058"/>
    <w:p>
      <w:pPr>
        <w:spacing w:after="0"/>
        <w:ind w:left="0"/>
        <w:jc w:val="both"/>
      </w:pPr>
      <w:r>
        <w:rPr>
          <w:rFonts w:ascii="Times New Roman"/>
          <w:b w:val="false"/>
          <w:i w:val="false"/>
          <w:color w:val="000000"/>
          <w:sz w:val="28"/>
        </w:rPr>
        <w:t>
      Күні 20__жылғы "__"_____________.</w:t>
      </w:r>
    </w:p>
    <w:bookmarkEnd w:id="1058"/>
    <w:bookmarkStart w:name="z1095" w:id="1059"/>
    <w:p>
      <w:pPr>
        <w:spacing w:after="0"/>
        <w:ind w:left="0"/>
        <w:jc w:val="both"/>
      </w:pPr>
      <w:r>
        <w:rPr>
          <w:rFonts w:ascii="Times New Roman"/>
          <w:b w:val="false"/>
          <w:i w:val="false"/>
          <w:color w:val="000000"/>
          <w:sz w:val="28"/>
        </w:rPr>
        <w:t>
      Шығ. № ____________________</w:t>
      </w:r>
    </w:p>
    <w:bookmarkEnd w:id="1059"/>
    <w:bookmarkStart w:name="z1096" w:id="1060"/>
    <w:p>
      <w:pPr>
        <w:spacing w:after="0"/>
        <w:ind w:left="0"/>
        <w:jc w:val="both"/>
      </w:pPr>
      <w:r>
        <w:rPr>
          <w:rFonts w:ascii="Times New Roman"/>
          <w:b w:val="false"/>
          <w:i w:val="false"/>
          <w:color w:val="000000"/>
          <w:sz w:val="28"/>
        </w:rPr>
        <w:t>
      Формуляр жолданған құзыретті орган туралы деректер</w:t>
      </w:r>
    </w:p>
    <w:bookmarkEnd w:id="1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61"/>
          <w:p>
            <w:pPr>
              <w:spacing w:after="20"/>
              <w:ind w:left="20"/>
              <w:jc w:val="both"/>
            </w:pPr>
            <w:r>
              <w:rPr>
                <w:rFonts w:ascii="Times New Roman"/>
                <w:b w:val="false"/>
                <w:i w:val="false"/>
                <w:color w:val="000000"/>
                <w:sz w:val="20"/>
              </w:rPr>
              <w:t>
Мүше мемлекет _____________________________________________________________</w:t>
            </w:r>
          </w:p>
          <w:bookmarkEnd w:id="1061"/>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________________________________________________________________</w:t>
            </w:r>
          </w:p>
          <w:p>
            <w:pPr>
              <w:spacing w:after="20"/>
              <w:ind w:left="20"/>
              <w:jc w:val="both"/>
            </w:pPr>
            <w:r>
              <w:rPr>
                <w:rFonts w:ascii="Times New Roman"/>
                <w:b w:val="false"/>
                <w:i w:val="false"/>
                <w:color w:val="000000"/>
                <w:sz w:val="20"/>
              </w:rPr>
              <w:t>
Мекенжайы______________________________________________________________________</w:t>
            </w:r>
          </w:p>
        </w:tc>
      </w:tr>
    </w:tbl>
    <w:p>
      <w:pPr>
        <w:spacing w:after="0"/>
        <w:ind w:left="0"/>
        <w:jc w:val="left"/>
      </w:pPr>
      <w:r>
        <w:br/>
      </w:r>
      <w:r>
        <w:rPr>
          <w:rFonts w:ascii="Times New Roman"/>
          <w:b w:val="false"/>
          <w:i w:val="false"/>
          <w:color w:val="000000"/>
          <w:sz w:val="28"/>
        </w:rPr>
        <w:t>
</w:t>
      </w:r>
    </w:p>
    <w:bookmarkStart w:name="z1099" w:id="1062"/>
    <w:p>
      <w:pPr>
        <w:spacing w:after="0"/>
        <w:ind w:left="0"/>
        <w:jc w:val="both"/>
      </w:pPr>
      <w:r>
        <w:rPr>
          <w:rFonts w:ascii="Times New Roman"/>
          <w:b w:val="false"/>
          <w:i w:val="false"/>
          <w:color w:val="000000"/>
          <w:sz w:val="28"/>
        </w:rPr>
        <w:t xml:space="preserve">
      Осы формуляр мынадай ақпарат сұратылғанға байланысты жолданады: </w:t>
      </w:r>
    </w:p>
    <w:bookmarkEnd w:id="1062"/>
    <w:bookmarkStart w:name="z1100" w:id="1063"/>
    <w:p>
      <w:pPr>
        <w:spacing w:after="0"/>
        <w:ind w:left="0"/>
        <w:jc w:val="both"/>
      </w:pPr>
      <w:r>
        <w:rPr>
          <w:rFonts w:ascii="Times New Roman"/>
          <w:b w:val="false"/>
          <w:i w:val="false"/>
          <w:color w:val="000000"/>
          <w:sz w:val="28"/>
        </w:rPr>
        <w:t xml:space="preserve">
      □ зейнетақыны алу және оның мөлшері туралы </w:t>
      </w:r>
    </w:p>
    <w:bookmarkEnd w:id="1063"/>
    <w:bookmarkStart w:name="z1101" w:id="1064"/>
    <w:p>
      <w:pPr>
        <w:spacing w:after="0"/>
        <w:ind w:left="0"/>
        <w:jc w:val="both"/>
      </w:pPr>
      <w:r>
        <w:rPr>
          <w:rFonts w:ascii="Times New Roman"/>
          <w:b w:val="false"/>
          <w:i w:val="false"/>
          <w:color w:val="000000"/>
          <w:sz w:val="28"/>
        </w:rPr>
        <w:t>
      □ жұмыс өтілі туралы</w:t>
      </w:r>
    </w:p>
    <w:bookmarkEnd w:id="1064"/>
    <w:bookmarkStart w:name="z1102" w:id="1065"/>
    <w:p>
      <w:pPr>
        <w:spacing w:after="0"/>
        <w:ind w:left="0"/>
        <w:jc w:val="both"/>
      </w:pPr>
      <w:r>
        <w:rPr>
          <w:rFonts w:ascii="Times New Roman"/>
          <w:b w:val="false"/>
          <w:i w:val="false"/>
          <w:color w:val="000000"/>
          <w:sz w:val="28"/>
        </w:rPr>
        <w:t xml:space="preserve">
      □ еңбек қызметін жүзеге асыру (тоқтату) дерегі туралы </w:t>
      </w:r>
    </w:p>
    <w:bookmarkEnd w:id="1065"/>
    <w:bookmarkStart w:name="z1103" w:id="1066"/>
    <w:p>
      <w:pPr>
        <w:spacing w:after="0"/>
        <w:ind w:left="0"/>
        <w:jc w:val="both"/>
      </w:pPr>
      <w:r>
        <w:rPr>
          <w:rFonts w:ascii="Times New Roman"/>
          <w:b w:val="false"/>
          <w:i w:val="false"/>
          <w:color w:val="000000"/>
          <w:sz w:val="28"/>
        </w:rPr>
        <w:t xml:space="preserve">
      □ тегін, атын, әкесінің атын (бар болған жағдайда) ауыстыру туралы </w:t>
      </w:r>
    </w:p>
    <w:bookmarkEnd w:id="1066"/>
    <w:bookmarkStart w:name="z1104" w:id="1067"/>
    <w:p>
      <w:pPr>
        <w:spacing w:after="0"/>
        <w:ind w:left="0"/>
        <w:jc w:val="both"/>
      </w:pPr>
      <w:r>
        <w:rPr>
          <w:rFonts w:ascii="Times New Roman"/>
          <w:b w:val="false"/>
          <w:i w:val="false"/>
          <w:color w:val="000000"/>
          <w:sz w:val="28"/>
        </w:rPr>
        <w:t xml:space="preserve">
      □ еңбекшінің (қайтыс болған еңбекшінің) асырауындағы адамдары (отбасы мүшелері) туралы мәліметтер </w:t>
      </w:r>
    </w:p>
    <w:bookmarkEnd w:id="1067"/>
    <w:bookmarkStart w:name="z1105" w:id="1068"/>
    <w:p>
      <w:pPr>
        <w:spacing w:after="0"/>
        <w:ind w:left="0"/>
        <w:jc w:val="both"/>
      </w:pPr>
      <w:r>
        <w:rPr>
          <w:rFonts w:ascii="Times New Roman"/>
          <w:b w:val="false"/>
          <w:i w:val="false"/>
          <w:color w:val="000000"/>
          <w:sz w:val="28"/>
        </w:rPr>
        <w:t>
      □ еңбекшінің (отбасы мүшесінің) азаматтығын өзгертуі туралы</w:t>
      </w:r>
    </w:p>
    <w:bookmarkEnd w:id="1068"/>
    <w:bookmarkStart w:name="z1106" w:id="1069"/>
    <w:p>
      <w:pPr>
        <w:spacing w:after="0"/>
        <w:ind w:left="0"/>
        <w:jc w:val="both"/>
      </w:pPr>
      <w:r>
        <w:rPr>
          <w:rFonts w:ascii="Times New Roman"/>
          <w:b w:val="false"/>
          <w:i w:val="false"/>
          <w:color w:val="000000"/>
          <w:sz w:val="28"/>
        </w:rPr>
        <w:t xml:space="preserve">
      □ тұрақты тұрғылықты жерге басқа мемлекетке шығуы туралы </w:t>
      </w:r>
    </w:p>
    <w:bookmarkEnd w:id="1069"/>
    <w:bookmarkStart w:name="z1107" w:id="1070"/>
    <w:p>
      <w:pPr>
        <w:spacing w:after="0"/>
        <w:ind w:left="0"/>
        <w:jc w:val="both"/>
      </w:pPr>
      <w:r>
        <w:rPr>
          <w:rFonts w:ascii="Times New Roman"/>
          <w:b w:val="false"/>
          <w:i w:val="false"/>
          <w:color w:val="000000"/>
          <w:sz w:val="28"/>
        </w:rPr>
        <w:t>
      □ тұрғылықты жері туралы</w:t>
      </w:r>
    </w:p>
    <w:bookmarkEnd w:id="1070"/>
    <w:bookmarkStart w:name="z1108" w:id="1071"/>
    <w:p>
      <w:pPr>
        <w:spacing w:after="0"/>
        <w:ind w:left="0"/>
        <w:jc w:val="both"/>
      </w:pPr>
      <w:r>
        <w:rPr>
          <w:rFonts w:ascii="Times New Roman"/>
          <w:b w:val="false"/>
          <w:i w:val="false"/>
          <w:color w:val="000000"/>
          <w:sz w:val="28"/>
        </w:rPr>
        <w:t>
      □ зейнетақыны аудару үшін еңбекшінің (отбасы мүшесінің) өзекті банктік деректемелері туралы</w:t>
      </w:r>
    </w:p>
    <w:bookmarkEnd w:id="1071"/>
    <w:bookmarkStart w:name="z1109" w:id="1072"/>
    <w:p>
      <w:pPr>
        <w:spacing w:after="0"/>
        <w:ind w:left="0"/>
        <w:jc w:val="both"/>
      </w:pPr>
      <w:r>
        <w:rPr>
          <w:rFonts w:ascii="Times New Roman"/>
          <w:b w:val="false"/>
          <w:i w:val="false"/>
          <w:color w:val="000000"/>
          <w:sz w:val="28"/>
        </w:rPr>
        <w:t xml:space="preserve">
      □  еңбекшінің (отбасы мүшесінің) қайтыс болуы туралы </w:t>
      </w:r>
    </w:p>
    <w:bookmarkEnd w:id="1072"/>
    <w:bookmarkStart w:name="z1110" w:id="1073"/>
    <w:p>
      <w:pPr>
        <w:spacing w:after="0"/>
        <w:ind w:left="0"/>
        <w:jc w:val="both"/>
      </w:pPr>
      <w:r>
        <w:rPr>
          <w:rFonts w:ascii="Times New Roman"/>
          <w:b w:val="false"/>
          <w:i w:val="false"/>
          <w:color w:val="000000"/>
          <w:sz w:val="28"/>
        </w:rPr>
        <w:t xml:space="preserve">
      □ жесір әйелдің (тұл ер адамның) некеге тұруы туралы </w:t>
      </w:r>
    </w:p>
    <w:bookmarkEnd w:id="1073"/>
    <w:bookmarkStart w:name="z1111" w:id="1074"/>
    <w:p>
      <w:pPr>
        <w:spacing w:after="0"/>
        <w:ind w:left="0"/>
        <w:jc w:val="both"/>
      </w:pPr>
      <w:r>
        <w:rPr>
          <w:rFonts w:ascii="Times New Roman"/>
          <w:b w:val="false"/>
          <w:i w:val="false"/>
          <w:color w:val="000000"/>
          <w:sz w:val="28"/>
        </w:rPr>
        <w:t>
      □ өзге де мәліметтер</w:t>
      </w:r>
    </w:p>
    <w:bookmarkEnd w:id="1074"/>
    <w:bookmarkStart w:name="z1112" w:id="1075"/>
    <w:p>
      <w:pPr>
        <w:spacing w:after="0"/>
        <w:ind w:left="0"/>
        <w:jc w:val="both"/>
      </w:pPr>
      <w:r>
        <w:rPr>
          <w:rFonts w:ascii="Times New Roman"/>
          <w:b w:val="false"/>
          <w:i w:val="false"/>
          <w:color w:val="000000"/>
          <w:sz w:val="28"/>
        </w:rPr>
        <w:t>
      1. ЕҢБЕКШІ (ОТБАСЫ МҮШЕСІ) ТУРАЛЫ МӘЛІМЕТТЕР</w:t>
      </w:r>
    </w:p>
    <w:bookmarkEnd w:id="1075"/>
    <w:bookmarkStart w:name="z1113" w:id="1076"/>
    <w:p>
      <w:pPr>
        <w:spacing w:after="0"/>
        <w:ind w:left="0"/>
        <w:jc w:val="both"/>
      </w:pPr>
      <w:r>
        <w:rPr>
          <w:rFonts w:ascii="Times New Roman"/>
          <w:b w:val="false"/>
          <w:i w:val="false"/>
          <w:color w:val="000000"/>
          <w:sz w:val="28"/>
        </w:rPr>
        <w:t>
      Тегі _____________________________________________________________________</w:t>
      </w:r>
    </w:p>
    <w:bookmarkEnd w:id="1076"/>
    <w:bookmarkStart w:name="z1114" w:id="1077"/>
    <w:p>
      <w:pPr>
        <w:spacing w:after="0"/>
        <w:ind w:left="0"/>
        <w:jc w:val="both"/>
      </w:pPr>
      <w:r>
        <w:rPr>
          <w:rFonts w:ascii="Times New Roman"/>
          <w:b w:val="false"/>
          <w:i w:val="false"/>
          <w:color w:val="000000"/>
          <w:sz w:val="28"/>
        </w:rPr>
        <w:t>
      Туылған кездегі тегі және барлық басқа тектері _________________________________</w:t>
      </w:r>
    </w:p>
    <w:bookmarkEnd w:id="1077"/>
    <w:bookmarkStart w:name="z1115" w:id="1078"/>
    <w:p>
      <w:pPr>
        <w:spacing w:after="0"/>
        <w:ind w:left="0"/>
        <w:jc w:val="both"/>
      </w:pPr>
      <w:r>
        <w:rPr>
          <w:rFonts w:ascii="Times New Roman"/>
          <w:b w:val="false"/>
          <w:i w:val="false"/>
          <w:color w:val="000000"/>
          <w:sz w:val="28"/>
        </w:rPr>
        <w:t>
      Аты _____________________________________________________________________</w:t>
      </w:r>
    </w:p>
    <w:bookmarkEnd w:id="1078"/>
    <w:bookmarkStart w:name="z1116" w:id="1079"/>
    <w:p>
      <w:pPr>
        <w:spacing w:after="0"/>
        <w:ind w:left="0"/>
        <w:jc w:val="both"/>
      </w:pPr>
      <w:r>
        <w:rPr>
          <w:rFonts w:ascii="Times New Roman"/>
          <w:b w:val="false"/>
          <w:i w:val="false"/>
          <w:color w:val="000000"/>
          <w:sz w:val="28"/>
        </w:rPr>
        <w:t>
      Әкесінің аты (бар болған жағдайда) ___________________________________________</w:t>
      </w:r>
    </w:p>
    <w:bookmarkEnd w:id="1079"/>
    <w:bookmarkStart w:name="z1117" w:id="1080"/>
    <w:p>
      <w:pPr>
        <w:spacing w:after="0"/>
        <w:ind w:left="0"/>
        <w:jc w:val="both"/>
      </w:pPr>
      <w:r>
        <w:rPr>
          <w:rFonts w:ascii="Times New Roman"/>
          <w:b w:val="false"/>
          <w:i w:val="false"/>
          <w:color w:val="000000"/>
          <w:sz w:val="28"/>
        </w:rPr>
        <w:t>
      Азаматтығы _______________________________________________________________</w:t>
      </w:r>
    </w:p>
    <w:bookmarkEnd w:id="1080"/>
    <w:bookmarkStart w:name="z1118" w:id="1081"/>
    <w:p>
      <w:pPr>
        <w:spacing w:after="0"/>
        <w:ind w:left="0"/>
        <w:jc w:val="both"/>
      </w:pPr>
      <w:r>
        <w:rPr>
          <w:rFonts w:ascii="Times New Roman"/>
          <w:b w:val="false"/>
          <w:i w:val="false"/>
          <w:color w:val="000000"/>
          <w:sz w:val="28"/>
        </w:rPr>
        <w:t>
      Туған күні _______________________________________________________________</w:t>
      </w:r>
    </w:p>
    <w:bookmarkEnd w:id="1081"/>
    <w:bookmarkStart w:name="z1119" w:id="1082"/>
    <w:p>
      <w:pPr>
        <w:spacing w:after="0"/>
        <w:ind w:left="0"/>
        <w:jc w:val="both"/>
      </w:pPr>
      <w:r>
        <w:rPr>
          <w:rFonts w:ascii="Times New Roman"/>
          <w:b w:val="false"/>
          <w:i w:val="false"/>
          <w:color w:val="000000"/>
          <w:sz w:val="28"/>
        </w:rPr>
        <w:t>
      Туған жері _______________________________________________________________</w:t>
      </w:r>
    </w:p>
    <w:bookmarkEnd w:id="1082"/>
    <w:bookmarkStart w:name="z1120" w:id="1083"/>
    <w:p>
      <w:pPr>
        <w:spacing w:after="0"/>
        <w:ind w:left="0"/>
        <w:jc w:val="both"/>
      </w:pPr>
      <w:r>
        <w:rPr>
          <w:rFonts w:ascii="Times New Roman"/>
          <w:b w:val="false"/>
          <w:i w:val="false"/>
          <w:color w:val="000000"/>
          <w:sz w:val="28"/>
        </w:rPr>
        <w:t>
      Жынысы:   □ ер   □ әйел</w:t>
      </w:r>
    </w:p>
    <w:bookmarkEnd w:id="1083"/>
    <w:bookmarkStart w:name="z1121" w:id="1084"/>
    <w:p>
      <w:pPr>
        <w:spacing w:after="0"/>
        <w:ind w:left="0"/>
        <w:jc w:val="both"/>
      </w:pPr>
      <w:r>
        <w:rPr>
          <w:rFonts w:ascii="Times New Roman"/>
          <w:b w:val="false"/>
          <w:i w:val="false"/>
          <w:color w:val="000000"/>
          <w:sz w:val="28"/>
        </w:rPr>
        <w:t>
      Жеке басын куәландыратын құжат:</w:t>
      </w:r>
    </w:p>
    <w:bookmarkEnd w:id="1084"/>
    <w:bookmarkStart w:name="z1122" w:id="1085"/>
    <w:p>
      <w:pPr>
        <w:spacing w:after="0"/>
        <w:ind w:left="0"/>
        <w:jc w:val="both"/>
      </w:pPr>
      <w:r>
        <w:rPr>
          <w:rFonts w:ascii="Times New Roman"/>
          <w:b w:val="false"/>
          <w:i w:val="false"/>
          <w:color w:val="000000"/>
          <w:sz w:val="28"/>
        </w:rPr>
        <w:t>
      □ паспорт   □ басқа құжат ________________________________________________</w:t>
      </w:r>
    </w:p>
    <w:bookmarkEnd w:id="1085"/>
    <w:bookmarkStart w:name="z1123" w:id="1086"/>
    <w:p>
      <w:pPr>
        <w:spacing w:after="0"/>
        <w:ind w:left="0"/>
        <w:jc w:val="both"/>
      </w:pPr>
      <w:r>
        <w:rPr>
          <w:rFonts w:ascii="Times New Roman"/>
          <w:b w:val="false"/>
          <w:i w:val="false"/>
          <w:color w:val="000000"/>
          <w:sz w:val="28"/>
        </w:rPr>
        <w:t>
      сериясы, нөмірі_____________________________________________________________</w:t>
      </w:r>
    </w:p>
    <w:bookmarkEnd w:id="1086"/>
    <w:bookmarkStart w:name="z1124" w:id="1087"/>
    <w:p>
      <w:pPr>
        <w:spacing w:after="0"/>
        <w:ind w:left="0"/>
        <w:jc w:val="both"/>
      </w:pPr>
      <w:r>
        <w:rPr>
          <w:rFonts w:ascii="Times New Roman"/>
          <w:b w:val="false"/>
          <w:i w:val="false"/>
          <w:color w:val="000000"/>
          <w:sz w:val="28"/>
        </w:rPr>
        <w:t>
      кім берді _________________________________________________________________</w:t>
      </w:r>
    </w:p>
    <w:bookmarkEnd w:id="1087"/>
    <w:bookmarkStart w:name="z1125" w:id="1088"/>
    <w:p>
      <w:pPr>
        <w:spacing w:after="0"/>
        <w:ind w:left="0"/>
        <w:jc w:val="both"/>
      </w:pPr>
      <w:r>
        <w:rPr>
          <w:rFonts w:ascii="Times New Roman"/>
          <w:b w:val="false"/>
          <w:i w:val="false"/>
          <w:color w:val="000000"/>
          <w:sz w:val="28"/>
        </w:rPr>
        <w:t>
      берілген күні ______________________________________________________________</w:t>
      </w:r>
    </w:p>
    <w:bookmarkEnd w:id="1088"/>
    <w:bookmarkStart w:name="z1126" w:id="1089"/>
    <w:p>
      <w:pPr>
        <w:spacing w:after="0"/>
        <w:ind w:left="0"/>
        <w:jc w:val="both"/>
      </w:pPr>
      <w:r>
        <w:rPr>
          <w:rFonts w:ascii="Times New Roman"/>
          <w:b w:val="false"/>
          <w:i w:val="false"/>
          <w:color w:val="000000"/>
          <w:sz w:val="28"/>
        </w:rPr>
        <w:t>
      қолданылу мерзімі ________________________________________________________</w:t>
      </w:r>
    </w:p>
    <w:bookmarkEnd w:id="1089"/>
    <w:bookmarkStart w:name="z1127" w:id="1090"/>
    <w:p>
      <w:pPr>
        <w:spacing w:after="0"/>
        <w:ind w:left="0"/>
        <w:jc w:val="both"/>
      </w:pPr>
      <w:r>
        <w:rPr>
          <w:rFonts w:ascii="Times New Roman"/>
          <w:b w:val="false"/>
          <w:i w:val="false"/>
          <w:color w:val="000000"/>
          <w:sz w:val="28"/>
        </w:rPr>
        <w:t xml:space="preserve">
      Еңбекшінің жеке (дербес) нөмірі (есепшоты): </w:t>
      </w:r>
    </w:p>
    <w:bookmarkEnd w:id="1090"/>
    <w:bookmarkStart w:name="z1128" w:id="1091"/>
    <w:p>
      <w:pPr>
        <w:spacing w:after="0"/>
        <w:ind w:left="0"/>
        <w:jc w:val="both"/>
      </w:pPr>
      <w:r>
        <w:rPr>
          <w:rFonts w:ascii="Times New Roman"/>
          <w:b w:val="false"/>
          <w:i w:val="false"/>
          <w:color w:val="000000"/>
          <w:sz w:val="28"/>
        </w:rPr>
        <w:t>
      Армения Республикасында___________________________________________________</w:t>
      </w:r>
    </w:p>
    <w:bookmarkEnd w:id="1091"/>
    <w:bookmarkStart w:name="z1129" w:id="109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1092"/>
    <w:bookmarkStart w:name="z1130" w:id="1093"/>
    <w:p>
      <w:pPr>
        <w:spacing w:after="0"/>
        <w:ind w:left="0"/>
        <w:jc w:val="both"/>
      </w:pPr>
      <w:r>
        <w:rPr>
          <w:rFonts w:ascii="Times New Roman"/>
          <w:b w:val="false"/>
          <w:i w:val="false"/>
          <w:color w:val="000000"/>
          <w:sz w:val="28"/>
        </w:rPr>
        <w:t>
      Беларусь Республикасында___________________________________________________</w:t>
      </w:r>
    </w:p>
    <w:bookmarkEnd w:id="1093"/>
    <w:bookmarkStart w:name="z1131" w:id="109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1094"/>
    <w:bookmarkStart w:name="z1132" w:id="1095"/>
    <w:p>
      <w:pPr>
        <w:spacing w:after="0"/>
        <w:ind w:left="0"/>
        <w:jc w:val="both"/>
      </w:pPr>
      <w:r>
        <w:rPr>
          <w:rFonts w:ascii="Times New Roman"/>
          <w:b w:val="false"/>
          <w:i w:val="false"/>
          <w:color w:val="000000"/>
          <w:sz w:val="28"/>
        </w:rPr>
        <w:t>
      Қазақстан Республикасында__________________________________________________</w:t>
      </w:r>
    </w:p>
    <w:bookmarkEnd w:id="1095"/>
    <w:bookmarkStart w:name="z1133" w:id="109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1096"/>
    <w:bookmarkStart w:name="z1134" w:id="1097"/>
    <w:p>
      <w:pPr>
        <w:spacing w:after="0"/>
        <w:ind w:left="0"/>
        <w:jc w:val="both"/>
      </w:pPr>
      <w:r>
        <w:rPr>
          <w:rFonts w:ascii="Times New Roman"/>
          <w:b w:val="false"/>
          <w:i w:val="false"/>
          <w:color w:val="000000"/>
          <w:sz w:val="28"/>
        </w:rPr>
        <w:t>
      Қырғыз Республикасында ___________________________________________________</w:t>
      </w:r>
    </w:p>
    <w:bookmarkEnd w:id="1097"/>
    <w:bookmarkStart w:name="z1135" w:id="1098"/>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1098"/>
    <w:bookmarkStart w:name="z1136" w:id="1099"/>
    <w:p>
      <w:pPr>
        <w:spacing w:after="0"/>
        <w:ind w:left="0"/>
        <w:jc w:val="both"/>
      </w:pPr>
      <w:r>
        <w:rPr>
          <w:rFonts w:ascii="Times New Roman"/>
          <w:b w:val="false"/>
          <w:i w:val="false"/>
          <w:color w:val="000000"/>
          <w:sz w:val="28"/>
        </w:rPr>
        <w:t>
      Ресей Федерациясында _____________________________________________________</w:t>
      </w:r>
    </w:p>
    <w:bookmarkEnd w:id="1099"/>
    <w:bookmarkStart w:name="z1137" w:id="1100"/>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1100"/>
    <w:bookmarkStart w:name="z1138" w:id="1101"/>
    <w:p>
      <w:pPr>
        <w:spacing w:after="0"/>
        <w:ind w:left="0"/>
        <w:jc w:val="both"/>
      </w:pPr>
      <w:r>
        <w:rPr>
          <w:rFonts w:ascii="Times New Roman"/>
          <w:b w:val="false"/>
          <w:i w:val="false"/>
          <w:color w:val="000000"/>
          <w:sz w:val="28"/>
        </w:rPr>
        <w:t>
      Тұрғылықты жерінің мекенжайы______________________________________________</w:t>
      </w:r>
    </w:p>
    <w:bookmarkEnd w:id="1101"/>
    <w:bookmarkStart w:name="z1139" w:id="1102"/>
    <w:p>
      <w:pPr>
        <w:spacing w:after="0"/>
        <w:ind w:left="0"/>
        <w:jc w:val="both"/>
      </w:pPr>
      <w:r>
        <w:rPr>
          <w:rFonts w:ascii="Times New Roman"/>
          <w:b w:val="false"/>
          <w:i w:val="false"/>
          <w:color w:val="000000"/>
          <w:sz w:val="28"/>
        </w:rPr>
        <w:t>
      __________________________________________________________________________</w:t>
      </w:r>
    </w:p>
    <w:bookmarkEnd w:id="1102"/>
    <w:bookmarkStart w:name="z1140" w:id="1103"/>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көше, үй мен пәтер нөмірі, елді мекен, аудан, облыс, мемлекет, пошталық </w:t>
      </w:r>
      <w:r>
        <w:rPr>
          <w:rFonts w:ascii="Times New Roman"/>
          <w:b w:val="false"/>
          <w:i/>
          <w:color w:val="000000"/>
          <w:sz w:val="28"/>
        </w:rPr>
        <w:t>индекс)</w:t>
      </w:r>
    </w:p>
    <w:bookmarkEnd w:id="1103"/>
    <w:bookmarkStart w:name="z1141" w:id="1104"/>
    <w:p>
      <w:pPr>
        <w:spacing w:after="0"/>
        <w:ind w:left="0"/>
        <w:jc w:val="both"/>
      </w:pPr>
      <w:r>
        <w:rPr>
          <w:rFonts w:ascii="Times New Roman"/>
          <w:b w:val="false"/>
          <w:i w:val="false"/>
          <w:color w:val="000000"/>
          <w:sz w:val="28"/>
        </w:rPr>
        <w:t>
      Байланыс деректері: телефон нөмірі _________________________________________,</w:t>
      </w:r>
    </w:p>
    <w:bookmarkEnd w:id="1104"/>
    <w:bookmarkStart w:name="z1142" w:id="1105"/>
    <w:p>
      <w:pPr>
        <w:spacing w:after="0"/>
        <w:ind w:left="0"/>
        <w:jc w:val="both"/>
      </w:pPr>
      <w:r>
        <w:rPr>
          <w:rFonts w:ascii="Times New Roman"/>
          <w:b w:val="false"/>
          <w:i w:val="false"/>
          <w:color w:val="000000"/>
          <w:sz w:val="28"/>
        </w:rPr>
        <w:t>
      электрондық поштаның мекенжайы____________________________</w:t>
      </w:r>
    </w:p>
    <w:bookmarkEnd w:id="1105"/>
    <w:bookmarkStart w:name="z1143" w:id="1106"/>
    <w:p>
      <w:pPr>
        <w:spacing w:after="0"/>
        <w:ind w:left="0"/>
        <w:jc w:val="both"/>
      </w:pPr>
      <w:r>
        <w:rPr>
          <w:rFonts w:ascii="Times New Roman"/>
          <w:b w:val="false"/>
          <w:i w:val="false"/>
          <w:color w:val="000000"/>
          <w:sz w:val="28"/>
        </w:rPr>
        <w:t>
      2. ҚОСЫМША АҚПАРАТ</w:t>
      </w:r>
    </w:p>
    <w:bookmarkEnd w:id="1106"/>
    <w:bookmarkStart w:name="z1144" w:id="1107"/>
    <w:p>
      <w:pPr>
        <w:spacing w:after="0"/>
        <w:ind w:left="0"/>
        <w:jc w:val="both"/>
      </w:pPr>
      <w:r>
        <w:rPr>
          <w:rFonts w:ascii="Times New Roman"/>
          <w:b w:val="false"/>
          <w:i w:val="false"/>
          <w:color w:val="000000"/>
          <w:sz w:val="28"/>
        </w:rPr>
        <w:t>
      __________________________________________________________________________</w:t>
      </w:r>
    </w:p>
    <w:bookmarkEnd w:id="1107"/>
    <w:bookmarkStart w:name="z1145" w:id="1108"/>
    <w:p>
      <w:pPr>
        <w:spacing w:after="0"/>
        <w:ind w:left="0"/>
        <w:jc w:val="both"/>
      </w:pPr>
      <w:r>
        <w:rPr>
          <w:rFonts w:ascii="Times New Roman"/>
          <w:b w:val="false"/>
          <w:i w:val="false"/>
          <w:color w:val="000000"/>
          <w:sz w:val="28"/>
        </w:rPr>
        <w:t>
      __________________________________________________________________________</w:t>
      </w:r>
    </w:p>
    <w:bookmarkEnd w:id="1108"/>
    <w:bookmarkStart w:name="z1146" w:id="1109"/>
    <w:p>
      <w:pPr>
        <w:spacing w:after="0"/>
        <w:ind w:left="0"/>
        <w:jc w:val="both"/>
      </w:pPr>
      <w:r>
        <w:rPr>
          <w:rFonts w:ascii="Times New Roman"/>
          <w:b w:val="false"/>
          <w:i w:val="false"/>
          <w:color w:val="000000"/>
          <w:sz w:val="28"/>
        </w:rPr>
        <w:t>
      __________________________________________________________________________</w:t>
      </w:r>
    </w:p>
    <w:bookmarkEnd w:id="1109"/>
    <w:bookmarkStart w:name="z1147" w:id="1110"/>
    <w:p>
      <w:pPr>
        <w:spacing w:after="0"/>
        <w:ind w:left="0"/>
        <w:jc w:val="both"/>
      </w:pPr>
      <w:r>
        <w:rPr>
          <w:rFonts w:ascii="Times New Roman"/>
          <w:b w:val="false"/>
          <w:i w:val="false"/>
          <w:color w:val="000000"/>
          <w:sz w:val="28"/>
        </w:rPr>
        <w:t>
      __________________________________________________________________________</w:t>
      </w:r>
    </w:p>
    <w:bookmarkEnd w:id="1110"/>
    <w:bookmarkStart w:name="z1148" w:id="1111"/>
    <w:p>
      <w:pPr>
        <w:spacing w:after="0"/>
        <w:ind w:left="0"/>
        <w:jc w:val="both"/>
      </w:pPr>
      <w:r>
        <w:rPr>
          <w:rFonts w:ascii="Times New Roman"/>
          <w:b w:val="false"/>
          <w:i w:val="false"/>
          <w:color w:val="000000"/>
          <w:sz w:val="28"/>
        </w:rPr>
        <w:t>
      __________________________________________________________________________</w:t>
      </w:r>
    </w:p>
    <w:bookmarkEnd w:id="1111"/>
    <w:bookmarkStart w:name="z1149" w:id="1112"/>
    <w:p>
      <w:pPr>
        <w:spacing w:after="0"/>
        <w:ind w:left="0"/>
        <w:jc w:val="both"/>
      </w:pPr>
      <w:r>
        <w:rPr>
          <w:rFonts w:ascii="Times New Roman"/>
          <w:b w:val="false"/>
          <w:i w:val="false"/>
          <w:color w:val="000000"/>
          <w:sz w:val="28"/>
        </w:rPr>
        <w:t>
      __________________________________________________________________________</w:t>
      </w:r>
    </w:p>
    <w:bookmarkEnd w:id="1112"/>
    <w:bookmarkStart w:name="z1150" w:id="1113"/>
    <w:p>
      <w:pPr>
        <w:spacing w:after="0"/>
        <w:ind w:left="0"/>
        <w:jc w:val="both"/>
      </w:pPr>
      <w:r>
        <w:rPr>
          <w:rFonts w:ascii="Times New Roman"/>
          <w:b w:val="false"/>
          <w:i w:val="false"/>
          <w:color w:val="000000"/>
          <w:sz w:val="28"/>
        </w:rPr>
        <w:t>
      __________________________________________________________________________</w:t>
      </w:r>
    </w:p>
    <w:bookmarkEnd w:id="1113"/>
    <w:bookmarkStart w:name="z1151" w:id="1114"/>
    <w:p>
      <w:pPr>
        <w:spacing w:after="0"/>
        <w:ind w:left="0"/>
        <w:jc w:val="both"/>
      </w:pPr>
      <w:r>
        <w:rPr>
          <w:rFonts w:ascii="Times New Roman"/>
          <w:b w:val="false"/>
          <w:i w:val="false"/>
          <w:color w:val="000000"/>
          <w:sz w:val="28"/>
        </w:rPr>
        <w:t>
      __________________________________________________________________________</w:t>
      </w:r>
    </w:p>
    <w:bookmarkEnd w:id="1114"/>
    <w:bookmarkStart w:name="z1152" w:id="1115"/>
    <w:p>
      <w:pPr>
        <w:spacing w:after="0"/>
        <w:ind w:left="0"/>
        <w:jc w:val="both"/>
      </w:pPr>
      <w:r>
        <w:rPr>
          <w:rFonts w:ascii="Times New Roman"/>
          <w:b w:val="false"/>
          <w:i w:val="false"/>
          <w:color w:val="000000"/>
          <w:sz w:val="28"/>
        </w:rPr>
        <w:t>
      __________________________________________________________________________</w:t>
      </w:r>
    </w:p>
    <w:bookmarkEnd w:id="1115"/>
    <w:bookmarkStart w:name="z1153" w:id="1116"/>
    <w:p>
      <w:pPr>
        <w:spacing w:after="0"/>
        <w:ind w:left="0"/>
        <w:jc w:val="both"/>
      </w:pPr>
      <w:r>
        <w:rPr>
          <w:rFonts w:ascii="Times New Roman"/>
          <w:b w:val="false"/>
          <w:i w:val="false"/>
          <w:color w:val="000000"/>
          <w:sz w:val="28"/>
        </w:rPr>
        <w:t>
      3. ҚОСА БЕРІЛІП ОТЫРҒАН ҚҰЖАТТАР</w:t>
      </w:r>
    </w:p>
    <w:bookmarkEnd w:id="1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нысаны (түпнұсқа, нотариалдық куәландырылған көшірме, жай көшірме, 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54" w:id="1117"/>
    <w:p>
      <w:pPr>
        <w:spacing w:after="0"/>
        <w:ind w:left="0"/>
        <w:jc w:val="both"/>
      </w:pPr>
      <w:r>
        <w:rPr>
          <w:rFonts w:ascii="Times New Roman"/>
          <w:b w:val="false"/>
          <w:i w:val="false"/>
          <w:color w:val="000000"/>
          <w:sz w:val="28"/>
        </w:rPr>
        <w:t>
      4. ФОРМУЛЯРДЫ ТОЛТЫРҒАН ҚҰЗЫРЕТТІ ОРГАН ТУРАЛЫ ДЕРЕКТЕР</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18"/>
          <w:p>
            <w:pPr>
              <w:spacing w:after="20"/>
              <w:ind w:left="20"/>
              <w:jc w:val="both"/>
            </w:pPr>
            <w:r>
              <w:rPr>
                <w:rFonts w:ascii="Times New Roman"/>
                <w:b w:val="false"/>
                <w:i w:val="false"/>
                <w:color w:val="000000"/>
                <w:sz w:val="20"/>
              </w:rPr>
              <w:t>
Мүше мемлекет ____________________________________________________________</w:t>
            </w:r>
          </w:p>
          <w:bookmarkEnd w:id="1118"/>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 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 Факс __________ Электрондық пошта мекенжайы____________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Мөр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_______________________________________</w:t>
            </w:r>
          </w:p>
          <w:p>
            <w:pPr>
              <w:spacing w:after="20"/>
              <w:ind w:left="20"/>
              <w:jc w:val="both"/>
            </w:pPr>
            <w:r>
              <w:rPr>
                <w:rFonts w:ascii="Times New Roman"/>
                <w:b w:val="false"/>
                <w:i w:val="false"/>
                <w:color w:val="000000"/>
                <w:sz w:val="20"/>
              </w:rPr>
              <w:t>Жауапты адамның қолы, Т.А.Ә. және 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20 желтоқсандағы </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еңбекшілерін зейнетақымен</w:t>
            </w:r>
            <w:r>
              <w:br/>
            </w:r>
            <w:r>
              <w:rPr>
                <w:rFonts w:ascii="Times New Roman"/>
                <w:b w:val="false"/>
                <w:i w:val="false"/>
                <w:color w:val="000000"/>
                <w:sz w:val="20"/>
              </w:rPr>
              <w:t>қамсыздандыру туралы</w:t>
            </w:r>
            <w:r>
              <w:br/>
            </w:r>
            <w:r>
              <w:rPr>
                <w:rFonts w:ascii="Times New Roman"/>
                <w:b w:val="false"/>
                <w:i w:val="false"/>
                <w:color w:val="000000"/>
                <w:sz w:val="20"/>
              </w:rPr>
              <w:t>келісімнің нормаларын қолдану</w:t>
            </w:r>
            <w:r>
              <w:br/>
            </w:r>
            <w:r>
              <w:rPr>
                <w:rFonts w:ascii="Times New Roman"/>
                <w:b w:val="false"/>
                <w:i w:val="false"/>
                <w:color w:val="000000"/>
                <w:sz w:val="20"/>
              </w:rPr>
              <w:t>бойынша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уәкілетті</w:t>
            </w:r>
            <w:r>
              <w:br/>
            </w:r>
            <w:r>
              <w:rPr>
                <w:rFonts w:ascii="Times New Roman"/>
                <w:b w:val="false"/>
                <w:i w:val="false"/>
                <w:color w:val="000000"/>
                <w:sz w:val="20"/>
              </w:rPr>
              <w:t>органдары, құзыретті органдары</w:t>
            </w:r>
            <w:r>
              <w:br/>
            </w:r>
            <w:r>
              <w:rPr>
                <w:rFonts w:ascii="Times New Roman"/>
                <w:b w:val="false"/>
                <w:i w:val="false"/>
                <w:color w:val="000000"/>
                <w:sz w:val="20"/>
              </w:rPr>
              <w:t>мен Еуразиялық экономикалық</w:t>
            </w:r>
            <w:r>
              <w:br/>
            </w:r>
            <w:r>
              <w:rPr>
                <w:rFonts w:ascii="Times New Roman"/>
                <w:b w:val="false"/>
                <w:i w:val="false"/>
                <w:color w:val="000000"/>
                <w:sz w:val="20"/>
              </w:rPr>
              <w:t>комиссия арасындағы өзара</w:t>
            </w:r>
            <w:r>
              <w:br/>
            </w:r>
            <w:r>
              <w:rPr>
                <w:rFonts w:ascii="Times New Roman"/>
                <w:b w:val="false"/>
                <w:i w:val="false"/>
                <w:color w:val="000000"/>
                <w:sz w:val="20"/>
              </w:rPr>
              <w:t>іс-қимыл тәртібіне</w:t>
            </w:r>
            <w:r>
              <w:br/>
            </w:r>
            <w:r>
              <w:rPr>
                <w:rFonts w:ascii="Times New Roman"/>
                <w:b w:val="false"/>
                <w:i w:val="false"/>
                <w:color w:val="000000"/>
                <w:sz w:val="20"/>
              </w:rPr>
              <w:t>№ 7 ҚОСЫМША</w:t>
            </w:r>
          </w:p>
        </w:tc>
      </w:tr>
    </w:tbl>
    <w:bookmarkStart w:name="z1163" w:id="1119"/>
    <w:p>
      <w:pPr>
        <w:spacing w:after="0"/>
        <w:ind w:left="0"/>
        <w:jc w:val="left"/>
      </w:pPr>
      <w:r>
        <w:rPr>
          <w:rFonts w:ascii="Times New Roman"/>
          <w:b/>
          <w:i w:val="false"/>
          <w:color w:val="000000"/>
        </w:rPr>
        <w:t xml:space="preserve"> __.__.____ № ____________ "ТӨЛЕМ ТІЗІМДЕМЕСІ" ФОРМУЛЯРЫ </w:t>
      </w:r>
    </w:p>
    <w:bookmarkEnd w:id="1119"/>
    <w:bookmarkStart w:name="z1164" w:id="1120"/>
    <w:p>
      <w:pPr>
        <w:spacing w:after="0"/>
        <w:ind w:left="0"/>
        <w:jc w:val="both"/>
      </w:pPr>
      <w:r>
        <w:rPr>
          <w:rFonts w:ascii="Times New Roman"/>
          <w:b w:val="false"/>
          <w:i w:val="false"/>
          <w:color w:val="000000"/>
          <w:sz w:val="28"/>
        </w:rPr>
        <w:t>
      20_________ жылғы __________________ үшін</w:t>
      </w:r>
    </w:p>
    <w:bookmarkEnd w:id="1120"/>
    <w:bookmarkStart w:name="z1165" w:id="1121"/>
    <w:p>
      <w:pPr>
        <w:spacing w:after="0"/>
        <w:ind w:left="0"/>
        <w:jc w:val="both"/>
      </w:pPr>
      <w:r>
        <w:rPr>
          <w:rFonts w:ascii="Times New Roman"/>
          <w:b w:val="false"/>
          <w:i w:val="false"/>
          <w:color w:val="000000"/>
          <w:sz w:val="28"/>
        </w:rPr>
        <w:t>
       (тоқсан)</w:t>
      </w:r>
    </w:p>
    <w:bookmarkEnd w:id="1121"/>
    <w:bookmarkStart w:name="z1166" w:id="1122"/>
    <w:p>
      <w:pPr>
        <w:spacing w:after="0"/>
        <w:ind w:left="0"/>
        <w:jc w:val="both"/>
      </w:pPr>
      <w:r>
        <w:rPr>
          <w:rFonts w:ascii="Times New Roman"/>
          <w:b w:val="false"/>
          <w:i w:val="false"/>
          <w:color w:val="000000"/>
          <w:sz w:val="28"/>
        </w:rPr>
        <w:t>
      __________________________________________________________________</w:t>
      </w:r>
    </w:p>
    <w:bookmarkEnd w:id="1122"/>
    <w:bookmarkStart w:name="z1167" w:id="1123"/>
    <w:p>
      <w:pPr>
        <w:spacing w:after="0"/>
        <w:ind w:left="0"/>
        <w:jc w:val="both"/>
      </w:pPr>
      <w:r>
        <w:rPr>
          <w:rFonts w:ascii="Times New Roman"/>
          <w:b w:val="false"/>
          <w:i w:val="false"/>
          <w:color w:val="000000"/>
          <w:sz w:val="28"/>
        </w:rPr>
        <w:t>
      (зейнетақыны тағайындаған мүше мемлекеттің құзыретті органының атауы)</w:t>
      </w:r>
    </w:p>
    <w:bookmarkEnd w:id="1123"/>
    <w:bookmarkStart w:name="z1168" w:id="1124"/>
    <w:p>
      <w:pPr>
        <w:spacing w:after="0"/>
        <w:ind w:left="0"/>
        <w:jc w:val="both"/>
      </w:pPr>
      <w:r>
        <w:rPr>
          <w:rFonts w:ascii="Times New Roman"/>
          <w:b w:val="false"/>
          <w:i w:val="false"/>
          <w:color w:val="000000"/>
          <w:sz w:val="28"/>
        </w:rPr>
        <w:t xml:space="preserve">
      □  Армения Республикасында □  Беларусь Республикасында </w:t>
      </w:r>
    </w:p>
    <w:bookmarkEnd w:id="1124"/>
    <w:bookmarkStart w:name="z1169" w:id="1125"/>
    <w:p>
      <w:pPr>
        <w:spacing w:after="0"/>
        <w:ind w:left="0"/>
        <w:jc w:val="both"/>
      </w:pPr>
      <w:r>
        <w:rPr>
          <w:rFonts w:ascii="Times New Roman"/>
          <w:b w:val="false"/>
          <w:i w:val="false"/>
          <w:color w:val="000000"/>
          <w:sz w:val="28"/>
        </w:rPr>
        <w:t xml:space="preserve">
      □  Қазақстан Республикасында □ Қырғыз Республикасында □ Ресей Федерациясында </w:t>
      </w:r>
    </w:p>
    <w:bookmarkEnd w:id="1125"/>
    <w:bookmarkStart w:name="z1170" w:id="1126"/>
    <w:p>
      <w:pPr>
        <w:spacing w:after="0"/>
        <w:ind w:left="0"/>
        <w:jc w:val="both"/>
      </w:pPr>
      <w:r>
        <w:rPr>
          <w:rFonts w:ascii="Times New Roman"/>
          <w:b w:val="false"/>
          <w:i w:val="false"/>
          <w:color w:val="000000"/>
          <w:sz w:val="28"/>
        </w:rPr>
        <w:t xml:space="preserve">
      тұратын зейнетақы алушыларға (еңбекшілерге (отбасы мүшелеріне)/зейнетақы жинақтарының мұрагерлеріне (құқық мирасқорларына)/қайтыс болған еңбекшілердің (отбасы мүшелерінің) алынбаған зейнетақы сомаларының алушыларына </w:t>
      </w:r>
    </w:p>
    <w:bookmarkEnd w:id="1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Зейнетақылық істің нөмірі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түрі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алушының тегі, аты, әкесінің аты (бар болған жағдайда)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тағайындаған мемлекеттегі зейнетақы алушының сәйкестендіру нөмірі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жеткізуді жүзеге асыратын мемлекеттегі зейнетақы алушының сәйкестендіру нөмірі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алушының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еңбекші туралы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127"/>
          <w:p>
            <w:pPr>
              <w:spacing w:after="20"/>
              <w:ind w:left="20"/>
              <w:jc w:val="both"/>
            </w:pPr>
            <w:r>
              <w:rPr>
                <w:rFonts w:ascii="Times New Roman"/>
                <w:b w:val="false"/>
                <w:i w:val="false"/>
                <w:color w:val="000000"/>
                <w:sz w:val="20"/>
              </w:rPr>
              <w:t xml:space="preserve">
Зейнетақыны тағайындаған мемлекеттің валютасындағы зейнетақы, оның ішінде алушының қайтыс болуына байланысты алынбаған зейнетақы </w:t>
            </w:r>
          </w:p>
          <w:bookmarkEnd w:id="1127"/>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128"/>
          <w:p>
            <w:pPr>
              <w:spacing w:after="20"/>
              <w:ind w:left="20"/>
              <w:jc w:val="both"/>
            </w:pPr>
            <w:r>
              <w:rPr>
                <w:rFonts w:ascii="Times New Roman"/>
                <w:b w:val="false"/>
                <w:i w:val="false"/>
                <w:color w:val="000000"/>
                <w:sz w:val="20"/>
              </w:rPr>
              <w:t xml:space="preserve">
Төлемнің жалпы сомасы (зейнетақы тағайындалған валютада) </w:t>
            </w:r>
          </w:p>
          <w:bookmarkEnd w:id="1128"/>
          <w:p>
            <w:pPr>
              <w:spacing w:after="20"/>
              <w:ind w:left="20"/>
              <w:jc w:val="both"/>
            </w:pPr>
            <w:r>
              <w:rPr>
                <w:rFonts w:ascii="Times New Roman"/>
                <w:b w:val="false"/>
                <w:i w:val="false"/>
                <w:color w:val="000000"/>
                <w:sz w:val="20"/>
              </w:rPr>
              <w:t>
14-баған= 11-баған+</w:t>
            </w:r>
          </w:p>
          <w:p>
            <w:pPr>
              <w:spacing w:after="20"/>
              <w:ind w:left="20"/>
              <w:jc w:val="both"/>
            </w:pPr>
            <w:r>
              <w:rPr>
                <w:rFonts w:ascii="Times New Roman"/>
                <w:b w:val="false"/>
                <w:i w:val="false"/>
                <w:color w:val="000000"/>
                <w:sz w:val="20"/>
              </w:rPr>
              <w:t xml:space="preserve">12-баған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129"/>
          <w:p>
            <w:pPr>
              <w:spacing w:after="20"/>
              <w:ind w:left="20"/>
              <w:jc w:val="both"/>
            </w:pPr>
            <w:r>
              <w:rPr>
                <w:rFonts w:ascii="Times New Roman"/>
                <w:b w:val="false"/>
                <w:i w:val="false"/>
                <w:color w:val="000000"/>
                <w:sz w:val="20"/>
              </w:rPr>
              <w:t xml:space="preserve">
Төлемнің жалпы сомасы (зейнетақыны аудару жүзеге асырылған валютада) </w:t>
            </w:r>
          </w:p>
          <w:bookmarkEnd w:id="1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15-баған= 14-баған айырбастау бағамын ескере отырып </w:t>
            </w:r>
          </w:p>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130"/>
          <w:p>
            <w:pPr>
              <w:spacing w:after="20"/>
              <w:ind w:left="20"/>
              <w:jc w:val="both"/>
            </w:pPr>
            <w:r>
              <w:rPr>
                <w:rFonts w:ascii="Times New Roman"/>
                <w:b w:val="false"/>
                <w:i w:val="false"/>
                <w:color w:val="000000"/>
                <w:sz w:val="20"/>
              </w:rPr>
              <w:t xml:space="preserve">
Төленбеу себебі туралы белгі </w:t>
            </w:r>
          </w:p>
          <w:bookmarkEnd w:id="1130"/>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тағайындаған мемлекеттегі сәйкестендіру нөмірі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зейнетақыны жеткізуді жүзеге асыратын мемлекеттегі сәйкестендіру нөмірі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тоқсандағы зейнетақы мөлшері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131"/>
          <w:p>
            <w:pPr>
              <w:spacing w:after="20"/>
              <w:ind w:left="20"/>
              <w:jc w:val="both"/>
            </w:pPr>
            <w:r>
              <w:rPr>
                <w:rFonts w:ascii="Times New Roman"/>
                <w:b w:val="false"/>
                <w:i w:val="false"/>
                <w:color w:val="000000"/>
                <w:sz w:val="20"/>
              </w:rPr>
              <w:t xml:space="preserve">
өткен кезеңде төленбеген зейнетақының/алынбаған зейнетақының мөлшері </w:t>
            </w:r>
          </w:p>
          <w:bookmarkEnd w:id="1131"/>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 бастап (күні, айы, жылы) … дейін (күні, айы,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7" w:id="1132"/>
    <w:p>
      <w:pPr>
        <w:spacing w:after="0"/>
        <w:ind w:left="0"/>
        <w:jc w:val="both"/>
      </w:pPr>
      <w:r>
        <w:rPr>
          <w:rFonts w:ascii="Times New Roman"/>
          <w:b w:val="false"/>
          <w:i w:val="false"/>
          <w:color w:val="000000"/>
          <w:sz w:val="28"/>
        </w:rPr>
        <w:t>
      Ведомость бойынша 20__ ж. ___ тоқсан үшін қаражат қалдығы _______________________________ _____________ (валюта түрі).</w:t>
      </w:r>
    </w:p>
    <w:bookmarkEnd w:id="1132"/>
    <w:bookmarkStart w:name="z1178" w:id="1133"/>
    <w:p>
      <w:pPr>
        <w:spacing w:after="0"/>
        <w:ind w:left="0"/>
        <w:jc w:val="both"/>
      </w:pPr>
      <w:r>
        <w:rPr>
          <w:rFonts w:ascii="Times New Roman"/>
          <w:b w:val="false"/>
          <w:i w:val="false"/>
          <w:color w:val="000000"/>
          <w:sz w:val="28"/>
        </w:rPr>
        <w:t xml:space="preserve">
      Жиыны көрсетілген қаражат қалдығын ескере отырып, 20__ ж. ___ тоқсан үшін ______________ сомасына (валюта түрі) қаржыландырылды. </w:t>
      </w:r>
    </w:p>
    <w:bookmarkEnd w:id="1133"/>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179" w:id="1134"/>
          <w:p>
            <w:pPr>
              <w:spacing w:after="20"/>
              <w:ind w:left="20"/>
              <w:jc w:val="both"/>
            </w:pPr>
            <w:r>
              <w:rPr>
                <w:rFonts w:ascii="Times New Roman"/>
                <w:b w:val="false"/>
                <w:i w:val="false"/>
                <w:color w:val="000000"/>
                <w:sz w:val="20"/>
              </w:rPr>
              <w:t>
_____________________________________________________________________</w:t>
            </w:r>
          </w:p>
          <w:bookmarkEnd w:id="1134"/>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(зейнетақыны тағайындаған мүше мемлекеттің құзыретті органының жауапты адамының қолы)</w:t>
            </w:r>
          </w:p>
          <w:p>
            <w:pPr>
              <w:spacing w:after="20"/>
              <w:ind w:left="20"/>
              <w:jc w:val="both"/>
            </w:pPr>
            <w:r>
              <w:rPr>
                <w:rFonts w:ascii="Times New Roman"/>
                <w:b w:val="false"/>
                <w:i w:val="false"/>
                <w:color w:val="000000"/>
                <w:sz w:val="20"/>
              </w:rPr>
              <w:t>
М. О._____________</w:t>
            </w:r>
          </w:p>
        </w:tc>
      </w:tr>
    </w:tbl>
    <w:bookmarkStart w:name="z1181" w:id="1135"/>
    <w:p>
      <w:pPr>
        <w:spacing w:after="0"/>
        <w:ind w:left="0"/>
        <w:jc w:val="both"/>
      </w:pPr>
      <w:r>
        <w:rPr>
          <w:rFonts w:ascii="Times New Roman"/>
          <w:b w:val="false"/>
          <w:i w:val="false"/>
          <w:color w:val="000000"/>
          <w:sz w:val="28"/>
        </w:rPr>
        <w:t>
      _____________________________________________________________________</w:t>
      </w:r>
    </w:p>
    <w:bookmarkEnd w:id="1135"/>
    <w:bookmarkStart w:name="z1182" w:id="1136"/>
    <w:p>
      <w:pPr>
        <w:spacing w:after="0"/>
        <w:ind w:left="0"/>
        <w:jc w:val="both"/>
      </w:pPr>
      <w:r>
        <w:rPr>
          <w:rFonts w:ascii="Times New Roman"/>
          <w:b w:val="false"/>
          <w:i w:val="false"/>
          <w:color w:val="000000"/>
          <w:sz w:val="28"/>
        </w:rPr>
        <w:t>
      (зейнетақыны тағайындаған құзыретті орган басшысының қолы)</w:t>
      </w:r>
    </w:p>
    <w:bookmarkEnd w:id="1136"/>
    <w:bookmarkStart w:name="z1183" w:id="1137"/>
    <w:p>
      <w:pPr>
        <w:spacing w:after="0"/>
        <w:ind w:left="0"/>
        <w:jc w:val="both"/>
      </w:pPr>
      <w:r>
        <w:rPr>
          <w:rFonts w:ascii="Times New Roman"/>
          <w:b w:val="false"/>
          <w:i w:val="false"/>
          <w:color w:val="000000"/>
          <w:sz w:val="28"/>
        </w:rPr>
        <w:t>
      ____________________________</w:t>
      </w:r>
    </w:p>
    <w:bookmarkEnd w:id="1137"/>
    <w:bookmarkStart w:name="z1184" w:id="1138"/>
    <w:p>
      <w:pPr>
        <w:spacing w:after="0"/>
        <w:ind w:left="0"/>
        <w:jc w:val="both"/>
      </w:pPr>
      <w:r>
        <w:rPr>
          <w:rFonts w:ascii="Times New Roman"/>
          <w:b w:val="false"/>
          <w:i w:val="false"/>
          <w:color w:val="000000"/>
          <w:sz w:val="28"/>
        </w:rPr>
        <w:t>
       (Т.А.Ә.)</w:t>
      </w:r>
    </w:p>
    <w:bookmarkEnd w:id="1138"/>
    <w:bookmarkStart w:name="z1185" w:id="1139"/>
    <w:p>
      <w:pPr>
        <w:spacing w:after="0"/>
        <w:ind w:left="0"/>
        <w:jc w:val="both"/>
      </w:pPr>
      <w:r>
        <w:rPr>
          <w:rFonts w:ascii="Times New Roman"/>
          <w:b w:val="false"/>
          <w:i w:val="false"/>
          <w:color w:val="000000"/>
          <w:sz w:val="28"/>
        </w:rPr>
        <w:t>
      ________________________________</w:t>
      </w:r>
    </w:p>
    <w:bookmarkEnd w:id="1139"/>
    <w:bookmarkStart w:name="z1186" w:id="1140"/>
    <w:p>
      <w:pPr>
        <w:spacing w:after="0"/>
        <w:ind w:left="0"/>
        <w:jc w:val="both"/>
      </w:pPr>
      <w:r>
        <w:rPr>
          <w:rFonts w:ascii="Times New Roman"/>
          <w:b w:val="false"/>
          <w:i w:val="false"/>
          <w:color w:val="000000"/>
          <w:sz w:val="28"/>
        </w:rPr>
        <w:t>
       (лауазымы)</w:t>
      </w:r>
    </w:p>
    <w:bookmarkEnd w:id="1140"/>
    <w:bookmarkStart w:name="z1187" w:id="1141"/>
    <w:p>
      <w:pPr>
        <w:spacing w:after="0"/>
        <w:ind w:left="0"/>
        <w:jc w:val="both"/>
      </w:pPr>
      <w:r>
        <w:rPr>
          <w:rFonts w:ascii="Times New Roman"/>
          <w:b w:val="false"/>
          <w:i w:val="false"/>
          <w:color w:val="000000"/>
          <w:sz w:val="28"/>
        </w:rPr>
        <w:t>
      ____________________________</w:t>
      </w:r>
    </w:p>
    <w:bookmarkEnd w:id="1141"/>
    <w:bookmarkStart w:name="z1188" w:id="1142"/>
    <w:p>
      <w:pPr>
        <w:spacing w:after="0"/>
        <w:ind w:left="0"/>
        <w:jc w:val="both"/>
      </w:pPr>
      <w:r>
        <w:rPr>
          <w:rFonts w:ascii="Times New Roman"/>
          <w:b w:val="false"/>
          <w:i w:val="false"/>
          <w:color w:val="000000"/>
          <w:sz w:val="28"/>
        </w:rPr>
        <w:t>
      * Қайтыс болғанға байланысты алынбаған зейнетақы сомалары төленген жағдайда толтырылады.</w:t>
      </w:r>
    </w:p>
    <w:bookmarkEnd w:id="1142"/>
    <w:bookmarkStart w:name="z1189" w:id="1143"/>
    <w:p>
      <w:pPr>
        <w:spacing w:after="0"/>
        <w:ind w:left="0"/>
        <w:jc w:val="both"/>
      </w:pPr>
      <w:r>
        <w:rPr>
          <w:rFonts w:ascii="Times New Roman"/>
          <w:b w:val="false"/>
          <w:i w:val="false"/>
          <w:color w:val="000000"/>
          <w:sz w:val="28"/>
        </w:rPr>
        <w:t>
      ** 20__ ж./ __________________________к. мүше мемлекеттің ұлттық (орталық) банкі белгілеген ресми валюта бағамы/валютаның атауы/=валютаның атауы/</w:t>
      </w:r>
    </w:p>
    <w:bookmarkEnd w:id="1143"/>
    <w:bookmarkStart w:name="z1190" w:id="1144"/>
    <w:p>
      <w:pPr>
        <w:spacing w:after="0"/>
        <w:ind w:left="0"/>
        <w:jc w:val="both"/>
      </w:pPr>
      <w:r>
        <w:rPr>
          <w:rFonts w:ascii="Times New Roman"/>
          <w:b w:val="false"/>
          <w:i w:val="false"/>
          <w:color w:val="000000"/>
          <w:sz w:val="28"/>
        </w:rPr>
        <w:t>
      Жеткізу туралы растау:</w:t>
      </w:r>
    </w:p>
    <w:bookmarkEnd w:id="1144"/>
    <w:bookmarkStart w:name="z1191" w:id="1145"/>
    <w:p>
      <w:pPr>
        <w:spacing w:after="0"/>
        <w:ind w:left="0"/>
        <w:jc w:val="both"/>
      </w:pPr>
      <w:r>
        <w:rPr>
          <w:rFonts w:ascii="Times New Roman"/>
          <w:b w:val="false"/>
          <w:i w:val="false"/>
          <w:color w:val="000000"/>
          <w:sz w:val="28"/>
        </w:rPr>
        <w:t xml:space="preserve">
      қаражат алынды ("Қаржыландырылған жиыны" жолы):_______________________________ (валюта түрі) </w:t>
      </w:r>
    </w:p>
    <w:bookmarkEnd w:id="1145"/>
    <w:bookmarkStart w:name="z1192" w:id="1146"/>
    <w:p>
      <w:pPr>
        <w:spacing w:after="0"/>
        <w:ind w:left="0"/>
        <w:jc w:val="both"/>
      </w:pPr>
      <w:r>
        <w:rPr>
          <w:rFonts w:ascii="Times New Roman"/>
          <w:b w:val="false"/>
          <w:i w:val="false"/>
          <w:color w:val="000000"/>
          <w:sz w:val="28"/>
        </w:rPr>
        <w:t>
      төлеуге ұсынылды (1-баған): ___________________ адам __________________ (валюта түрі) (15-баған)</w:t>
      </w:r>
    </w:p>
    <w:bookmarkEnd w:id="1146"/>
    <w:bookmarkStart w:name="z1193" w:id="1147"/>
    <w:p>
      <w:pPr>
        <w:spacing w:after="0"/>
        <w:ind w:left="0"/>
        <w:jc w:val="both"/>
      </w:pPr>
      <w:r>
        <w:rPr>
          <w:rFonts w:ascii="Times New Roman"/>
          <w:b w:val="false"/>
          <w:i w:val="false"/>
          <w:color w:val="000000"/>
          <w:sz w:val="28"/>
        </w:rPr>
        <w:t>
      жеткізілді: ________________ адам (1-баған – 16-баған) _____________ (валюта түрі) (15-баған – 16-баған)</w:t>
      </w:r>
    </w:p>
    <w:bookmarkEnd w:id="1147"/>
    <w:bookmarkStart w:name="z1194" w:id="1148"/>
    <w:p>
      <w:pPr>
        <w:spacing w:after="0"/>
        <w:ind w:left="0"/>
        <w:jc w:val="both"/>
      </w:pPr>
      <w:r>
        <w:rPr>
          <w:rFonts w:ascii="Times New Roman"/>
          <w:b w:val="false"/>
          <w:i w:val="false"/>
          <w:color w:val="000000"/>
          <w:sz w:val="28"/>
        </w:rPr>
        <w:t>
      жеткізілген жоқ: __________________________ адам (16-баған) ________________ (валюта түрі) (15-баған)</w:t>
      </w:r>
    </w:p>
    <w:bookmarkEnd w:id="1148"/>
    <w:bookmarkStart w:name="z1195" w:id="1149"/>
    <w:p>
      <w:pPr>
        <w:spacing w:after="0"/>
        <w:ind w:left="0"/>
        <w:jc w:val="both"/>
      </w:pPr>
      <w:r>
        <w:rPr>
          <w:rFonts w:ascii="Times New Roman"/>
          <w:b w:val="false"/>
          <w:i w:val="false"/>
          <w:color w:val="000000"/>
          <w:sz w:val="28"/>
        </w:rPr>
        <w:t>
      ұсталып қалды*: ________________________________________ адам ____________________ (валюта түрі)</w:t>
      </w:r>
    </w:p>
    <w:bookmarkEnd w:id="1149"/>
    <w:bookmarkStart w:name="z1196" w:id="1150"/>
    <w:p>
      <w:pPr>
        <w:spacing w:after="0"/>
        <w:ind w:left="0"/>
        <w:jc w:val="both"/>
      </w:pPr>
      <w:r>
        <w:rPr>
          <w:rFonts w:ascii="Times New Roman"/>
          <w:b w:val="false"/>
          <w:i w:val="false"/>
          <w:color w:val="000000"/>
          <w:sz w:val="28"/>
        </w:rPr>
        <w:t>
      өткен кезеңдер үшін қайтарылды *: _________________________ адам ___________________ (валюта түрі)</w:t>
      </w:r>
    </w:p>
    <w:bookmarkEnd w:id="1150"/>
    <w:bookmarkStart w:name="z1197" w:id="1151"/>
    <w:p>
      <w:pPr>
        <w:spacing w:after="0"/>
        <w:ind w:left="0"/>
        <w:jc w:val="both"/>
      </w:pPr>
      <w:r>
        <w:rPr>
          <w:rFonts w:ascii="Times New Roman"/>
          <w:b w:val="false"/>
          <w:i w:val="false"/>
          <w:color w:val="000000"/>
          <w:sz w:val="28"/>
        </w:rPr>
        <w:t>
      Жиыны қаражат қалдығы __________________________________________________________ (валюта түрі)</w:t>
      </w:r>
    </w:p>
    <w:bookmarkEnd w:id="1151"/>
    <w:bookmarkStart w:name="z1198" w:id="1152"/>
    <w:p>
      <w:pPr>
        <w:spacing w:after="0"/>
        <w:ind w:left="0"/>
        <w:jc w:val="both"/>
      </w:pPr>
      <w:r>
        <w:rPr>
          <w:rFonts w:ascii="Times New Roman"/>
          <w:b w:val="false"/>
          <w:i w:val="false"/>
          <w:color w:val="000000"/>
          <w:sz w:val="28"/>
        </w:rPr>
        <w:t>
      _____________________________________________________________________________________________</w:t>
      </w:r>
    </w:p>
    <w:bookmarkEnd w:id="1152"/>
    <w:bookmarkStart w:name="z1199" w:id="1153"/>
    <w:p>
      <w:pPr>
        <w:spacing w:after="0"/>
        <w:ind w:left="0"/>
        <w:jc w:val="both"/>
      </w:pPr>
      <w:r>
        <w:rPr>
          <w:rFonts w:ascii="Times New Roman"/>
          <w:b w:val="false"/>
          <w:i w:val="false"/>
          <w:color w:val="000000"/>
          <w:sz w:val="28"/>
        </w:rPr>
        <w:t>
      (күні, зейнетақыны жеткізуді жүзеге асыратын мүше мемлекеттің құзыретті органының жауапты адамының қолы)</w:t>
      </w:r>
    </w:p>
    <w:bookmarkEnd w:id="1153"/>
    <w:bookmarkStart w:name="z1200" w:id="1154"/>
    <w:p>
      <w:pPr>
        <w:spacing w:after="0"/>
        <w:ind w:left="0"/>
        <w:jc w:val="both"/>
      </w:pPr>
      <w:r>
        <w:rPr>
          <w:rFonts w:ascii="Times New Roman"/>
          <w:b w:val="false"/>
          <w:i w:val="false"/>
          <w:color w:val="000000"/>
          <w:sz w:val="28"/>
        </w:rPr>
        <w:t>
      М. О.</w:t>
      </w:r>
    </w:p>
    <w:bookmarkEnd w:id="1154"/>
    <w:bookmarkStart w:name="z1201" w:id="1155"/>
    <w:p>
      <w:pPr>
        <w:spacing w:after="0"/>
        <w:ind w:left="0"/>
        <w:jc w:val="both"/>
      </w:pPr>
      <w:r>
        <w:rPr>
          <w:rFonts w:ascii="Times New Roman"/>
          <w:b w:val="false"/>
          <w:i w:val="false"/>
          <w:color w:val="000000"/>
          <w:sz w:val="28"/>
        </w:rPr>
        <w:t>
      ____________________</w:t>
      </w:r>
    </w:p>
    <w:bookmarkEnd w:id="1155"/>
    <w:bookmarkStart w:name="z1202" w:id="1156"/>
    <w:p>
      <w:pPr>
        <w:spacing w:after="0"/>
        <w:ind w:left="0"/>
        <w:jc w:val="both"/>
      </w:pPr>
      <w:r>
        <w:rPr>
          <w:rFonts w:ascii="Times New Roman"/>
          <w:b w:val="false"/>
          <w:i w:val="false"/>
          <w:color w:val="000000"/>
          <w:sz w:val="28"/>
        </w:rPr>
        <w:t>
      ____________________________</w:t>
      </w:r>
    </w:p>
    <w:bookmarkEnd w:id="1156"/>
    <w:bookmarkStart w:name="z1203" w:id="1157"/>
    <w:p>
      <w:pPr>
        <w:spacing w:after="0"/>
        <w:ind w:left="0"/>
        <w:jc w:val="both"/>
      </w:pPr>
      <w:r>
        <w:rPr>
          <w:rFonts w:ascii="Times New Roman"/>
          <w:b w:val="false"/>
          <w:i w:val="false"/>
          <w:color w:val="000000"/>
          <w:sz w:val="28"/>
        </w:rPr>
        <w:t>
      * "Төлем тізімдемесі" формулярына № 1 қосымша.</w:t>
      </w:r>
    </w:p>
    <w:bookmarkEnd w:id="1157"/>
    <w:bookmarkStart w:name="z1204" w:id="1158"/>
    <w:p>
      <w:pPr>
        <w:spacing w:after="0"/>
        <w:ind w:left="0"/>
        <w:jc w:val="both"/>
      </w:pPr>
      <w:r>
        <w:rPr>
          <w:rFonts w:ascii="Times New Roman"/>
          <w:b w:val="false"/>
          <w:i w:val="false"/>
          <w:color w:val="000000"/>
          <w:sz w:val="28"/>
        </w:rPr>
        <w:t>
      ** "Төлем тізімдемесі" формулярына № 2 қосымша.</w:t>
      </w:r>
    </w:p>
    <w:bookmarkEnd w:id="1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 жылғы _________</w:t>
            </w:r>
            <w:r>
              <w:br/>
            </w:r>
            <w:r>
              <w:rPr>
                <w:rFonts w:ascii="Times New Roman"/>
                <w:b w:val="false"/>
                <w:i w:val="false"/>
                <w:color w:val="000000"/>
                <w:sz w:val="20"/>
              </w:rPr>
              <w:t>№ _________</w:t>
            </w:r>
            <w:r>
              <w:br/>
            </w:r>
            <w:r>
              <w:rPr>
                <w:rFonts w:ascii="Times New Roman"/>
                <w:b w:val="false"/>
                <w:i w:val="false"/>
                <w:color w:val="000000"/>
                <w:sz w:val="20"/>
              </w:rPr>
              <w:t>"Төлем тізімдемесі"</w:t>
            </w:r>
            <w:r>
              <w:br/>
            </w:r>
            <w:r>
              <w:rPr>
                <w:rFonts w:ascii="Times New Roman"/>
                <w:b w:val="false"/>
                <w:i w:val="false"/>
                <w:color w:val="000000"/>
                <w:sz w:val="20"/>
              </w:rPr>
              <w:t>формулярына</w:t>
            </w:r>
            <w:r>
              <w:br/>
            </w:r>
            <w:r>
              <w:rPr>
                <w:rFonts w:ascii="Times New Roman"/>
                <w:b w:val="false"/>
                <w:i w:val="false"/>
                <w:color w:val="000000"/>
                <w:sz w:val="20"/>
              </w:rPr>
              <w:t>№ 1 ҚОСЫМША</w:t>
            </w:r>
          </w:p>
        </w:tc>
      </w:tr>
    </w:tbl>
    <w:bookmarkStart w:name="z1206" w:id="1159"/>
    <w:p>
      <w:pPr>
        <w:spacing w:after="0"/>
        <w:ind w:left="0"/>
        <w:jc w:val="left"/>
      </w:pPr>
      <w:r>
        <w:rPr>
          <w:rFonts w:ascii="Times New Roman"/>
          <w:b/>
          <w:i w:val="false"/>
          <w:color w:val="000000"/>
        </w:rPr>
        <w:t xml:space="preserve"> Ұстап қалуды жүзеге асыратын мүше мемлекеттің валютасында зейнетақылардың артық төленген сомаларын ұстап қалу жүргізілген адамдардың </w:t>
      </w:r>
    </w:p>
    <w:bookmarkEnd w:id="1159"/>
    <w:bookmarkStart w:name="z1207" w:id="1160"/>
    <w:p>
      <w:pPr>
        <w:spacing w:after="0"/>
        <w:ind w:left="0"/>
        <w:jc w:val="left"/>
      </w:pPr>
      <w:r>
        <w:rPr>
          <w:rFonts w:ascii="Times New Roman"/>
          <w:b/>
          <w:i w:val="false"/>
          <w:color w:val="000000"/>
        </w:rPr>
        <w:t xml:space="preserve"> ТІЗІМІ</w:t>
      </w:r>
    </w:p>
    <w:bookmarkEnd w:id="1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Алушының тегі, аты, әкесінің аты (бар болған жағдайда)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Зейнетақылардың артық төленген сомаларын ұстап қалу жүзеге асырылатын мүше мемлекеттегі алушының сәйкестендіру нөмірі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артық төленген зейнетақы сомалары түзілген мүше мемлекеттегі алушының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Ұстап қалуға жататын зейнетақылардың артық төленген сомалары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Зейнетақылардың артық төленген сомаларын ұстап қалу сомасы (ағымдағы тоқсан үшін)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Ұстап қалуды жүзеге асыратын мүше мемлекеттің валютасында зейнетақылардың артық төленген сомаларын ұстап қалу сомасы (өспелі жиынмен)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күнге артық төленген зейнетақылар сомаларын ұстап қалу сомаларының қалдығы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08" w:id="1161"/>
    <w:p>
      <w:pPr>
        <w:spacing w:after="0"/>
        <w:ind w:left="0"/>
        <w:jc w:val="both"/>
      </w:pPr>
      <w:r>
        <w:rPr>
          <w:rFonts w:ascii="Times New Roman"/>
          <w:b w:val="false"/>
          <w:i w:val="false"/>
          <w:color w:val="000000"/>
          <w:sz w:val="28"/>
        </w:rPr>
        <w:t>
      _____________________________________________________________________</w:t>
      </w:r>
    </w:p>
    <w:bookmarkEnd w:id="1161"/>
    <w:bookmarkStart w:name="z1209" w:id="1162"/>
    <w:p>
      <w:pPr>
        <w:spacing w:after="0"/>
        <w:ind w:left="0"/>
        <w:jc w:val="both"/>
      </w:pPr>
      <w:r>
        <w:rPr>
          <w:rFonts w:ascii="Times New Roman"/>
          <w:b w:val="false"/>
          <w:i w:val="false"/>
          <w:color w:val="000000"/>
          <w:sz w:val="28"/>
        </w:rPr>
        <w:t>
      (зейнетақыны тағайындаған мүше мемлекеттің құзыретті органының жауапты адамының қолы)</w:t>
      </w:r>
    </w:p>
    <w:bookmarkEnd w:id="1162"/>
    <w:bookmarkStart w:name="z1210" w:id="1163"/>
    <w:p>
      <w:pPr>
        <w:spacing w:after="0"/>
        <w:ind w:left="0"/>
        <w:jc w:val="both"/>
      </w:pPr>
      <w:r>
        <w:rPr>
          <w:rFonts w:ascii="Times New Roman"/>
          <w:b w:val="false"/>
          <w:i w:val="false"/>
          <w:color w:val="000000"/>
          <w:sz w:val="28"/>
        </w:rPr>
        <w:t>
      М. О. _____________</w:t>
      </w:r>
    </w:p>
    <w:bookmarkEnd w:id="1163"/>
    <w:bookmarkStart w:name="z1211" w:id="1164"/>
    <w:p>
      <w:pPr>
        <w:spacing w:after="0"/>
        <w:ind w:left="0"/>
        <w:jc w:val="both"/>
      </w:pPr>
      <w:r>
        <w:rPr>
          <w:rFonts w:ascii="Times New Roman"/>
          <w:b w:val="false"/>
          <w:i w:val="false"/>
          <w:color w:val="000000"/>
          <w:sz w:val="28"/>
        </w:rPr>
        <w:t>
      ____________________________</w:t>
      </w:r>
    </w:p>
    <w:bookmarkEnd w:id="1164"/>
    <w:bookmarkStart w:name="z1212" w:id="1165"/>
    <w:p>
      <w:pPr>
        <w:spacing w:after="0"/>
        <w:ind w:left="0"/>
        <w:jc w:val="both"/>
      </w:pPr>
      <w:r>
        <w:rPr>
          <w:rFonts w:ascii="Times New Roman"/>
          <w:b w:val="false"/>
          <w:i w:val="false"/>
          <w:color w:val="000000"/>
          <w:sz w:val="28"/>
        </w:rPr>
        <w:t>
       (Т.А.Ә.)</w:t>
      </w:r>
    </w:p>
    <w:bookmarkEnd w:id="1165"/>
    <w:bookmarkStart w:name="z1213" w:id="1166"/>
    <w:p>
      <w:pPr>
        <w:spacing w:after="0"/>
        <w:ind w:left="0"/>
        <w:jc w:val="both"/>
      </w:pPr>
      <w:r>
        <w:rPr>
          <w:rFonts w:ascii="Times New Roman"/>
          <w:b w:val="false"/>
          <w:i w:val="false"/>
          <w:color w:val="000000"/>
          <w:sz w:val="28"/>
        </w:rPr>
        <w:t>
      ________________________________</w:t>
      </w:r>
    </w:p>
    <w:bookmarkEnd w:id="1166"/>
    <w:bookmarkStart w:name="z1214" w:id="1167"/>
    <w:p>
      <w:pPr>
        <w:spacing w:after="0"/>
        <w:ind w:left="0"/>
        <w:jc w:val="both"/>
      </w:pPr>
      <w:r>
        <w:rPr>
          <w:rFonts w:ascii="Times New Roman"/>
          <w:b w:val="false"/>
          <w:i w:val="false"/>
          <w:color w:val="000000"/>
          <w:sz w:val="28"/>
        </w:rPr>
        <w:t>
       (лауазымы)</w:t>
      </w:r>
    </w:p>
    <w:bookmarkEnd w:id="1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 жылғы _________</w:t>
            </w:r>
            <w:r>
              <w:br/>
            </w:r>
            <w:r>
              <w:rPr>
                <w:rFonts w:ascii="Times New Roman"/>
                <w:b w:val="false"/>
                <w:i w:val="false"/>
                <w:color w:val="000000"/>
                <w:sz w:val="20"/>
              </w:rPr>
              <w:t>№ _________</w:t>
            </w:r>
            <w:r>
              <w:br/>
            </w:r>
            <w:r>
              <w:rPr>
                <w:rFonts w:ascii="Times New Roman"/>
                <w:b w:val="false"/>
                <w:i w:val="false"/>
                <w:color w:val="000000"/>
                <w:sz w:val="20"/>
              </w:rPr>
              <w:t>"Төлем тізімдемесі"</w:t>
            </w:r>
            <w:r>
              <w:br/>
            </w:r>
            <w:r>
              <w:rPr>
                <w:rFonts w:ascii="Times New Roman"/>
                <w:b w:val="false"/>
                <w:i w:val="false"/>
                <w:color w:val="000000"/>
                <w:sz w:val="20"/>
              </w:rPr>
              <w:t>формулярына</w:t>
            </w:r>
            <w:r>
              <w:br/>
            </w:r>
            <w:r>
              <w:rPr>
                <w:rFonts w:ascii="Times New Roman"/>
                <w:b w:val="false"/>
                <w:i w:val="false"/>
                <w:color w:val="000000"/>
                <w:sz w:val="20"/>
              </w:rPr>
              <w:t>№ 2 ҚОСЫМША</w:t>
            </w:r>
          </w:p>
        </w:tc>
      </w:tr>
    </w:tbl>
    <w:bookmarkStart w:name="z1216" w:id="1168"/>
    <w:p>
      <w:pPr>
        <w:spacing w:after="0"/>
        <w:ind w:left="0"/>
        <w:jc w:val="left"/>
      </w:pPr>
      <w:r>
        <w:rPr>
          <w:rFonts w:ascii="Times New Roman"/>
          <w:b/>
          <w:i w:val="false"/>
          <w:color w:val="000000"/>
        </w:rPr>
        <w:t xml:space="preserve"> Өткен кезеңдер үшін зейнетақылардың сомалары қайтарылған адамдардың </w:t>
      </w:r>
    </w:p>
    <w:bookmarkEnd w:id="1168"/>
    <w:bookmarkStart w:name="z1217" w:id="1169"/>
    <w:p>
      <w:pPr>
        <w:spacing w:after="0"/>
        <w:ind w:left="0"/>
        <w:jc w:val="left"/>
      </w:pPr>
      <w:r>
        <w:rPr>
          <w:rFonts w:ascii="Times New Roman"/>
          <w:b/>
          <w:i w:val="false"/>
          <w:color w:val="000000"/>
        </w:rPr>
        <w:t xml:space="preserve"> ТІЗІМІ</w:t>
      </w:r>
    </w:p>
    <w:bookmarkEnd w:id="1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тегі, аты,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Зейнетақыны тағайындаған мүше мемлекеттегі алушының сәйкестендіру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Зейнетақыны жеткізуді жүзеге асыратын мүше мемлекеттегі алушының сәйкестендіру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170"/>
          <w:p>
            <w:pPr>
              <w:spacing w:after="20"/>
              <w:ind w:left="20"/>
              <w:jc w:val="both"/>
            </w:pPr>
            <w:r>
              <w:rPr>
                <w:rFonts w:ascii="Times New Roman"/>
                <w:b w:val="false"/>
                <w:i w:val="false"/>
                <w:color w:val="000000"/>
                <w:sz w:val="20"/>
              </w:rPr>
              <w:t xml:space="preserve">
Зейнетақылар сомалары қайтарылған өткен кезең </w:t>
            </w:r>
          </w:p>
          <w:bookmarkEnd w:id="1170"/>
          <w:p>
            <w:pPr>
              <w:spacing w:after="20"/>
              <w:ind w:left="20"/>
              <w:jc w:val="both"/>
            </w:pPr>
            <w:r>
              <w:rPr>
                <w:rFonts w:ascii="Times New Roman"/>
                <w:b w:val="false"/>
                <w:i w:val="false"/>
                <w:color w:val="000000"/>
                <w:sz w:val="20"/>
              </w:rPr>
              <w:t>
 (ақпарат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Жеткізуді жүзеге асыратын мүше мемлекеттің валютасында өткен кезеңдер үшін қайтарылған зейнетақы сомалары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171"/>
          <w:p>
            <w:pPr>
              <w:spacing w:after="20"/>
              <w:ind w:left="20"/>
              <w:jc w:val="both"/>
            </w:pPr>
            <w:r>
              <w:rPr>
                <w:rFonts w:ascii="Times New Roman"/>
                <w:b w:val="false"/>
                <w:i w:val="false"/>
                <w:color w:val="000000"/>
                <w:sz w:val="20"/>
              </w:rPr>
              <w:t xml:space="preserve">
Зейнетақы сомаларын қайтару себебі туралы белгі </w:t>
            </w:r>
          </w:p>
          <w:bookmarkEnd w:id="1171"/>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0" w:id="1172"/>
    <w:p>
      <w:pPr>
        <w:spacing w:after="0"/>
        <w:ind w:left="0"/>
        <w:jc w:val="both"/>
      </w:pPr>
      <w:r>
        <w:rPr>
          <w:rFonts w:ascii="Times New Roman"/>
          <w:b w:val="false"/>
          <w:i w:val="false"/>
          <w:color w:val="000000"/>
          <w:sz w:val="28"/>
        </w:rPr>
        <w:t>
      _____________________________________________________________________</w:t>
      </w:r>
    </w:p>
    <w:bookmarkEnd w:id="1172"/>
    <w:bookmarkStart w:name="z1221" w:id="1173"/>
    <w:p>
      <w:pPr>
        <w:spacing w:after="0"/>
        <w:ind w:left="0"/>
        <w:jc w:val="both"/>
      </w:pPr>
      <w:r>
        <w:rPr>
          <w:rFonts w:ascii="Times New Roman"/>
          <w:b w:val="false"/>
          <w:i w:val="false"/>
          <w:color w:val="000000"/>
          <w:sz w:val="28"/>
        </w:rPr>
        <w:t>
      (зейнетақыны тағайындаған мүше мемлекеттің құзыретті органының жауапты адамының қолы)</w:t>
      </w:r>
    </w:p>
    <w:bookmarkEnd w:id="1173"/>
    <w:bookmarkStart w:name="z1222" w:id="1174"/>
    <w:p>
      <w:pPr>
        <w:spacing w:after="0"/>
        <w:ind w:left="0"/>
        <w:jc w:val="both"/>
      </w:pPr>
      <w:r>
        <w:rPr>
          <w:rFonts w:ascii="Times New Roman"/>
          <w:b w:val="false"/>
          <w:i w:val="false"/>
          <w:color w:val="000000"/>
          <w:sz w:val="28"/>
        </w:rPr>
        <w:t>
      М. О. _____________</w:t>
      </w:r>
    </w:p>
    <w:bookmarkEnd w:id="1174"/>
    <w:bookmarkStart w:name="z1223" w:id="1175"/>
    <w:p>
      <w:pPr>
        <w:spacing w:after="0"/>
        <w:ind w:left="0"/>
        <w:jc w:val="both"/>
      </w:pPr>
      <w:r>
        <w:rPr>
          <w:rFonts w:ascii="Times New Roman"/>
          <w:b w:val="false"/>
          <w:i w:val="false"/>
          <w:color w:val="000000"/>
          <w:sz w:val="28"/>
        </w:rPr>
        <w:t>
      ____________________________</w:t>
      </w:r>
    </w:p>
    <w:bookmarkEnd w:id="1175"/>
    <w:bookmarkStart w:name="z1224" w:id="1176"/>
    <w:p>
      <w:pPr>
        <w:spacing w:after="0"/>
        <w:ind w:left="0"/>
        <w:jc w:val="both"/>
      </w:pPr>
      <w:r>
        <w:rPr>
          <w:rFonts w:ascii="Times New Roman"/>
          <w:b w:val="false"/>
          <w:i w:val="false"/>
          <w:color w:val="000000"/>
          <w:sz w:val="28"/>
        </w:rPr>
        <w:t>
       (Т.А.Ә.)</w:t>
      </w:r>
    </w:p>
    <w:bookmarkEnd w:id="1176"/>
    <w:bookmarkStart w:name="z1225" w:id="1177"/>
    <w:p>
      <w:pPr>
        <w:spacing w:after="0"/>
        <w:ind w:left="0"/>
        <w:jc w:val="both"/>
      </w:pPr>
      <w:r>
        <w:rPr>
          <w:rFonts w:ascii="Times New Roman"/>
          <w:b w:val="false"/>
          <w:i w:val="false"/>
          <w:color w:val="000000"/>
          <w:sz w:val="28"/>
        </w:rPr>
        <w:t>
      ________________________________</w:t>
      </w:r>
    </w:p>
    <w:bookmarkEnd w:id="1177"/>
    <w:bookmarkStart w:name="z1226" w:id="1178"/>
    <w:p>
      <w:pPr>
        <w:spacing w:after="0"/>
        <w:ind w:left="0"/>
        <w:jc w:val="both"/>
      </w:pPr>
      <w:r>
        <w:rPr>
          <w:rFonts w:ascii="Times New Roman"/>
          <w:b w:val="false"/>
          <w:i w:val="false"/>
          <w:color w:val="000000"/>
          <w:sz w:val="28"/>
        </w:rPr>
        <w:t>
       (лауазымы)</w:t>
      </w:r>
    </w:p>
    <w:bookmarkEnd w:id="1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еңбекшілерін зейнетақымен</w:t>
            </w:r>
            <w:r>
              <w:br/>
            </w:r>
            <w:r>
              <w:rPr>
                <w:rFonts w:ascii="Times New Roman"/>
                <w:b w:val="false"/>
                <w:i w:val="false"/>
                <w:color w:val="000000"/>
                <w:sz w:val="20"/>
              </w:rPr>
              <w:t>қамсыздандыру туралы</w:t>
            </w:r>
            <w:r>
              <w:br/>
            </w:r>
            <w:r>
              <w:rPr>
                <w:rFonts w:ascii="Times New Roman"/>
                <w:b w:val="false"/>
                <w:i w:val="false"/>
                <w:color w:val="000000"/>
                <w:sz w:val="20"/>
              </w:rPr>
              <w:t>келісімнің нормаларын</w:t>
            </w:r>
            <w:r>
              <w:br/>
            </w:r>
            <w:r>
              <w:rPr>
                <w:rFonts w:ascii="Times New Roman"/>
                <w:b w:val="false"/>
                <w:i w:val="false"/>
                <w:color w:val="000000"/>
                <w:sz w:val="20"/>
              </w:rPr>
              <w:t>қолдану бойынша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уәкілетті органдары,</w:t>
            </w:r>
            <w:r>
              <w:br/>
            </w:r>
            <w:r>
              <w:rPr>
                <w:rFonts w:ascii="Times New Roman"/>
                <w:b w:val="false"/>
                <w:i w:val="false"/>
                <w:color w:val="000000"/>
                <w:sz w:val="20"/>
              </w:rPr>
              <w:t>құзыретті органдары мен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арасындағы</w:t>
            </w:r>
            <w:r>
              <w:br/>
            </w:r>
            <w:r>
              <w:rPr>
                <w:rFonts w:ascii="Times New Roman"/>
                <w:b w:val="false"/>
                <w:i w:val="false"/>
                <w:color w:val="000000"/>
                <w:sz w:val="20"/>
              </w:rPr>
              <w:t>өзара іс-қимыл тәртібіне</w:t>
            </w:r>
            <w:r>
              <w:br/>
            </w:r>
            <w:r>
              <w:rPr>
                <w:rFonts w:ascii="Times New Roman"/>
                <w:b w:val="false"/>
                <w:i w:val="false"/>
                <w:color w:val="000000"/>
                <w:sz w:val="20"/>
              </w:rPr>
              <w:t>№ 8 ҚОСЫМША</w:t>
            </w:r>
          </w:p>
        </w:tc>
      </w:tr>
    </w:tbl>
    <w:bookmarkStart w:name="z1228" w:id="1179"/>
    <w:p>
      <w:pPr>
        <w:spacing w:after="0"/>
        <w:ind w:left="0"/>
        <w:jc w:val="left"/>
      </w:pPr>
      <w:r>
        <w:rPr>
          <w:rFonts w:ascii="Times New Roman"/>
          <w:b/>
          <w:i w:val="false"/>
          <w:color w:val="000000"/>
        </w:rPr>
        <w:t xml:space="preserve"> "САЛЫСТЫРУ АКТІСІ" ФОРМУЛЯРЫ</w:t>
      </w:r>
    </w:p>
    <w:bookmarkEnd w:id="1179"/>
    <w:bookmarkStart w:name="z1229" w:id="1180"/>
    <w:p>
      <w:pPr>
        <w:spacing w:after="0"/>
        <w:ind w:left="0"/>
        <w:jc w:val="both"/>
      </w:pPr>
      <w:r>
        <w:rPr>
          <w:rFonts w:ascii="Times New Roman"/>
          <w:b w:val="false"/>
          <w:i w:val="false"/>
          <w:color w:val="000000"/>
          <w:sz w:val="28"/>
        </w:rPr>
        <w:t xml:space="preserve">
      Күні 20__жылғы "__"_____________. </w:t>
      </w:r>
    </w:p>
    <w:bookmarkEnd w:id="1180"/>
    <w:bookmarkStart w:name="z1230" w:id="1181"/>
    <w:p>
      <w:pPr>
        <w:spacing w:after="0"/>
        <w:ind w:left="0"/>
        <w:jc w:val="both"/>
      </w:pPr>
      <w:r>
        <w:rPr>
          <w:rFonts w:ascii="Times New Roman"/>
          <w:b w:val="false"/>
          <w:i w:val="false"/>
          <w:color w:val="000000"/>
          <w:sz w:val="28"/>
        </w:rPr>
        <w:t>
      Шығ. № ____________________</w:t>
      </w:r>
    </w:p>
    <w:bookmarkEnd w:id="1181"/>
    <w:bookmarkStart w:name="z1231" w:id="1182"/>
    <w:p>
      <w:pPr>
        <w:spacing w:after="0"/>
        <w:ind w:left="0"/>
        <w:jc w:val="both"/>
      </w:pPr>
      <w:r>
        <w:rPr>
          <w:rFonts w:ascii="Times New Roman"/>
          <w:b w:val="false"/>
          <w:i w:val="false"/>
          <w:color w:val="000000"/>
          <w:sz w:val="28"/>
        </w:rPr>
        <w:t>
      Формуляр жолданған құзыретті орган туралы деректер</w:t>
      </w:r>
    </w:p>
    <w:bookmarkEnd w:id="1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183"/>
          <w:p>
            <w:pPr>
              <w:spacing w:after="20"/>
              <w:ind w:left="20"/>
              <w:jc w:val="both"/>
            </w:pPr>
            <w:r>
              <w:rPr>
                <w:rFonts w:ascii="Times New Roman"/>
                <w:b w:val="false"/>
                <w:i w:val="false"/>
                <w:color w:val="000000"/>
                <w:sz w:val="20"/>
              </w:rPr>
              <w:t>
Мүше мемлекет _____________________________________________________________</w:t>
            </w:r>
          </w:p>
          <w:bookmarkEnd w:id="1183"/>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________________________________________________________________</w:t>
            </w:r>
          </w:p>
          <w:p>
            <w:pPr>
              <w:spacing w:after="20"/>
              <w:ind w:left="20"/>
              <w:jc w:val="both"/>
            </w:pPr>
            <w:r>
              <w:rPr>
                <w:rFonts w:ascii="Times New Roman"/>
                <w:b w:val="false"/>
                <w:i w:val="false"/>
                <w:color w:val="000000"/>
                <w:sz w:val="20"/>
              </w:rPr>
              <w:t>
Мекенжайы __________________________________________________________________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Армения Республикасында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Беларусь Республикасында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Республикасында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Қырғыз Республикасында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Ресей Федерациясында </w:t>
            </w:r>
          </w:p>
        </w:tc>
      </w:tr>
    </w:tbl>
    <w:p>
      <w:pPr>
        <w:spacing w:after="0"/>
        <w:ind w:left="0"/>
        <w:jc w:val="left"/>
      </w:pPr>
      <w:r>
        <w:br/>
      </w:r>
      <w:r>
        <w:rPr>
          <w:rFonts w:ascii="Times New Roman"/>
          <w:b w:val="false"/>
          <w:i w:val="false"/>
          <w:color w:val="000000"/>
          <w:sz w:val="28"/>
        </w:rPr>
        <w:t>
</w:t>
      </w:r>
    </w:p>
    <w:bookmarkStart w:name="z1234" w:id="1184"/>
    <w:p>
      <w:pPr>
        <w:spacing w:after="0"/>
        <w:ind w:left="0"/>
        <w:jc w:val="both"/>
      </w:pPr>
      <w:r>
        <w:rPr>
          <w:rFonts w:ascii="Times New Roman"/>
          <w:b w:val="false"/>
          <w:i w:val="false"/>
          <w:color w:val="000000"/>
          <w:sz w:val="28"/>
        </w:rPr>
        <w:t xml:space="preserve">
      тұратын еңбекшілерге (отбасы мүшелеріне)/зейнетақы жинақтарының мұрагерлеріне (құқық мирасқорларына)/қайтыс болған еңбекшілердің (отбасы мүшелерінің) алынбаған зейнетақы сомаларының алушыларына зейнетақылар төлеуге қаражат* жұмсалды </w:t>
      </w:r>
    </w:p>
    <w:bookmarkEnd w:id="1184"/>
    <w:bookmarkStart w:name="z1235" w:id="1185"/>
    <w:p>
      <w:pPr>
        <w:spacing w:after="0"/>
        <w:ind w:left="0"/>
        <w:jc w:val="both"/>
      </w:pPr>
      <w:r>
        <w:rPr>
          <w:rFonts w:ascii="Times New Roman"/>
          <w:b w:val="false"/>
          <w:i w:val="false"/>
          <w:color w:val="000000"/>
          <w:sz w:val="28"/>
        </w:rPr>
        <w:t>
      ______________ жыл үшін</w:t>
      </w:r>
    </w:p>
    <w:bookmarkEnd w:id="1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тағайындаған мүше мемлекеттің құзыретті органының деректері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жеткізуді жүзеге асыратын мүше мемлекеттің құзыретті органының деректері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кезеңінің басындағы қаражат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қаржыландырылды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Қаражат жеткізілді (төленді)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қаражат қалдығы,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қаражат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ұсталып қалған қаражат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қайтарылған зейнетақы сомалары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36" w:id="1186"/>
    <w:p>
      <w:pPr>
        <w:spacing w:after="0"/>
        <w:ind w:left="0"/>
        <w:jc w:val="both"/>
      </w:pPr>
      <w:r>
        <w:rPr>
          <w:rFonts w:ascii="Times New Roman"/>
          <w:b w:val="false"/>
          <w:i w:val="false"/>
          <w:color w:val="000000"/>
          <w:sz w:val="28"/>
        </w:rPr>
        <w:t>
      ____________________________</w:t>
      </w:r>
    </w:p>
    <w:bookmarkEnd w:id="1186"/>
    <w:bookmarkStart w:name="z1237" w:id="1187"/>
    <w:p>
      <w:pPr>
        <w:spacing w:after="0"/>
        <w:ind w:left="0"/>
        <w:jc w:val="both"/>
      </w:pPr>
      <w:r>
        <w:rPr>
          <w:rFonts w:ascii="Times New Roman"/>
          <w:b w:val="false"/>
          <w:i w:val="false"/>
          <w:color w:val="000000"/>
          <w:sz w:val="28"/>
        </w:rPr>
        <w:t xml:space="preserve">
      * Актіні толтырған кезде сомалар зейнетақыны төлеу (аудару) жүзеге асырылған валютада көрсетіледі. </w:t>
      </w:r>
    </w:p>
    <w:bookmarkEnd w:id="1187"/>
    <w:bookmarkStart w:name="z1238" w:id="1188"/>
    <w:p>
      <w:pPr>
        <w:spacing w:after="0"/>
        <w:ind w:left="0"/>
        <w:jc w:val="both"/>
      </w:pPr>
      <w:r>
        <w:rPr>
          <w:rFonts w:ascii="Times New Roman"/>
          <w:b w:val="false"/>
          <w:i w:val="false"/>
          <w:color w:val="000000"/>
          <w:sz w:val="28"/>
        </w:rPr>
        <w:t>
      ** Есептік кезең соңына төленбеген зейнетақылардың сомасы.</w:t>
      </w:r>
    </w:p>
    <w:bookmarkEnd w:id="1188"/>
    <w:bookmarkStart w:name="z1239" w:id="1189"/>
    <w:p>
      <w:pPr>
        <w:spacing w:after="0"/>
        <w:ind w:left="0"/>
        <w:jc w:val="both"/>
      </w:pPr>
      <w:r>
        <w:rPr>
          <w:rFonts w:ascii="Times New Roman"/>
          <w:b w:val="false"/>
          <w:i w:val="false"/>
          <w:color w:val="000000"/>
          <w:sz w:val="28"/>
        </w:rPr>
        <w:t>
      *** Есептік кезең соңындағы жағдай бойынша зейнетақыны тағайындаған мүше мемлекеттің пайдасына ұсталып қалған зейнетақылардың сомасы.</w:t>
      </w:r>
    </w:p>
    <w:bookmarkEnd w:id="118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40" w:id="1190"/>
          <w:p>
            <w:pPr>
              <w:spacing w:after="20"/>
              <w:ind w:left="20"/>
              <w:jc w:val="both"/>
            </w:pPr>
            <w:r>
              <w:rPr>
                <w:rFonts w:ascii="Times New Roman"/>
                <w:b w:val="false"/>
                <w:i w:val="false"/>
                <w:color w:val="000000"/>
                <w:sz w:val="20"/>
              </w:rPr>
              <w:t>
_______________________________</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(зейнетақыны тағайындаған мүше мемлекеттің құзыретті органының жауапты адамының қолы)</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1242" w:id="1191"/>
          <w:p>
            <w:pPr>
              <w:spacing w:after="20"/>
              <w:ind w:left="20"/>
              <w:jc w:val="both"/>
            </w:pPr>
            <w:r>
              <w:rPr>
                <w:rFonts w:ascii="Times New Roman"/>
                <w:b w:val="false"/>
                <w:i w:val="false"/>
                <w:color w:val="000000"/>
                <w:sz w:val="20"/>
              </w:rPr>
              <w:t>
________________________________</w:t>
            </w:r>
          </w:p>
          <w:bookmarkEnd w:id="1191"/>
          <w:p>
            <w:pPr>
              <w:spacing w:after="20"/>
              <w:ind w:left="20"/>
              <w:jc w:val="both"/>
            </w:pPr>
            <w:r>
              <w:rPr>
                <w:rFonts w:ascii="Times New Roman"/>
                <w:b w:val="false"/>
                <w:i w:val="false"/>
                <w:color w:val="000000"/>
                <w:sz w:val="20"/>
              </w:rPr>
              <w:t>
(зейнетақыны жеткізуді жүзеге асыратын мүше мемлекеттің құзыретті органының жауапты адамының қолы)</w:t>
            </w:r>
          </w:p>
        </w:tc>
      </w:tr>
      <w:tr>
        <w:trPr>
          <w:trHeight w:val="30" w:hRule="atLeast"/>
        </w:trPr>
        <w:tc>
          <w:tcPr>
            <w:tcW w:w="6150" w:type="dxa"/>
            <w:tcBorders/>
            <w:tcMar>
              <w:top w:w="15" w:type="dxa"/>
              <w:left w:w="15" w:type="dxa"/>
              <w:bottom w:w="15" w:type="dxa"/>
              <w:right w:w="15" w:type="dxa"/>
            </w:tcMar>
            <w:vAlign w:val="center"/>
          </w:tcPr>
          <w:bookmarkStart w:name="z1243" w:id="1192"/>
          <w:p>
            <w:pPr>
              <w:spacing w:after="20"/>
              <w:ind w:left="20"/>
              <w:jc w:val="both"/>
            </w:pPr>
            <w:r>
              <w:rPr>
                <w:rFonts w:ascii="Times New Roman"/>
                <w:b w:val="false"/>
                <w:i w:val="false"/>
                <w:color w:val="000000"/>
                <w:sz w:val="20"/>
              </w:rPr>
              <w:t>
 </w:t>
            </w:r>
          </w:p>
          <w:bookmarkEnd w:id="1192"/>
          <w:p>
            <w:pPr>
              <w:spacing w:after="20"/>
              <w:ind w:left="20"/>
              <w:jc w:val="both"/>
            </w:pPr>
            <w:r>
              <w:rPr>
                <w:rFonts w:ascii="Times New Roman"/>
                <w:b w:val="false"/>
                <w:i w:val="false"/>
                <w:color w:val="000000"/>
                <w:sz w:val="20"/>
              </w:rPr>
              <w:t>
М. О.__________________________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(зейнетақыны тағайындаған құзыретті орган басшысының қолы)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(Т.А.Ә.)</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1250" w:id="1193"/>
          <w:p>
            <w:pPr>
              <w:spacing w:after="20"/>
              <w:ind w:left="20"/>
              <w:jc w:val="both"/>
            </w:pPr>
            <w:r>
              <w:rPr>
                <w:rFonts w:ascii="Times New Roman"/>
                <w:b w:val="false"/>
                <w:i w:val="false"/>
                <w:color w:val="000000"/>
                <w:sz w:val="20"/>
              </w:rPr>
              <w:t>
 </w:t>
            </w:r>
          </w:p>
          <w:bookmarkEnd w:id="1193"/>
          <w:p>
            <w:pPr>
              <w:spacing w:after="20"/>
              <w:ind w:left="20"/>
              <w:jc w:val="both"/>
            </w:pPr>
            <w:r>
              <w:rPr>
                <w:rFonts w:ascii="Times New Roman"/>
                <w:b w:val="false"/>
                <w:i w:val="false"/>
                <w:color w:val="000000"/>
                <w:sz w:val="20"/>
              </w:rPr>
              <w:t>
М. О.____________________________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(зейнетақыны жеткізуді жүзеге асыратын құзыретті орган басшысының қолы)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(Т.А.Ә.)</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20 желтоқсандағы </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еңбекшілерін зейнетақымен</w:t>
            </w:r>
            <w:r>
              <w:br/>
            </w:r>
            <w:r>
              <w:rPr>
                <w:rFonts w:ascii="Times New Roman"/>
                <w:b w:val="false"/>
                <w:i w:val="false"/>
                <w:color w:val="000000"/>
                <w:sz w:val="20"/>
              </w:rPr>
              <w:t>қамсыздандыру туралы</w:t>
            </w:r>
            <w:r>
              <w:br/>
            </w:r>
            <w:r>
              <w:rPr>
                <w:rFonts w:ascii="Times New Roman"/>
                <w:b w:val="false"/>
                <w:i w:val="false"/>
                <w:color w:val="000000"/>
                <w:sz w:val="20"/>
              </w:rPr>
              <w:t>келісімнің нормаларын қолдану</w:t>
            </w:r>
            <w:r>
              <w:br/>
            </w:r>
            <w:r>
              <w:rPr>
                <w:rFonts w:ascii="Times New Roman"/>
                <w:b w:val="false"/>
                <w:i w:val="false"/>
                <w:color w:val="000000"/>
                <w:sz w:val="20"/>
              </w:rPr>
              <w:t>бойынша Еуразиялық</w:t>
            </w:r>
            <w:r>
              <w:br/>
            </w:r>
            <w:r>
              <w:rPr>
                <w:rFonts w:ascii="Times New Roman"/>
                <w:b w:val="false"/>
                <w:i w:val="false"/>
                <w:color w:val="000000"/>
                <w:sz w:val="20"/>
              </w:rPr>
              <w:t>экономикалық одаққа</w:t>
            </w:r>
            <w:r>
              <w:br/>
            </w:r>
            <w:r>
              <w:rPr>
                <w:rFonts w:ascii="Times New Roman"/>
                <w:b w:val="false"/>
                <w:i w:val="false"/>
                <w:color w:val="000000"/>
                <w:sz w:val="20"/>
              </w:rPr>
              <w:t>мүше мемлекеттердің уәкілетті</w:t>
            </w:r>
            <w:r>
              <w:br/>
            </w:r>
            <w:r>
              <w:rPr>
                <w:rFonts w:ascii="Times New Roman"/>
                <w:b w:val="false"/>
                <w:i w:val="false"/>
                <w:color w:val="000000"/>
                <w:sz w:val="20"/>
              </w:rPr>
              <w:t>органдары, құзыретті органдары</w:t>
            </w:r>
            <w:r>
              <w:br/>
            </w:r>
            <w:r>
              <w:rPr>
                <w:rFonts w:ascii="Times New Roman"/>
                <w:b w:val="false"/>
                <w:i w:val="false"/>
                <w:color w:val="000000"/>
                <w:sz w:val="20"/>
              </w:rPr>
              <w:t>мен Еуразиялық экономикалық</w:t>
            </w:r>
            <w:r>
              <w:br/>
            </w:r>
            <w:r>
              <w:rPr>
                <w:rFonts w:ascii="Times New Roman"/>
                <w:b w:val="false"/>
                <w:i w:val="false"/>
                <w:color w:val="000000"/>
                <w:sz w:val="20"/>
              </w:rPr>
              <w:t>комиссия арасындағы</w:t>
            </w:r>
            <w:r>
              <w:br/>
            </w:r>
            <w:r>
              <w:rPr>
                <w:rFonts w:ascii="Times New Roman"/>
                <w:b w:val="false"/>
                <w:i w:val="false"/>
                <w:color w:val="000000"/>
                <w:sz w:val="20"/>
              </w:rPr>
              <w:t>өзара іс-қимыл тәртібіне</w:t>
            </w:r>
            <w:r>
              <w:br/>
            </w:r>
            <w:r>
              <w:rPr>
                <w:rFonts w:ascii="Times New Roman"/>
                <w:b w:val="false"/>
                <w:i w:val="false"/>
                <w:color w:val="000000"/>
                <w:sz w:val="20"/>
              </w:rPr>
              <w:t>№ 9 ҚОСЫМША</w:t>
            </w:r>
          </w:p>
        </w:tc>
      </w:tr>
    </w:tbl>
    <w:bookmarkStart w:name="z1258" w:id="1194"/>
    <w:p>
      <w:pPr>
        <w:spacing w:after="0"/>
        <w:ind w:left="0"/>
        <w:jc w:val="left"/>
      </w:pPr>
      <w:r>
        <w:rPr>
          <w:rFonts w:ascii="Times New Roman"/>
          <w:b/>
          <w:i w:val="false"/>
          <w:color w:val="000000"/>
        </w:rPr>
        <w:t xml:space="preserve"> "ЗЕЙНЕТАҚЫНЫҢ АРТЫҚ ТӨЛЕНГЕН СОМАСЫН ҰСТАП ҚАЛУ ТУРАЛЫ" ФОРМУЛЯРЫ</w:t>
      </w:r>
    </w:p>
    <w:bookmarkEnd w:id="1194"/>
    <w:bookmarkStart w:name="z1259" w:id="1195"/>
    <w:p>
      <w:pPr>
        <w:spacing w:after="0"/>
        <w:ind w:left="0"/>
        <w:jc w:val="both"/>
      </w:pPr>
      <w:r>
        <w:rPr>
          <w:rFonts w:ascii="Times New Roman"/>
          <w:b w:val="false"/>
          <w:i w:val="false"/>
          <w:color w:val="000000"/>
          <w:sz w:val="28"/>
        </w:rPr>
        <w:t xml:space="preserve">
      Күні 20__жылғы "__"_____________ </w:t>
      </w:r>
    </w:p>
    <w:bookmarkEnd w:id="1195"/>
    <w:bookmarkStart w:name="z1260" w:id="1196"/>
    <w:p>
      <w:pPr>
        <w:spacing w:after="0"/>
        <w:ind w:left="0"/>
        <w:jc w:val="both"/>
      </w:pPr>
      <w:r>
        <w:rPr>
          <w:rFonts w:ascii="Times New Roman"/>
          <w:b w:val="false"/>
          <w:i w:val="false"/>
          <w:color w:val="000000"/>
          <w:sz w:val="28"/>
        </w:rPr>
        <w:t>
      Шығ. № ____________________</w:t>
      </w:r>
    </w:p>
    <w:bookmarkEnd w:id="1196"/>
    <w:bookmarkStart w:name="z1261" w:id="1197"/>
    <w:p>
      <w:pPr>
        <w:spacing w:after="0"/>
        <w:ind w:left="0"/>
        <w:jc w:val="both"/>
      </w:pPr>
      <w:r>
        <w:rPr>
          <w:rFonts w:ascii="Times New Roman"/>
          <w:b w:val="false"/>
          <w:i w:val="false"/>
          <w:color w:val="000000"/>
          <w:sz w:val="28"/>
        </w:rPr>
        <w:t>
      Формуляр жолданған құзыретті орган туралы деректер</w:t>
      </w:r>
    </w:p>
    <w:bookmarkEnd w:id="1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198"/>
          <w:p>
            <w:pPr>
              <w:spacing w:after="20"/>
              <w:ind w:left="20"/>
              <w:jc w:val="both"/>
            </w:pPr>
            <w:r>
              <w:rPr>
                <w:rFonts w:ascii="Times New Roman"/>
                <w:b w:val="false"/>
                <w:i w:val="false"/>
                <w:color w:val="000000"/>
                <w:sz w:val="20"/>
              </w:rPr>
              <w:t>
Мүше мемлекет _____________________________________________________________</w:t>
            </w:r>
          </w:p>
          <w:bookmarkEnd w:id="1198"/>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________________________________________________________________</w:t>
            </w:r>
          </w:p>
          <w:p>
            <w:pPr>
              <w:spacing w:after="20"/>
              <w:ind w:left="20"/>
              <w:jc w:val="both"/>
            </w:pPr>
            <w:r>
              <w:rPr>
                <w:rFonts w:ascii="Times New Roman"/>
                <w:b w:val="false"/>
                <w:i w:val="false"/>
                <w:color w:val="000000"/>
                <w:sz w:val="20"/>
              </w:rPr>
              <w:t>
Мекенжайы _____________________________________________________________________</w:t>
            </w:r>
          </w:p>
        </w:tc>
      </w:tr>
    </w:tbl>
    <w:p>
      <w:pPr>
        <w:spacing w:after="0"/>
        <w:ind w:left="0"/>
        <w:jc w:val="left"/>
      </w:pPr>
      <w:r>
        <w:br/>
      </w:r>
      <w:r>
        <w:rPr>
          <w:rFonts w:ascii="Times New Roman"/>
          <w:b w:val="false"/>
          <w:i w:val="false"/>
          <w:color w:val="000000"/>
          <w:sz w:val="28"/>
        </w:rPr>
        <w:t>
</w:t>
      </w:r>
    </w:p>
    <w:bookmarkStart w:name="z1264" w:id="1199"/>
    <w:p>
      <w:pPr>
        <w:spacing w:after="0"/>
        <w:ind w:left="0"/>
        <w:jc w:val="both"/>
      </w:pPr>
      <w:r>
        <w:rPr>
          <w:rFonts w:ascii="Times New Roman"/>
          <w:b w:val="false"/>
          <w:i w:val="false"/>
          <w:color w:val="000000"/>
          <w:sz w:val="28"/>
        </w:rPr>
        <w:t>
      1. ЗЕЙНЕТАҚЫНЫҢ АРТЫҚ ТӨЛЕНГЕН СОМАСЫ ПАЙДА БОЛҒАН ЕҢБЕКШІ (ОТБАСЫ МҮШЕСІ)/ЗЕЙНЕТАҚЫ ЖИНАҚТАРЫНЫҢ МҰРАГЕРІ (ҚҰҚЫҚ МИРАСҚОРЫ) ТУРАЛЫ МӘЛІМЕТТЕР</w:t>
      </w:r>
    </w:p>
    <w:bookmarkEnd w:id="1199"/>
    <w:bookmarkStart w:name="z1265" w:id="1200"/>
    <w:p>
      <w:pPr>
        <w:spacing w:after="0"/>
        <w:ind w:left="0"/>
        <w:jc w:val="both"/>
      </w:pPr>
      <w:r>
        <w:rPr>
          <w:rFonts w:ascii="Times New Roman"/>
          <w:b w:val="false"/>
          <w:i w:val="false"/>
          <w:color w:val="000000"/>
          <w:sz w:val="28"/>
        </w:rPr>
        <w:t>
      Тегі _____________________________________________________________________</w:t>
      </w:r>
    </w:p>
    <w:bookmarkEnd w:id="1200"/>
    <w:bookmarkStart w:name="z1266" w:id="1201"/>
    <w:p>
      <w:pPr>
        <w:spacing w:after="0"/>
        <w:ind w:left="0"/>
        <w:jc w:val="both"/>
      </w:pPr>
      <w:r>
        <w:rPr>
          <w:rFonts w:ascii="Times New Roman"/>
          <w:b w:val="false"/>
          <w:i w:val="false"/>
          <w:color w:val="000000"/>
          <w:sz w:val="28"/>
        </w:rPr>
        <w:t>
      Аты ______________________________________________________________________</w:t>
      </w:r>
    </w:p>
    <w:bookmarkEnd w:id="1201"/>
    <w:bookmarkStart w:name="z1267" w:id="1202"/>
    <w:p>
      <w:pPr>
        <w:spacing w:after="0"/>
        <w:ind w:left="0"/>
        <w:jc w:val="both"/>
      </w:pPr>
      <w:r>
        <w:rPr>
          <w:rFonts w:ascii="Times New Roman"/>
          <w:b w:val="false"/>
          <w:i w:val="false"/>
          <w:color w:val="000000"/>
          <w:sz w:val="28"/>
        </w:rPr>
        <w:t>
      Әкесінің аты (бар болған жағдайда) ___________________________________________</w:t>
      </w:r>
    </w:p>
    <w:bookmarkEnd w:id="1202"/>
    <w:bookmarkStart w:name="z1268" w:id="1203"/>
    <w:p>
      <w:pPr>
        <w:spacing w:after="0"/>
        <w:ind w:left="0"/>
        <w:jc w:val="both"/>
      </w:pPr>
      <w:r>
        <w:rPr>
          <w:rFonts w:ascii="Times New Roman"/>
          <w:b w:val="false"/>
          <w:i w:val="false"/>
          <w:color w:val="000000"/>
          <w:sz w:val="28"/>
        </w:rPr>
        <w:t>
      Азаматтығы _______________________________________________________________</w:t>
      </w:r>
    </w:p>
    <w:bookmarkEnd w:id="1203"/>
    <w:bookmarkStart w:name="z1269" w:id="1204"/>
    <w:p>
      <w:pPr>
        <w:spacing w:after="0"/>
        <w:ind w:left="0"/>
        <w:jc w:val="both"/>
      </w:pPr>
      <w:r>
        <w:rPr>
          <w:rFonts w:ascii="Times New Roman"/>
          <w:b w:val="false"/>
          <w:i w:val="false"/>
          <w:color w:val="000000"/>
          <w:sz w:val="28"/>
        </w:rPr>
        <w:t>
      Туған күні _______________________________________________________________</w:t>
      </w:r>
    </w:p>
    <w:bookmarkEnd w:id="1204"/>
    <w:bookmarkStart w:name="z1270" w:id="1205"/>
    <w:p>
      <w:pPr>
        <w:spacing w:after="0"/>
        <w:ind w:left="0"/>
        <w:jc w:val="both"/>
      </w:pPr>
      <w:r>
        <w:rPr>
          <w:rFonts w:ascii="Times New Roman"/>
          <w:b w:val="false"/>
          <w:i w:val="false"/>
          <w:color w:val="000000"/>
          <w:sz w:val="28"/>
        </w:rPr>
        <w:t>
      Туған жері _______________________________________________________________</w:t>
      </w:r>
    </w:p>
    <w:bookmarkEnd w:id="1205"/>
    <w:bookmarkStart w:name="z1271" w:id="1206"/>
    <w:p>
      <w:pPr>
        <w:spacing w:after="0"/>
        <w:ind w:left="0"/>
        <w:jc w:val="both"/>
      </w:pPr>
      <w:r>
        <w:rPr>
          <w:rFonts w:ascii="Times New Roman"/>
          <w:b w:val="false"/>
          <w:i w:val="false"/>
          <w:color w:val="000000"/>
          <w:sz w:val="28"/>
        </w:rPr>
        <w:t>
      Жынысы:   □ ер   □ әйел</w:t>
      </w:r>
    </w:p>
    <w:bookmarkEnd w:id="1206"/>
    <w:bookmarkStart w:name="z1272" w:id="1207"/>
    <w:p>
      <w:pPr>
        <w:spacing w:after="0"/>
        <w:ind w:left="0"/>
        <w:jc w:val="both"/>
      </w:pPr>
      <w:r>
        <w:rPr>
          <w:rFonts w:ascii="Times New Roman"/>
          <w:b w:val="false"/>
          <w:i w:val="false"/>
          <w:color w:val="000000"/>
          <w:sz w:val="28"/>
        </w:rPr>
        <w:t xml:space="preserve">
      Еңбекшінің жеке (дербес) нөмірі (есепшоты): </w:t>
      </w:r>
    </w:p>
    <w:bookmarkEnd w:id="1207"/>
    <w:bookmarkStart w:name="z1273" w:id="1208"/>
    <w:p>
      <w:pPr>
        <w:spacing w:after="0"/>
        <w:ind w:left="0"/>
        <w:jc w:val="both"/>
      </w:pPr>
      <w:r>
        <w:rPr>
          <w:rFonts w:ascii="Times New Roman"/>
          <w:b w:val="false"/>
          <w:i w:val="false"/>
          <w:color w:val="000000"/>
          <w:sz w:val="28"/>
        </w:rPr>
        <w:t>
      Армения Республикасында___________________________________________________</w:t>
      </w:r>
    </w:p>
    <w:bookmarkEnd w:id="1208"/>
    <w:bookmarkStart w:name="z1274" w:id="1209"/>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дербес сәйкестендіру нөмірі</w:t>
      </w:r>
      <w:r>
        <w:rPr>
          <w:rFonts w:ascii="Times New Roman"/>
          <w:b w:val="false"/>
          <w:i/>
          <w:color w:val="000000"/>
          <w:sz w:val="28"/>
        </w:rPr>
        <w:t>)</w:t>
      </w:r>
    </w:p>
    <w:bookmarkEnd w:id="1209"/>
    <w:bookmarkStart w:name="z1275" w:id="1210"/>
    <w:p>
      <w:pPr>
        <w:spacing w:after="0"/>
        <w:ind w:left="0"/>
        <w:jc w:val="both"/>
      </w:pPr>
      <w:r>
        <w:rPr>
          <w:rFonts w:ascii="Times New Roman"/>
          <w:b w:val="false"/>
          <w:i w:val="false"/>
          <w:color w:val="000000"/>
          <w:sz w:val="28"/>
        </w:rPr>
        <w:t>
      Беларусь Республикасында___________________________________________________</w:t>
      </w:r>
    </w:p>
    <w:bookmarkEnd w:id="1210"/>
    <w:bookmarkStart w:name="z1276" w:id="121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сәйкестендіру нөмірі</w:t>
      </w:r>
      <w:r>
        <w:rPr>
          <w:rFonts w:ascii="Times New Roman"/>
          <w:b w:val="false"/>
          <w:i/>
          <w:color w:val="000000"/>
          <w:sz w:val="28"/>
        </w:rPr>
        <w:t>)</w:t>
      </w:r>
    </w:p>
    <w:bookmarkEnd w:id="1211"/>
    <w:bookmarkStart w:name="z1277" w:id="1212"/>
    <w:p>
      <w:pPr>
        <w:spacing w:after="0"/>
        <w:ind w:left="0"/>
        <w:jc w:val="both"/>
      </w:pPr>
      <w:r>
        <w:rPr>
          <w:rFonts w:ascii="Times New Roman"/>
          <w:b w:val="false"/>
          <w:i w:val="false"/>
          <w:color w:val="000000"/>
          <w:sz w:val="28"/>
        </w:rPr>
        <w:t>
      Қазақстан Республикасында__________________________________________________</w:t>
      </w:r>
    </w:p>
    <w:bookmarkEnd w:id="1212"/>
    <w:bookmarkStart w:name="z1278" w:id="1213"/>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сәйкестендіру нөмірі (ЖСН</w:t>
      </w:r>
      <w:r>
        <w:rPr>
          <w:rFonts w:ascii="Times New Roman"/>
          <w:b w:val="false"/>
          <w:i/>
          <w:color w:val="000000"/>
          <w:sz w:val="28"/>
        </w:rPr>
        <w:t>))</w:t>
      </w:r>
    </w:p>
    <w:bookmarkEnd w:id="1213"/>
    <w:bookmarkStart w:name="z1279" w:id="1214"/>
    <w:p>
      <w:pPr>
        <w:spacing w:after="0"/>
        <w:ind w:left="0"/>
        <w:jc w:val="both"/>
      </w:pPr>
      <w:r>
        <w:rPr>
          <w:rFonts w:ascii="Times New Roman"/>
          <w:b w:val="false"/>
          <w:i w:val="false"/>
          <w:color w:val="000000"/>
          <w:sz w:val="28"/>
        </w:rPr>
        <w:t>
      Қырғыз Республикасында ___________________________________________________</w:t>
      </w:r>
    </w:p>
    <w:bookmarkEnd w:id="1214"/>
    <w:bookmarkStart w:name="z1280" w:id="1215"/>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дербес сәйкестендіру нөмірі </w:t>
      </w:r>
      <w:r>
        <w:rPr>
          <w:rFonts w:ascii="Times New Roman"/>
          <w:b w:val="false"/>
          <w:i/>
          <w:color w:val="000000"/>
          <w:sz w:val="28"/>
        </w:rPr>
        <w:t>(ДСН))</w:t>
      </w:r>
    </w:p>
    <w:bookmarkEnd w:id="1215"/>
    <w:bookmarkStart w:name="z1281" w:id="1216"/>
    <w:p>
      <w:pPr>
        <w:spacing w:after="0"/>
        <w:ind w:left="0"/>
        <w:jc w:val="both"/>
      </w:pPr>
      <w:r>
        <w:rPr>
          <w:rFonts w:ascii="Times New Roman"/>
          <w:b w:val="false"/>
          <w:i w:val="false"/>
          <w:color w:val="000000"/>
          <w:sz w:val="28"/>
        </w:rPr>
        <w:t>
      Ресей Федерациясында ______________________________________________________</w:t>
      </w:r>
    </w:p>
    <w:bookmarkEnd w:id="1216"/>
    <w:bookmarkStart w:name="z1282" w:id="121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жеке дербес шотының сақтандыру нөмірі (ЖДШСН</w:t>
      </w:r>
      <w:r>
        <w:rPr>
          <w:rFonts w:ascii="Times New Roman"/>
          <w:b w:val="false"/>
          <w:i/>
          <w:color w:val="000000"/>
          <w:sz w:val="28"/>
        </w:rPr>
        <w:t>))</w:t>
      </w:r>
    </w:p>
    <w:bookmarkEnd w:id="1217"/>
    <w:bookmarkStart w:name="z1283" w:id="1218"/>
    <w:p>
      <w:pPr>
        <w:spacing w:after="0"/>
        <w:ind w:left="0"/>
        <w:jc w:val="both"/>
      </w:pPr>
      <w:r>
        <w:rPr>
          <w:rFonts w:ascii="Times New Roman"/>
          <w:b w:val="false"/>
          <w:i w:val="false"/>
          <w:color w:val="000000"/>
          <w:sz w:val="28"/>
        </w:rPr>
        <w:t>
      Тұрғылықты жерінің мекенжайы______________________________________________</w:t>
      </w:r>
    </w:p>
    <w:bookmarkEnd w:id="1218"/>
    <w:bookmarkStart w:name="z1284" w:id="1219"/>
    <w:p>
      <w:pPr>
        <w:spacing w:after="0"/>
        <w:ind w:left="0"/>
        <w:jc w:val="both"/>
      </w:pPr>
      <w:r>
        <w:rPr>
          <w:rFonts w:ascii="Times New Roman"/>
          <w:b w:val="false"/>
          <w:i w:val="false"/>
          <w:color w:val="000000"/>
          <w:sz w:val="28"/>
        </w:rPr>
        <w:t>
      __________________________________________________________________________</w:t>
      </w:r>
    </w:p>
    <w:bookmarkEnd w:id="1219"/>
    <w:bookmarkStart w:name="z1285" w:id="1220"/>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көше, үй мен пәтер нөмірі, елді мекен, аудан, облыс, мемлекет, пошталық </w:t>
      </w:r>
      <w:r>
        <w:rPr>
          <w:rFonts w:ascii="Times New Roman"/>
          <w:b w:val="false"/>
          <w:i/>
          <w:color w:val="000000"/>
          <w:sz w:val="28"/>
        </w:rPr>
        <w:t>индекс)</w:t>
      </w:r>
    </w:p>
    <w:bookmarkEnd w:id="1220"/>
    <w:bookmarkStart w:name="z1286" w:id="1221"/>
    <w:p>
      <w:pPr>
        <w:spacing w:after="0"/>
        <w:ind w:left="0"/>
        <w:jc w:val="both"/>
      </w:pPr>
      <w:r>
        <w:rPr>
          <w:rFonts w:ascii="Times New Roman"/>
          <w:b w:val="false"/>
          <w:i w:val="false"/>
          <w:color w:val="000000"/>
          <w:sz w:val="28"/>
        </w:rPr>
        <w:t xml:space="preserve">
      Байланыс деректері: телефон нөмірі __________________________________________, </w:t>
      </w:r>
    </w:p>
    <w:bookmarkEnd w:id="1221"/>
    <w:bookmarkStart w:name="z1287" w:id="1222"/>
    <w:p>
      <w:pPr>
        <w:spacing w:after="0"/>
        <w:ind w:left="0"/>
        <w:jc w:val="both"/>
      </w:pPr>
      <w:r>
        <w:rPr>
          <w:rFonts w:ascii="Times New Roman"/>
          <w:b w:val="false"/>
          <w:i w:val="false"/>
          <w:color w:val="000000"/>
          <w:sz w:val="28"/>
        </w:rPr>
        <w:t>
      электрондық поштаның мекенжайы____________________________</w:t>
      </w:r>
    </w:p>
    <w:bookmarkEnd w:id="1222"/>
    <w:bookmarkStart w:name="z1288" w:id="1223"/>
    <w:p>
      <w:pPr>
        <w:spacing w:after="0"/>
        <w:ind w:left="0"/>
        <w:jc w:val="both"/>
      </w:pPr>
      <w:r>
        <w:rPr>
          <w:rFonts w:ascii="Times New Roman"/>
          <w:b w:val="false"/>
          <w:i w:val="false"/>
          <w:color w:val="000000"/>
          <w:sz w:val="28"/>
        </w:rPr>
        <w:t xml:space="preserve">
      2. ЗЕЙНЕТАҚЫНЫҢ АРТЫҚ ТӨЛЕНГЕН СОМАСЫ ТУРАЛЫ МӘЛІМЕТТЕР </w:t>
      </w:r>
    </w:p>
    <w:bookmarkEnd w:id="1223"/>
    <w:bookmarkStart w:name="z1289" w:id="1224"/>
    <w:p>
      <w:pPr>
        <w:spacing w:after="0"/>
        <w:ind w:left="0"/>
        <w:jc w:val="both"/>
      </w:pPr>
      <w:r>
        <w:rPr>
          <w:rFonts w:ascii="Times New Roman"/>
          <w:b w:val="false"/>
          <w:i w:val="false"/>
          <w:color w:val="000000"/>
          <w:sz w:val="28"/>
        </w:rPr>
        <w:t>
      ЗЕЙНЕТАҚЫ ТҮРІ:</w:t>
      </w:r>
    </w:p>
    <w:bookmarkEnd w:id="1224"/>
    <w:bookmarkStart w:name="z1290" w:id="1225"/>
    <w:p>
      <w:pPr>
        <w:spacing w:after="0"/>
        <w:ind w:left="0"/>
        <w:jc w:val="both"/>
      </w:pPr>
      <w:r>
        <w:rPr>
          <w:rFonts w:ascii="Times New Roman"/>
          <w:b w:val="false"/>
          <w:i w:val="false"/>
          <w:color w:val="000000"/>
          <w:sz w:val="28"/>
        </w:rPr>
        <w:t>
      □  Армения Республикасында: еңбек зейнетақысы:</w:t>
      </w:r>
    </w:p>
    <w:bookmarkEnd w:id="1225"/>
    <w:bookmarkStart w:name="z1291" w:id="1226"/>
    <w:p>
      <w:pPr>
        <w:spacing w:after="0"/>
        <w:ind w:left="0"/>
        <w:jc w:val="both"/>
      </w:pPr>
      <w:r>
        <w:rPr>
          <w:rFonts w:ascii="Times New Roman"/>
          <w:b w:val="false"/>
          <w:i w:val="false"/>
          <w:color w:val="000000"/>
          <w:sz w:val="28"/>
        </w:rPr>
        <w:t>
      □ жасы бойынша</w:t>
      </w:r>
    </w:p>
    <w:bookmarkEnd w:id="1226"/>
    <w:bookmarkStart w:name="z1292" w:id="1227"/>
    <w:p>
      <w:pPr>
        <w:spacing w:after="0"/>
        <w:ind w:left="0"/>
        <w:jc w:val="both"/>
      </w:pPr>
      <w:r>
        <w:rPr>
          <w:rFonts w:ascii="Times New Roman"/>
          <w:b w:val="false"/>
          <w:i w:val="false"/>
          <w:color w:val="000000"/>
          <w:sz w:val="28"/>
        </w:rPr>
        <w:t>
      □ жеңілдік шарттарында</w:t>
      </w:r>
    </w:p>
    <w:bookmarkEnd w:id="1227"/>
    <w:bookmarkStart w:name="z1293" w:id="1228"/>
    <w:p>
      <w:pPr>
        <w:spacing w:after="0"/>
        <w:ind w:left="0"/>
        <w:jc w:val="both"/>
      </w:pPr>
      <w:r>
        <w:rPr>
          <w:rFonts w:ascii="Times New Roman"/>
          <w:b w:val="false"/>
          <w:i w:val="false"/>
          <w:color w:val="000000"/>
          <w:sz w:val="28"/>
        </w:rPr>
        <w:t>
      □ еңбек сіңірген жылдары үшін</w:t>
      </w:r>
    </w:p>
    <w:bookmarkEnd w:id="1228"/>
    <w:bookmarkStart w:name="z1294" w:id="1229"/>
    <w:p>
      <w:pPr>
        <w:spacing w:after="0"/>
        <w:ind w:left="0"/>
        <w:jc w:val="both"/>
      </w:pPr>
      <w:r>
        <w:rPr>
          <w:rFonts w:ascii="Times New Roman"/>
          <w:b w:val="false"/>
          <w:i w:val="false"/>
          <w:color w:val="000000"/>
          <w:sz w:val="28"/>
        </w:rPr>
        <w:t>
      □ мүгедектігі бойынша</w:t>
      </w:r>
    </w:p>
    <w:bookmarkEnd w:id="1229"/>
    <w:bookmarkStart w:name="z1295" w:id="1230"/>
    <w:p>
      <w:pPr>
        <w:spacing w:after="0"/>
        <w:ind w:left="0"/>
        <w:jc w:val="both"/>
      </w:pPr>
      <w:r>
        <w:rPr>
          <w:rFonts w:ascii="Times New Roman"/>
          <w:b w:val="false"/>
          <w:i w:val="false"/>
          <w:color w:val="000000"/>
          <w:sz w:val="28"/>
        </w:rPr>
        <w:t xml:space="preserve">
      □ асыраушысынан айырылу жағдайы бойынша </w:t>
      </w:r>
    </w:p>
    <w:bookmarkEnd w:id="1230"/>
    <w:bookmarkStart w:name="z1296" w:id="1231"/>
    <w:p>
      <w:pPr>
        <w:spacing w:after="0"/>
        <w:ind w:left="0"/>
        <w:jc w:val="both"/>
      </w:pPr>
      <w:r>
        <w:rPr>
          <w:rFonts w:ascii="Times New Roman"/>
          <w:b w:val="false"/>
          <w:i w:val="false"/>
          <w:color w:val="000000"/>
          <w:sz w:val="28"/>
        </w:rPr>
        <w:t>
      □ ішінара</w:t>
      </w:r>
    </w:p>
    <w:bookmarkEnd w:id="1231"/>
    <w:bookmarkStart w:name="z1297" w:id="1232"/>
    <w:p>
      <w:pPr>
        <w:spacing w:after="0"/>
        <w:ind w:left="0"/>
        <w:jc w:val="both"/>
      </w:pPr>
      <w:r>
        <w:rPr>
          <w:rFonts w:ascii="Times New Roman"/>
          <w:b w:val="false"/>
          <w:i w:val="false"/>
          <w:color w:val="000000"/>
          <w:sz w:val="28"/>
        </w:rPr>
        <w:t>
      міндетті жинақталатын зейнетақы:</w:t>
      </w:r>
    </w:p>
    <w:bookmarkEnd w:id="1232"/>
    <w:bookmarkStart w:name="z1298" w:id="1233"/>
    <w:p>
      <w:pPr>
        <w:spacing w:after="0"/>
        <w:ind w:left="0"/>
        <w:jc w:val="both"/>
      </w:pPr>
      <w:r>
        <w:rPr>
          <w:rFonts w:ascii="Times New Roman"/>
          <w:b w:val="false"/>
          <w:i w:val="false"/>
          <w:color w:val="000000"/>
          <w:sz w:val="28"/>
        </w:rPr>
        <w:t>
      □ аннуитет</w:t>
      </w:r>
    </w:p>
    <w:bookmarkEnd w:id="1233"/>
    <w:bookmarkStart w:name="z1299" w:id="1234"/>
    <w:p>
      <w:pPr>
        <w:spacing w:after="0"/>
        <w:ind w:left="0"/>
        <w:jc w:val="both"/>
      </w:pPr>
      <w:r>
        <w:rPr>
          <w:rFonts w:ascii="Times New Roman"/>
          <w:b w:val="false"/>
          <w:i w:val="false"/>
          <w:color w:val="000000"/>
          <w:sz w:val="28"/>
        </w:rPr>
        <w:t>
      □ бағдарламалық төлем</w:t>
      </w:r>
    </w:p>
    <w:bookmarkEnd w:id="1234"/>
    <w:bookmarkStart w:name="z1300" w:id="1235"/>
    <w:p>
      <w:pPr>
        <w:spacing w:after="0"/>
        <w:ind w:left="0"/>
        <w:jc w:val="both"/>
      </w:pPr>
      <w:r>
        <w:rPr>
          <w:rFonts w:ascii="Times New Roman"/>
          <w:b w:val="false"/>
          <w:i w:val="false"/>
          <w:color w:val="000000"/>
          <w:sz w:val="28"/>
        </w:rPr>
        <w:t>
      □ біржолғы төлем</w:t>
      </w:r>
    </w:p>
    <w:bookmarkEnd w:id="1235"/>
    <w:bookmarkStart w:name="z1301" w:id="1236"/>
    <w:p>
      <w:pPr>
        <w:spacing w:after="0"/>
        <w:ind w:left="0"/>
        <w:jc w:val="both"/>
      </w:pPr>
      <w:r>
        <w:rPr>
          <w:rFonts w:ascii="Times New Roman"/>
          <w:b w:val="false"/>
          <w:i w:val="false"/>
          <w:color w:val="000000"/>
          <w:sz w:val="28"/>
        </w:rPr>
        <w:t xml:space="preserve">
      □ мұрагерлерге біржолғы төлем </w:t>
      </w:r>
    </w:p>
    <w:bookmarkEnd w:id="1236"/>
    <w:bookmarkStart w:name="z1302" w:id="1237"/>
    <w:p>
      <w:pPr>
        <w:spacing w:after="0"/>
        <w:ind w:left="0"/>
        <w:jc w:val="both"/>
      </w:pPr>
      <w:r>
        <w:rPr>
          <w:rFonts w:ascii="Times New Roman"/>
          <w:b w:val="false"/>
          <w:i w:val="false"/>
          <w:color w:val="000000"/>
          <w:sz w:val="28"/>
        </w:rPr>
        <w:t>
      □  Беларусь Республикасында:      еңбек зейнетақысы:</w:t>
      </w:r>
    </w:p>
    <w:bookmarkEnd w:id="1237"/>
    <w:bookmarkStart w:name="z1303" w:id="1238"/>
    <w:p>
      <w:pPr>
        <w:spacing w:after="0"/>
        <w:ind w:left="0"/>
        <w:jc w:val="both"/>
      </w:pPr>
      <w:r>
        <w:rPr>
          <w:rFonts w:ascii="Times New Roman"/>
          <w:b w:val="false"/>
          <w:i w:val="false"/>
          <w:color w:val="000000"/>
          <w:sz w:val="28"/>
        </w:rPr>
        <w:t>
      □ жасы бойынша</w:t>
      </w:r>
    </w:p>
    <w:bookmarkEnd w:id="1238"/>
    <w:bookmarkStart w:name="z1304" w:id="1239"/>
    <w:p>
      <w:pPr>
        <w:spacing w:after="0"/>
        <w:ind w:left="0"/>
        <w:jc w:val="both"/>
      </w:pPr>
      <w:r>
        <w:rPr>
          <w:rFonts w:ascii="Times New Roman"/>
          <w:b w:val="false"/>
          <w:i w:val="false"/>
          <w:color w:val="000000"/>
          <w:sz w:val="28"/>
        </w:rPr>
        <w:t xml:space="preserve">
      □  еңбек сіңірген жылдары үшін (әскери қызметшілердің, оларға теңестірілген адамдардың, олардың отбасы мүшелерінің және мемлекеттік қызметшілердің зейнетақыларынан басқа) </w:t>
      </w:r>
    </w:p>
    <w:bookmarkEnd w:id="1239"/>
    <w:bookmarkStart w:name="z1305" w:id="1240"/>
    <w:p>
      <w:pPr>
        <w:spacing w:after="0"/>
        <w:ind w:left="0"/>
        <w:jc w:val="both"/>
      </w:pPr>
      <w:r>
        <w:rPr>
          <w:rFonts w:ascii="Times New Roman"/>
          <w:b w:val="false"/>
          <w:i w:val="false"/>
          <w:color w:val="000000"/>
          <w:sz w:val="28"/>
        </w:rPr>
        <w:t>
      □ мүгедектігі бойынша</w:t>
      </w:r>
    </w:p>
    <w:bookmarkEnd w:id="1240"/>
    <w:bookmarkStart w:name="z1306" w:id="1241"/>
    <w:p>
      <w:pPr>
        <w:spacing w:after="0"/>
        <w:ind w:left="0"/>
        <w:jc w:val="both"/>
      </w:pPr>
      <w:r>
        <w:rPr>
          <w:rFonts w:ascii="Times New Roman"/>
          <w:b w:val="false"/>
          <w:i w:val="false"/>
          <w:color w:val="000000"/>
          <w:sz w:val="28"/>
        </w:rPr>
        <w:t xml:space="preserve">
      □ асыраушысынан айырылу жағдайы бойынша </w:t>
      </w:r>
    </w:p>
    <w:bookmarkEnd w:id="1241"/>
    <w:bookmarkStart w:name="z1307" w:id="1242"/>
    <w:p>
      <w:pPr>
        <w:spacing w:after="0"/>
        <w:ind w:left="0"/>
        <w:jc w:val="both"/>
      </w:pPr>
      <w:r>
        <w:rPr>
          <w:rFonts w:ascii="Times New Roman"/>
          <w:b w:val="false"/>
          <w:i w:val="false"/>
          <w:color w:val="000000"/>
          <w:sz w:val="28"/>
        </w:rPr>
        <w:t xml:space="preserve">
      □  Қазақстан Республикасында:      қалыптастырылған зейнетақы жарналары есебінен бірыңғай жинақтаушы зейнетақы қорынан жасалатын зейнетақы төлемдері: </w:t>
      </w:r>
    </w:p>
    <w:bookmarkEnd w:id="1242"/>
    <w:bookmarkStart w:name="z1308" w:id="1243"/>
    <w:p>
      <w:pPr>
        <w:spacing w:after="0"/>
        <w:ind w:left="0"/>
        <w:jc w:val="both"/>
      </w:pPr>
      <w:r>
        <w:rPr>
          <w:rFonts w:ascii="Times New Roman"/>
          <w:b w:val="false"/>
          <w:i w:val="false"/>
          <w:color w:val="000000"/>
          <w:sz w:val="28"/>
        </w:rPr>
        <w:t xml:space="preserve">
      □ зейнеткерлік жасқа жету бойынша </w:t>
      </w:r>
    </w:p>
    <w:bookmarkEnd w:id="1243"/>
    <w:bookmarkStart w:name="z1309" w:id="1244"/>
    <w:p>
      <w:pPr>
        <w:spacing w:after="0"/>
        <w:ind w:left="0"/>
        <w:jc w:val="both"/>
      </w:pPr>
      <w:r>
        <w:rPr>
          <w:rFonts w:ascii="Times New Roman"/>
          <w:b w:val="false"/>
          <w:i w:val="false"/>
          <w:color w:val="000000"/>
          <w:sz w:val="28"/>
        </w:rPr>
        <w:t xml:space="preserve">
      □ егер мүгедектік мерзімсіз белгіленсе, бірінші және екінші топтардағы мүгедектік белгіленген кезде </w:t>
      </w:r>
    </w:p>
    <w:bookmarkEnd w:id="1244"/>
    <w:bookmarkStart w:name="z1310" w:id="1245"/>
    <w:p>
      <w:pPr>
        <w:spacing w:after="0"/>
        <w:ind w:left="0"/>
        <w:jc w:val="both"/>
      </w:pPr>
      <w:r>
        <w:rPr>
          <w:rFonts w:ascii="Times New Roman"/>
          <w:b w:val="false"/>
          <w:i w:val="false"/>
          <w:color w:val="000000"/>
          <w:sz w:val="28"/>
        </w:rPr>
        <w:t xml:space="preserve">
      □ мұрагерлерге біржолғы төлем </w:t>
      </w:r>
    </w:p>
    <w:bookmarkEnd w:id="1245"/>
    <w:bookmarkStart w:name="z1311" w:id="1246"/>
    <w:p>
      <w:pPr>
        <w:spacing w:after="0"/>
        <w:ind w:left="0"/>
        <w:jc w:val="both"/>
      </w:pPr>
      <w:r>
        <w:rPr>
          <w:rFonts w:ascii="Times New Roman"/>
          <w:b w:val="false"/>
          <w:i w:val="false"/>
          <w:color w:val="000000"/>
          <w:sz w:val="28"/>
        </w:rPr>
        <w:t>
      □  Қырғыз Республикасында: мемлекеттік әлеуметтік сақтандыру бойынша зейнетақы:</w:t>
      </w:r>
    </w:p>
    <w:bookmarkEnd w:id="1246"/>
    <w:bookmarkStart w:name="z1312" w:id="1247"/>
    <w:p>
      <w:pPr>
        <w:spacing w:after="0"/>
        <w:ind w:left="0"/>
        <w:jc w:val="both"/>
      </w:pPr>
      <w:r>
        <w:rPr>
          <w:rFonts w:ascii="Times New Roman"/>
          <w:b w:val="false"/>
          <w:i w:val="false"/>
          <w:color w:val="000000"/>
          <w:sz w:val="28"/>
        </w:rPr>
        <w:t>
      □ жасы бойынша</w:t>
      </w:r>
    </w:p>
    <w:bookmarkEnd w:id="1247"/>
    <w:bookmarkStart w:name="z1313" w:id="1248"/>
    <w:p>
      <w:pPr>
        <w:spacing w:after="0"/>
        <w:ind w:left="0"/>
        <w:jc w:val="both"/>
      </w:pPr>
      <w:r>
        <w:rPr>
          <w:rFonts w:ascii="Times New Roman"/>
          <w:b w:val="false"/>
          <w:i w:val="false"/>
          <w:color w:val="000000"/>
          <w:sz w:val="28"/>
        </w:rPr>
        <w:t>
      □ мүгедектігі бойынша</w:t>
      </w:r>
    </w:p>
    <w:bookmarkEnd w:id="1248"/>
    <w:bookmarkStart w:name="z1314" w:id="1249"/>
    <w:p>
      <w:pPr>
        <w:spacing w:after="0"/>
        <w:ind w:left="0"/>
        <w:jc w:val="both"/>
      </w:pPr>
      <w:r>
        <w:rPr>
          <w:rFonts w:ascii="Times New Roman"/>
          <w:b w:val="false"/>
          <w:i w:val="false"/>
          <w:color w:val="000000"/>
          <w:sz w:val="28"/>
        </w:rPr>
        <w:t xml:space="preserve">
      □ асыраушысынан айырылу жағдайы бойынша </w:t>
      </w:r>
    </w:p>
    <w:bookmarkEnd w:id="1249"/>
    <w:bookmarkStart w:name="z1315" w:id="1250"/>
    <w:p>
      <w:pPr>
        <w:spacing w:after="0"/>
        <w:ind w:left="0"/>
        <w:jc w:val="both"/>
      </w:pPr>
      <w:r>
        <w:rPr>
          <w:rFonts w:ascii="Times New Roman"/>
          <w:b w:val="false"/>
          <w:i w:val="false"/>
          <w:color w:val="000000"/>
          <w:sz w:val="28"/>
        </w:rPr>
        <w:t xml:space="preserve">
      □ мемлекеттік жинақтаушы зейнетақы қорының қаражаты есебінен зейнетақының жинақталған бөлігі </w:t>
      </w:r>
    </w:p>
    <w:bookmarkEnd w:id="1250"/>
    <w:bookmarkStart w:name="z1316" w:id="1251"/>
    <w:p>
      <w:pPr>
        <w:spacing w:after="0"/>
        <w:ind w:left="0"/>
        <w:jc w:val="both"/>
      </w:pPr>
      <w:r>
        <w:rPr>
          <w:rFonts w:ascii="Times New Roman"/>
          <w:b w:val="false"/>
          <w:i w:val="false"/>
          <w:color w:val="000000"/>
          <w:sz w:val="28"/>
        </w:rPr>
        <w:t xml:space="preserve">
      □ мемлекеттік жинақтаушы зейнетақы қорының қаражатынан зейнетақы жинақтарының қаражаты есебінен жасалатын төлемдер </w:t>
      </w:r>
    </w:p>
    <w:bookmarkEnd w:id="1251"/>
    <w:bookmarkStart w:name="z1317" w:id="1252"/>
    <w:p>
      <w:pPr>
        <w:spacing w:after="0"/>
        <w:ind w:left="0"/>
        <w:jc w:val="both"/>
      </w:pPr>
      <w:r>
        <w:rPr>
          <w:rFonts w:ascii="Times New Roman"/>
          <w:b w:val="false"/>
          <w:i w:val="false"/>
          <w:color w:val="000000"/>
          <w:sz w:val="28"/>
        </w:rPr>
        <w:t>
      □  Ресей Федерациясында:      сақтандыру зейнетақысы:</w:t>
      </w:r>
    </w:p>
    <w:bookmarkEnd w:id="1252"/>
    <w:bookmarkStart w:name="z1318" w:id="1253"/>
    <w:p>
      <w:pPr>
        <w:spacing w:after="0"/>
        <w:ind w:left="0"/>
        <w:jc w:val="both"/>
      </w:pPr>
      <w:r>
        <w:rPr>
          <w:rFonts w:ascii="Times New Roman"/>
          <w:b w:val="false"/>
          <w:i w:val="false"/>
          <w:color w:val="000000"/>
          <w:sz w:val="28"/>
        </w:rPr>
        <w:t>
      □ кәрілігі бойынша</w:t>
      </w:r>
    </w:p>
    <w:bookmarkEnd w:id="1253"/>
    <w:bookmarkStart w:name="z1319" w:id="1254"/>
    <w:p>
      <w:pPr>
        <w:spacing w:after="0"/>
        <w:ind w:left="0"/>
        <w:jc w:val="both"/>
      </w:pPr>
      <w:r>
        <w:rPr>
          <w:rFonts w:ascii="Times New Roman"/>
          <w:b w:val="false"/>
          <w:i w:val="false"/>
          <w:color w:val="000000"/>
          <w:sz w:val="28"/>
        </w:rPr>
        <w:t>
      □ мүгедектігі бойынша</w:t>
      </w:r>
    </w:p>
    <w:bookmarkEnd w:id="1254"/>
    <w:bookmarkStart w:name="z1320" w:id="1255"/>
    <w:p>
      <w:pPr>
        <w:spacing w:after="0"/>
        <w:ind w:left="0"/>
        <w:jc w:val="both"/>
      </w:pPr>
      <w:r>
        <w:rPr>
          <w:rFonts w:ascii="Times New Roman"/>
          <w:b w:val="false"/>
          <w:i w:val="false"/>
          <w:color w:val="000000"/>
          <w:sz w:val="28"/>
        </w:rPr>
        <w:t xml:space="preserve">
      □ асыраушысынан айырылу жағдайы бойынша </w:t>
      </w:r>
    </w:p>
    <w:bookmarkEnd w:id="1255"/>
    <w:bookmarkStart w:name="z1321" w:id="1256"/>
    <w:p>
      <w:pPr>
        <w:spacing w:after="0"/>
        <w:ind w:left="0"/>
        <w:jc w:val="both"/>
      </w:pPr>
      <w:r>
        <w:rPr>
          <w:rFonts w:ascii="Times New Roman"/>
          <w:b w:val="false"/>
          <w:i w:val="false"/>
          <w:color w:val="000000"/>
          <w:sz w:val="28"/>
        </w:rPr>
        <w:t xml:space="preserve">
      □ сақтандыру зейнетақысына тіркелген төлем, сақтандыру зейнетақысына тіркелген төлемді арттыру және (немесе) көбейту және сақтандыру зейнетақысына үстемеақы </w:t>
      </w:r>
    </w:p>
    <w:bookmarkEnd w:id="1256"/>
    <w:bookmarkStart w:name="z1322" w:id="1257"/>
    <w:p>
      <w:pPr>
        <w:spacing w:after="0"/>
        <w:ind w:left="0"/>
        <w:jc w:val="both"/>
      </w:pPr>
      <w:r>
        <w:rPr>
          <w:rFonts w:ascii="Times New Roman"/>
          <w:b w:val="false"/>
          <w:i w:val="false"/>
          <w:color w:val="000000"/>
          <w:sz w:val="28"/>
        </w:rPr>
        <w:t>
      □ жинақтаушы зейнетақы және зейнетақы жинақтарының есебінен жасалатын өзге де төлемдер</w:t>
      </w:r>
    </w:p>
    <w:bookmarkEnd w:id="1257"/>
    <w:bookmarkStart w:name="z1323" w:id="1258"/>
    <w:p>
      <w:pPr>
        <w:spacing w:after="0"/>
        <w:ind w:left="0"/>
        <w:jc w:val="both"/>
      </w:pPr>
      <w:r>
        <w:rPr>
          <w:rFonts w:ascii="Times New Roman"/>
          <w:b w:val="false"/>
          <w:i w:val="false"/>
          <w:color w:val="000000"/>
          <w:sz w:val="28"/>
        </w:rPr>
        <w:t>
      Зейнетақы төленген кезең: __.__.____бастап __.__.____дейін</w:t>
      </w:r>
    </w:p>
    <w:bookmarkEnd w:id="1258"/>
    <w:bookmarkStart w:name="z1324" w:id="1259"/>
    <w:p>
      <w:pPr>
        <w:spacing w:after="0"/>
        <w:ind w:left="0"/>
        <w:jc w:val="both"/>
      </w:pPr>
      <w:r>
        <w:rPr>
          <w:rFonts w:ascii="Times New Roman"/>
          <w:b w:val="false"/>
          <w:i w:val="false"/>
          <w:color w:val="000000"/>
          <w:sz w:val="28"/>
        </w:rPr>
        <w:t>
      Зейнетақы артық төленген кезең: __.__.____бастап __.__.____дейін</w:t>
      </w:r>
    </w:p>
    <w:bookmarkEnd w:id="1259"/>
    <w:bookmarkStart w:name="z1325" w:id="1260"/>
    <w:p>
      <w:pPr>
        <w:spacing w:after="0"/>
        <w:ind w:left="0"/>
        <w:jc w:val="both"/>
      </w:pPr>
      <w:r>
        <w:rPr>
          <w:rFonts w:ascii="Times New Roman"/>
          <w:b w:val="false"/>
          <w:i w:val="false"/>
          <w:color w:val="000000"/>
          <w:sz w:val="28"/>
        </w:rPr>
        <w:t>
      Зейнетақыны артық төлеу себебі: _____________________________________________</w:t>
      </w:r>
    </w:p>
    <w:bookmarkEnd w:id="1260"/>
    <w:bookmarkStart w:name="z1326" w:id="1261"/>
    <w:p>
      <w:pPr>
        <w:spacing w:after="0"/>
        <w:ind w:left="0"/>
        <w:jc w:val="both"/>
      </w:pPr>
      <w:r>
        <w:rPr>
          <w:rFonts w:ascii="Times New Roman"/>
          <w:b w:val="false"/>
          <w:i w:val="false"/>
          <w:color w:val="000000"/>
          <w:sz w:val="28"/>
        </w:rPr>
        <w:t>
      __________________________________________________________________________</w:t>
      </w:r>
    </w:p>
    <w:bookmarkEnd w:id="1261"/>
    <w:bookmarkStart w:name="z1327" w:id="1262"/>
    <w:p>
      <w:pPr>
        <w:spacing w:after="0"/>
        <w:ind w:left="0"/>
        <w:jc w:val="both"/>
      </w:pPr>
      <w:r>
        <w:rPr>
          <w:rFonts w:ascii="Times New Roman"/>
          <w:b w:val="false"/>
          <w:i w:val="false"/>
          <w:color w:val="000000"/>
          <w:sz w:val="28"/>
        </w:rPr>
        <w:t>
      Зейнетақыны төлеуді тоқтату негіздемесі:______________________________________</w:t>
      </w:r>
    </w:p>
    <w:bookmarkEnd w:id="1262"/>
    <w:bookmarkStart w:name="z1328" w:id="1263"/>
    <w:p>
      <w:pPr>
        <w:spacing w:after="0"/>
        <w:ind w:left="0"/>
        <w:jc w:val="both"/>
      </w:pPr>
      <w:r>
        <w:rPr>
          <w:rFonts w:ascii="Times New Roman"/>
          <w:b w:val="false"/>
          <w:i w:val="false"/>
          <w:color w:val="000000"/>
          <w:sz w:val="28"/>
        </w:rPr>
        <w:t>
      Артық төленген зейнетақы дерегін анықтаған мүше мемлекеттің валютасында ұстап қалуға жататын зейнетақы сомасы: _______________________________________________</w:t>
      </w:r>
    </w:p>
    <w:bookmarkEnd w:id="1263"/>
    <w:bookmarkStart w:name="z1329" w:id="1264"/>
    <w:p>
      <w:pPr>
        <w:spacing w:after="0"/>
        <w:ind w:left="0"/>
        <w:jc w:val="both"/>
      </w:pPr>
      <w:r>
        <w:rPr>
          <w:rFonts w:ascii="Times New Roman"/>
          <w:b w:val="false"/>
          <w:i w:val="false"/>
          <w:color w:val="000000"/>
          <w:sz w:val="28"/>
        </w:rPr>
        <w:t>
      Сауал жасалған күндегі ресми валюта бағамы бойынша ұстап қалуды жүзеге асыратын мүше мемлекеттің валютасында ұстап қалуға жататын зейнетақы сомасы: ________________</w:t>
      </w:r>
    </w:p>
    <w:bookmarkEnd w:id="1264"/>
    <w:bookmarkStart w:name="z1330" w:id="1265"/>
    <w:p>
      <w:pPr>
        <w:spacing w:after="0"/>
        <w:ind w:left="0"/>
        <w:jc w:val="both"/>
      </w:pPr>
      <w:r>
        <w:rPr>
          <w:rFonts w:ascii="Times New Roman"/>
          <w:b w:val="false"/>
          <w:i w:val="false"/>
          <w:color w:val="000000"/>
          <w:sz w:val="28"/>
        </w:rPr>
        <w:t>
      Артық төленген зейнетақы сомасын қайтару үшін негіздеме: ____________________</w:t>
      </w:r>
    </w:p>
    <w:bookmarkEnd w:id="1265"/>
    <w:bookmarkStart w:name="z1331" w:id="1266"/>
    <w:p>
      <w:pPr>
        <w:spacing w:after="0"/>
        <w:ind w:left="0"/>
        <w:jc w:val="both"/>
      </w:pPr>
      <w:r>
        <w:rPr>
          <w:rFonts w:ascii="Times New Roman"/>
          <w:b w:val="false"/>
          <w:i w:val="false"/>
          <w:color w:val="000000"/>
          <w:sz w:val="28"/>
        </w:rPr>
        <w:t>
      __________________________________________________________________________</w:t>
      </w:r>
    </w:p>
    <w:bookmarkEnd w:id="1266"/>
    <w:bookmarkStart w:name="z1332" w:id="1267"/>
    <w:p>
      <w:pPr>
        <w:spacing w:after="0"/>
        <w:ind w:left="0"/>
        <w:jc w:val="both"/>
      </w:pPr>
      <w:r>
        <w:rPr>
          <w:rFonts w:ascii="Times New Roman"/>
          <w:b w:val="false"/>
          <w:i w:val="false"/>
          <w:color w:val="000000"/>
          <w:sz w:val="28"/>
        </w:rPr>
        <w:t xml:space="preserve">
      </w:t>
      </w:r>
      <w:r>
        <w:rPr>
          <w:rFonts w:ascii="Times New Roman"/>
          <w:b w:val="false"/>
          <w:i/>
          <w:color w:val="000000"/>
          <w:sz w:val="28"/>
        </w:rPr>
        <w:t>(мүше мемлекеттің құзыретті органының шешімі, атқарушылық құжаттар – бар болған кезде)</w:t>
      </w:r>
    </w:p>
    <w:bookmarkEnd w:id="1267"/>
    <w:bookmarkStart w:name="z1333" w:id="1268"/>
    <w:p>
      <w:pPr>
        <w:spacing w:after="0"/>
        <w:ind w:left="0"/>
        <w:jc w:val="both"/>
      </w:pPr>
      <w:r>
        <w:rPr>
          <w:rFonts w:ascii="Times New Roman"/>
          <w:b w:val="false"/>
          <w:i w:val="false"/>
          <w:color w:val="000000"/>
          <w:sz w:val="28"/>
        </w:rPr>
        <w:t>
      3. ҚОСЫМША АҚПАРАТ</w:t>
      </w:r>
    </w:p>
    <w:bookmarkEnd w:id="1268"/>
    <w:bookmarkStart w:name="z1334" w:id="1269"/>
    <w:p>
      <w:pPr>
        <w:spacing w:after="0"/>
        <w:ind w:left="0"/>
        <w:jc w:val="both"/>
      </w:pPr>
      <w:r>
        <w:rPr>
          <w:rFonts w:ascii="Times New Roman"/>
          <w:b w:val="false"/>
          <w:i w:val="false"/>
          <w:color w:val="000000"/>
          <w:sz w:val="28"/>
        </w:rPr>
        <w:t>
      __________________________________________________________________________</w:t>
      </w:r>
    </w:p>
    <w:bookmarkEnd w:id="1269"/>
    <w:bookmarkStart w:name="z1335" w:id="1270"/>
    <w:p>
      <w:pPr>
        <w:spacing w:after="0"/>
        <w:ind w:left="0"/>
        <w:jc w:val="both"/>
      </w:pPr>
      <w:r>
        <w:rPr>
          <w:rFonts w:ascii="Times New Roman"/>
          <w:b w:val="false"/>
          <w:i w:val="false"/>
          <w:color w:val="000000"/>
          <w:sz w:val="28"/>
        </w:rPr>
        <w:t>
      __________________________________________________________________________</w:t>
      </w:r>
    </w:p>
    <w:bookmarkEnd w:id="1270"/>
    <w:bookmarkStart w:name="z1336" w:id="1271"/>
    <w:p>
      <w:pPr>
        <w:spacing w:after="0"/>
        <w:ind w:left="0"/>
        <w:jc w:val="both"/>
      </w:pPr>
      <w:r>
        <w:rPr>
          <w:rFonts w:ascii="Times New Roman"/>
          <w:b w:val="false"/>
          <w:i w:val="false"/>
          <w:color w:val="000000"/>
          <w:sz w:val="28"/>
        </w:rPr>
        <w:t>
      __________________________________________________________________________</w:t>
      </w:r>
    </w:p>
    <w:bookmarkEnd w:id="1271"/>
    <w:bookmarkStart w:name="z1337" w:id="1272"/>
    <w:p>
      <w:pPr>
        <w:spacing w:after="0"/>
        <w:ind w:left="0"/>
        <w:jc w:val="both"/>
      </w:pPr>
      <w:r>
        <w:rPr>
          <w:rFonts w:ascii="Times New Roman"/>
          <w:b w:val="false"/>
          <w:i w:val="false"/>
          <w:color w:val="000000"/>
          <w:sz w:val="28"/>
        </w:rPr>
        <w:t>
      __________________________________________________________________________</w:t>
      </w:r>
    </w:p>
    <w:bookmarkEnd w:id="1272"/>
    <w:bookmarkStart w:name="z1338" w:id="1273"/>
    <w:p>
      <w:pPr>
        <w:spacing w:after="0"/>
        <w:ind w:left="0"/>
        <w:jc w:val="both"/>
      </w:pPr>
      <w:r>
        <w:rPr>
          <w:rFonts w:ascii="Times New Roman"/>
          <w:b w:val="false"/>
          <w:i w:val="false"/>
          <w:color w:val="000000"/>
          <w:sz w:val="28"/>
        </w:rPr>
        <w:t>
      __________________________________________________________________________</w:t>
      </w:r>
    </w:p>
    <w:bookmarkEnd w:id="1273"/>
    <w:bookmarkStart w:name="z1339" w:id="1274"/>
    <w:p>
      <w:pPr>
        <w:spacing w:after="0"/>
        <w:ind w:left="0"/>
        <w:jc w:val="both"/>
      </w:pPr>
      <w:r>
        <w:rPr>
          <w:rFonts w:ascii="Times New Roman"/>
          <w:b w:val="false"/>
          <w:i w:val="false"/>
          <w:color w:val="000000"/>
          <w:sz w:val="28"/>
        </w:rPr>
        <w:t>
      __________________________________________________________________________</w:t>
      </w:r>
    </w:p>
    <w:bookmarkEnd w:id="1274"/>
    <w:bookmarkStart w:name="z1340" w:id="1275"/>
    <w:p>
      <w:pPr>
        <w:spacing w:after="0"/>
        <w:ind w:left="0"/>
        <w:jc w:val="both"/>
      </w:pPr>
      <w:r>
        <w:rPr>
          <w:rFonts w:ascii="Times New Roman"/>
          <w:b w:val="false"/>
          <w:i w:val="false"/>
          <w:color w:val="000000"/>
          <w:sz w:val="28"/>
        </w:rPr>
        <w:t>
      __________________________________________________________________________</w:t>
      </w:r>
    </w:p>
    <w:bookmarkEnd w:id="1275"/>
    <w:bookmarkStart w:name="z1341" w:id="1276"/>
    <w:p>
      <w:pPr>
        <w:spacing w:after="0"/>
        <w:ind w:left="0"/>
        <w:jc w:val="both"/>
      </w:pPr>
      <w:r>
        <w:rPr>
          <w:rFonts w:ascii="Times New Roman"/>
          <w:b w:val="false"/>
          <w:i w:val="false"/>
          <w:color w:val="000000"/>
          <w:sz w:val="28"/>
        </w:rPr>
        <w:t>
      __________________________________________________________________________</w:t>
      </w:r>
    </w:p>
    <w:bookmarkEnd w:id="1276"/>
    <w:bookmarkStart w:name="z1342" w:id="1277"/>
    <w:p>
      <w:pPr>
        <w:spacing w:after="0"/>
        <w:ind w:left="0"/>
        <w:jc w:val="both"/>
      </w:pPr>
      <w:r>
        <w:rPr>
          <w:rFonts w:ascii="Times New Roman"/>
          <w:b w:val="false"/>
          <w:i w:val="false"/>
          <w:color w:val="000000"/>
          <w:sz w:val="28"/>
        </w:rPr>
        <w:t>
      4. ҚОСА БЕРІЛІП ОТЫРҒАН ҚҰЖАТТАР</w:t>
      </w:r>
    </w:p>
    <w:bookmarkEnd w:id="1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нысаны (түпнұсқа, нотариалдық куәландырылған көшірме, жай көшірме, 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343" w:id="1278"/>
    <w:p>
      <w:pPr>
        <w:spacing w:after="0"/>
        <w:ind w:left="0"/>
        <w:jc w:val="both"/>
      </w:pPr>
      <w:r>
        <w:rPr>
          <w:rFonts w:ascii="Times New Roman"/>
          <w:b w:val="false"/>
          <w:i w:val="false"/>
          <w:color w:val="000000"/>
          <w:sz w:val="28"/>
        </w:rPr>
        <w:t>
      5. ФОРМУЛЯРДЫ ТОЛТЫРҒАН ҚҰЗЫРЕТТІ ОРГАН ТУРАЛЫ ДЕРЕКТЕР</w:t>
      </w:r>
    </w:p>
    <w:bookmarkEnd w:id="1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279"/>
          <w:p>
            <w:pPr>
              <w:spacing w:after="20"/>
              <w:ind w:left="20"/>
              <w:jc w:val="both"/>
            </w:pPr>
            <w:r>
              <w:rPr>
                <w:rFonts w:ascii="Times New Roman"/>
                <w:b w:val="false"/>
                <w:i w:val="false"/>
                <w:color w:val="000000"/>
                <w:sz w:val="20"/>
              </w:rPr>
              <w:t>
Мүше мемлекет ____________________________________________________________</w:t>
            </w:r>
          </w:p>
          <w:bookmarkEnd w:id="1279"/>
          <w:p>
            <w:pPr>
              <w:spacing w:after="20"/>
              <w:ind w:left="20"/>
              <w:jc w:val="both"/>
            </w:pPr>
            <w:r>
              <w:rPr>
                <w:rFonts w:ascii="Times New Roman"/>
                <w:b w:val="false"/>
                <w:i w:val="false"/>
                <w:color w:val="000000"/>
                <w:sz w:val="20"/>
              </w:rPr>
              <w:t>
</w:t>
            </w:r>
            <w:r>
              <w:rPr>
                <w:rFonts w:ascii="Times New Roman"/>
                <w:b w:val="false"/>
                <w:i w:val="false"/>
                <w:color w:val="000000"/>
                <w:sz w:val="20"/>
              </w:rPr>
              <w:t>Атауы 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 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 Факс __________ Электрондық пошта мекенжайы____________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Мөр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Жауапты адамның қолы, Т.А.Ә. және 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