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a1b1" w14:textId="d13a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"Еуразиялық өнеркәсіптік кооперация, субконтрактация және технологиялар трансфері желісі" жобасын үйлестіру жөніндегі жұмыс тобының құрамына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2020 жылғы 27 мамырдағы № 14 өкімі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  Еуразиялық экономикалық комиссия Кеңесінің 2019 жылғы 18 қарашадағы № 38 өкімімен бекітілген "Еуразиялық өнеркәсіптік кооперация, субконтрактация және технологиялар трансфері желісі" жобасын үйлестіру жөніндегі жұмыс тобының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жұмыс тобының құрамына мына адамдар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Варданян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Гегам Левонович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Еуразиялық экономикалық комиссияның Ішкі нарықтар, ақпараттандыру, ақпараттық-коммуникациялық технологиялар жөніндегі Алқа мүшесі (Министр) (жұмыс тобының жетекшісі)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Қазақстан Республикасынан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Жүнісов Райымбек Серікұлы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"Атамекен" ұлттық кәсіпкерлер палатасы экономикалық интеграция департаментінің сарапшысы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Еуразиялық экономикалық комиссиядан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Алексанян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Александр Сергеевич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нарықтар, ақпараттандыру, ақпараттық-коммуникациялық технологиялар жөніндегі Алқа мүшесінің (Министрдің) көмекшісі; </w:t>
            </w:r>
          </w:p>
        </w:tc>
      </w:tr>
    </w:tbl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 жұмыс тобы мүшесінің жаңа лауазымы көрсетілсін: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Тимофеев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Владимир Анатольевич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Техникалық реттеу және аккредиттеу департаментінің тараптардағы халықаралық ынтымақтастық және шешімдердің орындалуын мониторингілеу бөлімінің кеңесшісі;</w:t>
            </w:r>
          </w:p>
        </w:tc>
      </w:tr>
    </w:tbl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 Н.М. Қыдырова, К.А. Минасян, А.В. Петров және П.Н. Ткач жұмыс тобының құрамынан шығарылсын.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 Осы Өкім Еуразиялық экономикалық одақтың ресми сайтында жарияланған күнінен бастап күшіне енеді.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Кеңесінің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</w:t>
      </w:r>
      <w:r>
        <w:rPr>
          <w:rFonts w:ascii="Times New Roman"/>
          <w:b w:val="false"/>
          <w:i/>
          <w:color w:val="000000"/>
          <w:sz w:val="28"/>
        </w:rPr>
        <w:t xml:space="preserve">Армения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  <w:r>
        <w:rPr>
          <w:rFonts w:ascii="Times New Roman"/>
          <w:b w:val="false"/>
          <w:i/>
          <w:color w:val="000000"/>
          <w:sz w:val="28"/>
        </w:rPr>
        <w:t xml:space="preserve">     Беларусь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Қазақстан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Қырғыз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  <w:r>
        <w:rPr>
          <w:rFonts w:ascii="Times New Roman"/>
          <w:b w:val="false"/>
          <w:i/>
          <w:color w:val="000000"/>
          <w:sz w:val="28"/>
        </w:rPr>
        <w:t xml:space="preserve">    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Республикасынан  Республикасынан  Республикасынан  Республикасынан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Федерациясынан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  <w:r>
        <w:rPr>
          <w:rFonts w:ascii="Times New Roman"/>
          <w:b w:val="false"/>
          <w:i/>
          <w:color w:val="000000"/>
          <w:sz w:val="28"/>
        </w:rPr>
        <w:t>М</w:t>
      </w:r>
      <w:r>
        <w:rPr>
          <w:rFonts w:ascii="Times New Roman"/>
          <w:b w:val="false"/>
          <w:i/>
          <w:color w:val="000000"/>
          <w:sz w:val="28"/>
        </w:rPr>
        <w:t>.Гри</w:t>
      </w:r>
      <w:r>
        <w:rPr>
          <w:rFonts w:ascii="Times New Roman"/>
          <w:b w:val="false"/>
          <w:i/>
          <w:color w:val="000000"/>
          <w:sz w:val="28"/>
        </w:rPr>
        <w:t>гор</w:t>
      </w:r>
      <w:r>
        <w:rPr>
          <w:rFonts w:ascii="Times New Roman"/>
          <w:b w:val="false"/>
          <w:i/>
          <w:color w:val="000000"/>
          <w:sz w:val="28"/>
        </w:rPr>
        <w:t xml:space="preserve">ян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  <w:r>
        <w:rPr>
          <w:rFonts w:ascii="Times New Roman"/>
          <w:b w:val="false"/>
          <w:i/>
          <w:color w:val="000000"/>
          <w:sz w:val="28"/>
        </w:rPr>
        <w:t>И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Петришенко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  <w:r>
        <w:rPr>
          <w:rFonts w:ascii="Times New Roman"/>
          <w:b w:val="false"/>
          <w:i/>
          <w:color w:val="000000"/>
          <w:sz w:val="28"/>
        </w:rPr>
        <w:t xml:space="preserve"> 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Смаилов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</w:t>
      </w:r>
      <w:r>
        <w:rPr>
          <w:rFonts w:ascii="Times New Roman"/>
          <w:b w:val="false"/>
          <w:i/>
          <w:color w:val="000000"/>
          <w:sz w:val="28"/>
        </w:rPr>
        <w:t>Э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Асрандиев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Оверчук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