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49e4" w14:textId="d494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Индонезия Республикасымен еркін сауда туралы келісім жасасудың орындылығы туралы мәселені зерделеу жөніндегі бірлескен зерттеу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11 қыркүйектегі № 19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  Индонезия Республикасымен еркін сауда туралы келісім жасасудың орындылығы туралы мәселені зерделеу жөніндегі бірлескен зерттеу тобын (бұдан әрі – бірлескен зерттеу тобы) қалыптастыру орынды деп есептелсін.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Еуразиялық экономикалық одаққа мүше мемлекеттерден бірлескен зерттеу тобының жұмысына қатысу үшін Еуразиялық экономикалық комиссияға кандидатуралар ұсыну сұралсын.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 Алқасы Еуразиялық экономикалық одаққа мүше мемлекеттердің және Еуразиялық экономикалық комиссияның өкілдері бөлігінде бірлескен зерттеу тобының құрамын қалыптастырсын және бұл туралы Индонезия Республикасын хабардар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қабылданған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Э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Асрандиев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