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d034" w14:textId="290d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2015 – 2019 жылдары нарықты трансшекаралыққа жатқызу критерийлерін қолдану туралы баяндамасы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2020 жылғы 23 қарашадағы № 28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Алқасының 2015 – 2019 жылдары нарықты  трансшекаралыққа  жатқызу критерийлерін қолдану туралы баяндамасын (ақпараттық материал ретінде қоса беріліп отыр) назарға ала отырып: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Алқасы 2020 – 2022 жылдары нарықты  трансшекаралыққа  жатқызу критерийлерін қолдану туралы 2023 жылғы ІІ тоқсанда Еуразиялық экономикалық комиссия Кеңесіне баяндасын.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Өкім Еуразиялық экономикалық одақтың ресми сайтында жарияланған күнінен бастап күшіне енеді.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Кеңесінің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</w:t>
      </w:r>
      <w:r>
        <w:rPr>
          <w:rFonts w:ascii="Times New Roman"/>
          <w:b w:val="false"/>
          <w:i/>
          <w:color w:val="000000"/>
          <w:sz w:val="28"/>
        </w:rPr>
        <w:t xml:space="preserve">Армения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 w:val="false"/>
          <w:i/>
          <w:color w:val="000000"/>
          <w:sz w:val="28"/>
        </w:rPr>
        <w:t xml:space="preserve">     Беларусь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Қазақстан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Қырғыз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   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Республикасынан  Республикасынан  Республикасынан  Республикасынан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Федерациясынан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М</w:t>
      </w:r>
      <w:r>
        <w:rPr>
          <w:rFonts w:ascii="Times New Roman"/>
          <w:b w:val="false"/>
          <w:i/>
          <w:color w:val="000000"/>
          <w:sz w:val="28"/>
        </w:rPr>
        <w:t>.Гри</w:t>
      </w:r>
      <w:r>
        <w:rPr>
          <w:rFonts w:ascii="Times New Roman"/>
          <w:b w:val="false"/>
          <w:i/>
          <w:color w:val="000000"/>
          <w:sz w:val="28"/>
        </w:rPr>
        <w:t>гор</w:t>
      </w:r>
      <w:r>
        <w:rPr>
          <w:rFonts w:ascii="Times New Roman"/>
          <w:b w:val="false"/>
          <w:i/>
          <w:color w:val="000000"/>
          <w:sz w:val="28"/>
        </w:rPr>
        <w:t xml:space="preserve">ян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Петришенко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Смаилов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Новиков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Оверчук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