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7775" w14:textId="79e7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2018 жылғы Еуразиялық экономикалық комиссия шешімдері жобаларының реттеуші әсерін бағалауды жүргізу мониторингі жөніндегі жыл сайынғы есебі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2020 жылғы 10 сәуірдегі № 7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комиссияның 2018 жылғы Еуразиялық экономикалық комиссия шешімдері жобаларының реттеуші әсерін бағалауды жүргізу мониторингі жөніндегі жыл сайынғы есебі туралы ақпаратын назарға ала отырып: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Еуразиялық экономикалық комиссия шешімдері жобаларының реттеуші әсерін бағалауды жүргізу рәсімін  жетілдіру жөніндегі жұмысты жалғастырсын.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