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b749" w14:textId="931b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кеңеске Еуразиялық экономикалық комиссия Кеңесі мүшесінің кандидатурасын таныстыру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2020 жылғы 10 сәуірдегі № 8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16-бабына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Республикасынан Еуразиялық экономикалық комиссия Кеңесінің  мүшесі  - Қазақстан Республикасы Премьер-министрінің бірінші орынбасары  - Қазақстан Республикасының Қаржы министрі Әлихан Асханұлы Смайыловтың кандидатурасы Жоғары Еуразиялық экономикалық кеңеске таныстырылсын.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