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1c5a" w14:textId="fb91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2020 жылғы 17 шілдедегі № 17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21 қарашадағы № 89 шешімімен бекітілген Еуразиялық үкіметаралық кеңестің отырыстарын өткізуді ұйымдастыру тәртібінің 3-тармағына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Еуразиялық үкіметаралық кеңестің кезекті отырысы 2020 жылғы қазанның бірінші жартысында Ереван қаласында (Армения Республикасы) болады деп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