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5c1e1" w14:textId="505c1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Алқасының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2021 жылғы 11 қазандағы № 137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Дүниежүзілік кеден ұйымының Тауарларды сипаттау мен кодтаудың үйлестірілген жүйесінің 7-ші басылымы негізінде Еуразиялық экономикалық одақтың сыртқы экономикалық қызметінің бірыңғай Тауар номенклатурасының жаңа редакциясының қабылдануына байланысты,2014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46-баптарына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Еуразиялық экономикалық одақтың Кеден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</w:t>
      </w:r>
      <w:r>
        <w:rPr>
          <w:rFonts w:ascii="Times New Roman"/>
          <w:b/>
          <w:i w:val="false"/>
          <w:color w:val="000000"/>
          <w:sz w:val="28"/>
        </w:rPr>
        <w:t>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экономикалық комиссия Алқасының шешімдеріне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өзгерістер енгізілсін.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енеді, бірақ 2022 жылғы 1 қаңтардан ерте емес.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Алқасының шешімдеріне енгізілетін өзгерістер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қоғамдастық шеңберінде Кеден одағына мүше мемлекеттердің үшінші елдермен саудада әкелуіне немесе әкетуіне тыйым салулар немесе шектеулер қолданылатын тауарлардың бірыңғай тізбесінде (Еуразиялық экономикалық комиссия Алқасының 2012 жылғы 16 тамыздағы № 134 шешіміне № 1 қосымша):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1.5-бөлімдегі екінші бағандағы "Сексеуіл үгінділері мен сүрек қалдықтары" деген позиция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"4401 31 000 0-тен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4401 32 000 0-тен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4401 39 000 0-тен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4401 41 000 0-тен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4401 49 000 0-тен";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2.28-бөлімде кесте мынадай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ЕАЭО СЭҚ ТН коды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"Picea abies Karst." түрлі жай шырша және "Abies alba Mill." түрлі еуропалық ақ самырсын*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4403 23 120 0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4403 23 180 0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4403 24 200 0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"Pinus sylvestris L." түрлі жай қарағай*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4403 21 120 0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4403 21 180 0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 22 200 0";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Еуразиялық экономикалық комиссия Алқасының "Тарифтік емес реттеу шаралары туралы" 2015 жылғы 21 сәуірдегі № 30 </w:t>
      </w:r>
      <w:r>
        <w:rPr>
          <w:rFonts w:ascii="Times New Roman"/>
          <w:b w:val="false"/>
          <w:i w:val="false"/>
          <w:color w:val="000000"/>
          <w:sz w:val="28"/>
        </w:rPr>
        <w:t>шешімінде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Еуразиялық экономикалық одақтың кедендік аумағына әкелуге және (немесе) Еуразиялық экономикалық одақтың кедендік аумағынан әкетуге тыйым салу белгіленген тауарлардың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(көрсетілген шешімге № 1 қосымша):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1.1-бөлімде: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d тізімінде: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1-позиция мынадай редакцияда жазылсын: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"1. Салқындатқыш қоспалар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3827-тен (3827 12 000 0 басқа)";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және 5-позициялар "8418 10 800-ден" деген сөздерден кейін "8418 10 900 0-ден" деген сөздермен толықтырылсын;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6-позициядағы "8479 89 970 8-ден" деген сөздер "8479 89 970 7-ден" деген сөздермен ауыстырылсын;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бағандағы 8-позиция мынадай редакцияда жазылсын: "3907 29 900-ден";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 тізімінде ЕАЭО СЭҚ ТН "2903 39 110 0" коды ЕАЭО СЭҚ ТН "2903 61 000 0" кодымен ауыстырылсын;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1.2-бөлімде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1-позицияда: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"8106 00 100 0-ден" деген сөздер "8106 90 000 0-ден"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"8107 30 000 0-ден" деген сөздер алып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"8108 30 000 0-ден" деген сөздерден кейін "8109 31 000 0-ден" деген сөздермен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"8109 30 000 0-ден"деген сөздер "8109 39 000 0-ден"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"8112 22 000 0-ден" деген сөздерден кейін "8112 31 000 0-ден 8112 41 000 1-ден"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"8112 92 100 0-ден" деген сөздер "8112 61 000 0-ден"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"8112 92 210 9-дан" деген сөздер "8112 92 210 8-ден" деген сөздермен ауыстырылсын;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7-позицияда: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"8548 10-нан" деген сөздер "8549 11 000 0-ден"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"7001 00 100 0-ден" деген сөздерден кейін "8549 31 000 1-ден 8549 91 000 1-ден" деген сөздермен толықтырылсын; 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19-позицияда: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"4401 39 000 0-ден" деген сөздерден кейін "4401 41 000 0-ден" деген сөздермен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"4401 40-тан" деген сөздер "4401 49 000 0-ден"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20-позициядағы "5703 20-дан 5703 30-дан" деген сөздер "5703 21 000-ден 5703 29 000-ден 5703 31 000-ден 5703 39 000-ден" деген сөздермен ауыстырылсын;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1.4-бөлімнің 4-позициясындағы ЕАЭО СЭҚ ТН "2910 90 000 0" коды ЕАЭО СЭҚ ТН "2910 50 000 0" кодымен ауыстырылсын;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өздеріне қатысты Еуразиялық экономикалық одақтың кедендік аумағына әкелудің және (немесе) Еуразиялық экономикалық одақтың кедендік аумағынан әкетудің рұқсат беру тәртібі белгіленген тауарлардың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(көрсетілген Шешімге № 2 қосымша):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2.1-бөлімнің F тізімі мынадай редакцияда жазылсын: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"F тізімі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атауы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 коды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топ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CHF2CHF2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ГФУ-134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1,1,2,2- тетрафторэтан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45 000 0-ден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CH2FCF3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ГФУ-134а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1,1,1,2-тетрафторэтан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45 000 0-ден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CH2FCHF2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ГФУ-143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1,1,2-трифторэтан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44 000 0-ден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CHF2CH2CF3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ГФУ-245fа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1,1,1,3,3- пентафторпропан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47 000 0-ден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CF3CH2CF2CH3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ГФУ-365mfc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1,1,1,3,3-пентафторбутан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48 000 0-ден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CF3CHFCF3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ГФУ-227еа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1,1,1,2,3,3,3- гептафторпропан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46 000 0-ден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CH2FCF2CF3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ГФУ-236сb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1,1,1,2,2,3- гексафторпропан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46 000 0-ден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CHF2CHFCF3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ГФУ-236еа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1,1,1,2,3,3- гексафторпропан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46 000 0-ден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CF3CH2CF3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ГФУ-236fа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1,1,1,3,3,3- гексафторпропан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46 000 0-ден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CH2FCF2CHF2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ГФУ-245са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1,1,2,2,3- пентафторпропан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47 000 0-ден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CF3CHFCHFCF2CF3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ГФУ-43-10mee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1,1,1,2,2,3,4,5,5,5- декафторпентан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48 000 0-ден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CH2F2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ГФУ-32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дифторметан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2903 42 000 0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CHF2CF3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ГФУ-125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пентафторэтан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44 000 0-ден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CH3CF3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ГФУ-143а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1,1,1-трифторэтан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44 000 0-ден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CH3F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ГФУ-41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фторметан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43 000 0-ден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CH2FCH2F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ГФУ-152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1,2-дифторэтан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43 000 0-ден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CH3CHF2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ГФУ-152а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1,1-дифторэтан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43 000 0-ден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топ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CHF3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ГФУ-23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трифторметан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41 000 0";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2.3-бөлімде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34-позицияда: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"8106 00 100 0-ден" деген сөздер "8106 90 000 0-ден"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"8107 30 000 0-ден" деген сөздер алып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"8108 30 000 0-ден" деген сөздерден кейін "8109 31 000 0-ден" деген сөздермен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"8109 30 000 0-ден" деген сөздер "8109 39 000 0-ден"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"8112 22 000 0-ден" деген сөздерден кейін "8112 41 000 1-ден" деген сөздермен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"8112 52 000 0-ден" деген сөздерден кейін "8112 61 000 0-ден"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"8112 92 210 9-дан "деген сөздер "8112 92 210 8-ден" деген сөздермен ауыстырылсын;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37-позициядағы "8548 10 910 0-ден" деген сөздер "8549 11 000 0-ден" деген сөздермен ауыстырылсын;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бағандағы 38-позиция мынадай редакцияда жазылсын: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"8549 11 000 0-ден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8549 12 000 0-ден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8549 14 000 0-ден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8549 19 000 0-ден";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2.4-бөлімде кесте мынадай редакцияда жазылсын: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 коды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 нысанына қарамастан кез келген организмдердің қазба қалдықтары, олардың із бедерлері мен тіршілік әрекетінің іздері, қазбалы жануарлардың сүйектері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9601-ден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 22 000 0-ден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 29 000 0-ден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Минералогия бойынша коллекциялар мен коллекциялау заттары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 22 000 0-ден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9705 29 000 0-ден";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2.6-бөлімде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2.1-позиция мынадай редакцияда жазылсын: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2.1. Кедр жаңғақтары, қабықта және қабықсыз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0802 91 000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0802 92 000 0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0811 90 390 0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0811 90 950 0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-ден";</w:t>
            </w:r>
          </w:p>
        </w:tc>
      </w:tr>
    </w:tbl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3.1-позициядағы ЕАЭО СЭҚ ТН "1211" коды "1211-ден" деген сөздермен ауыстырылсын;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2.10-бөлімнің 3-кестесінің 1-позициясындағы ЕАЭО СЭҚ ТН "9021 29 000 0***" коды ЕАЭО СЭҚ ТН "9021 29 000 9***" кодымен ауыстырылсын;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2.12-бөлімде: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I тізімде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1, 2, 4, 18, 20, 22, 30, 71, 83, 94, 104, 107 – 109, 113, 115, 135, 136, 145, 257, 337, 378 және 379-позициялардағы ЕАЭО СЭҚ ТН "2933 39 990 0" коды ЕАЭО СЭҚ ТН "2933 39 980 0" кодымен ауыстырылсын; 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6, 8, 17, 45 – 47, 52, 103, 105, 106, 110, 114, 133, 138, 139, 160, 215, 239 және 266-позициялардағы ЕАЭО СЭҚ ТН "2933 33 000 0" коды ЕАЭО СЭҚ ТН "2933 33 000 9" кодымен ауыстырылсын;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11, 84 және 122-позициялардағы ЕАЭО СЭҚ ТН "2934 99 900 0" коды ЕАЭО СЭҚ ТН "2934 92 000 0" кодымен ауыстырылсын;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12, 13, 25, 26, 85 және 102-позициялардағы ЕАЭО СЭҚ ТН "2933 39 990 0" коды ЕАЭО СЭҚ ТН "2933 34 000 0" кодымен ауыстырылсын;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43, 44, 48, 63, 77, 78, 118, 134, 141, 143, 224, 249, 299, 310, 339 және 353-позициялардағы ЕАЭО СЭҚ ТН "2934 99 900 0" коды ЕАЭО СЭҚ ТН "2934 99 800 0" кодымен ауыстырылсын;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51, 79, 96 және 123 – 130-позициялардағы ЕАЭО СЭҚ ТН "3004 49 000 9" коды ЕАЭО СЭҚ ТН "3004 49 000 8" кодымен ауыстырылсын;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 және 142-позициялардағы ЕАЭО СЭҚ ТН "2939 71 000 0" коды ЕАЭО СЭҚ ТН" 2939 72 000 0 " кодымен ауыстырылсын;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61, 67, 116, 179, 180, 237, 298, 307, 309 және 314-позициялардағы "1211 90 860 9" коды "1211 90 860 8" кодымен ауыстырылсын;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120-позициядағы ЕАЭО СЭҚ ТН "2933 39 990 0" коды ЕАЭО СЭҚ ТН "2933 33 000 1" кодымен ауыстырылсын;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 және 170-позициялардағы ЕАЭО СЭҚ ТН "3004 90 000 9" коды ЕАЭО СЭҚ ТН "3004 90 000 8" кодымен ауыстырылсын;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 және 214-позициялардағы ЕАЭО СЭҚ ТН "2939 71 000 0" коды ЕАЭО СЭҚ ТН "2939 45 000 0" кодымен ауыстырылсын;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227, 281 және 321 позициялардағы ЕАЭО СЭҚ ТН "2930 90 950 9" коды ЕАЭО СЭҚ ТН "2930 90 950 8" кодымен ауыстырылсын;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358 және 361-позициялардағы ЕАЭО СЭҚ ТН "2939 71 000 0" коды ЕАЭО СЭҚ ТН "2939 49 000 0" кодымен ауыстырылсын;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III тізімде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5, 16 – 18, 23 және 41-позициялардағы ЕАЭО СЭҚ ТН "2933 39 990 0" коды ЕАЭО СЭҚ ТН "2933 39 980 0" кодымен ауыстырылсын;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6-позициядағы ЕАЭО СЭҚ ТН "2903 39 190 0" коды ЕАЭО СЭҚ ТН "2903 69 000 0" кодымен ауыстырылсын;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22-позициядағы ЕАЭО СЭҚ ТН "2933 39 990 0" коды ЕАЭО СЭҚ ТН "2933 36 000 0" кодымен ауыстырылсын;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2.13-бөлімде: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және 37-позициялардағы "1211 90 860 9-дан" деген сөздер "1211 90 860 8-ден" деген сөздермен ауыстырылсын;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4-позициядағы "2933 39 990 0-ден" деген сөздер "2933 39 980 0-ден" деген сөздермен ауыстырылсын;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14-позициядағы "2930 90 950 9-дан" деген сөздер "2930 90 950 8-ден" деген сөздермен ауыстырылсын;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2.14-бөлімде: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8-позициядағы "2106 90 920 0-ден" деген сөздер "2106 90 930 0-ден" деген сөздермен ауыстырылсын, "2106 90 980 9-дан" деген сөздер "2106 90 980 8-ден" деген сөздермен ауыстырылсын;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11-позициямен толықтырылсын: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"11. Плацебо және қарапайым соқыр (немесе қос соқыр) әдіспен мақұлданған клиникалық зерттеулер жүргізуге арналған иесіздендірілген, дозаланған нысандар түрінде өлшеніп салынған клиникалық препараттар жиынтығы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 93 000 0";</w:t>
            </w:r>
          </w:p>
        </w:tc>
      </w:tr>
    </w:tbl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2.17-бөлімде: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1-позициядағы "8517 70 900 1-ден" деген сөздер "8517 79 000 1-ден" деген сөздермен ауыстырылсын;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2-позицияда: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"9006 51 000 0-ден", "9006 52 000 9-дан" деген сөздер алып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"9006 53 100 0-ден" деген сөздерден кейін "9006 53 800 9-дан 9006 59 000 9-дан"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"8525 80-ден "деген сөздер "8525 81-ден 8525 82-ден 8525 83-ден 8525 89-дан" деген сөздермен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2.19-бөлімде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7-позицияда: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"8517 11 000 0" деген сөздерден кейін "8517 13 000 0-ден" деген сөздермен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"8517 12 000 0-ден" деген сөздер "8517 14 000 0-ден" деген сөздермен ауыстырылсын;</w:t>
      </w:r>
    </w:p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9-позициядағы "8517 70 900-ден" деген сөздер "8517 79 000-ден" деген сөздермен ауыстырылсын;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12-позицияда: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"8529 90 200 1-ден" деген сөздер "8529 90 200 2-ден"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"8529 90 970 0-ден "деген сөздер "8529 90 960 0-ден" деген сөздермен ауыстырылсын;</w:t>
      </w:r>
    </w:p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және 14-позициялардағы "8529 90 970 0-ден" деген сөздер "8529 90 960 0-ден" деген сөздермен ауыстырылсын;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16-позициядағы "8543 70 900 0-ден" деген сөздер "8543 70 800 0-ден" деген сөздермен ауыстырылсын;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2.20-бөлімнің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9-позициясы екінші бағанда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"9705 21 000 0-ден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9705 22 000 0-ден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9705 29 000 0-ден";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2.22-бөлімде:</w:t>
      </w:r>
    </w:p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27-позициядағы "3603 00 900 2-ден" деген сөздер "3603 30 000 0-ден" деген сөздермен ауыстырылсын;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бағандағы 34-позиция мынадай редакцияда жазылсын: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"93-тен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9705 10 000 0-ден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9706 10 000 0-ден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9706 90 000 0-ден";</w:t>
      </w:r>
    </w:p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2.30-бөлімнің 4-позициясындағы ЕАЭО СЭҚ ТН "2910 90 000 0" коды ЕАЭО СЭҚ ТН "2910 50 000 0" кодымен ауыстырылсын.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