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1e1e" w14:textId="edb1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Жануарларды азықтандыру үшін пайдаланылатын жекелеген өнімдерге қатысты Еуразиялық экономикалық одақтың Бірыңғай кедендік тарифінің кедендік әкелу бажының ставкасын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26 қазандағы № 142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ЕАЭО СЭҚ ТН 2309 90 960 9 кодымен сыныпталатын  жануарларды азықтандыру үшін пайдаланылатын жекелеген өнімдерге қатысты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тарифінің кедендік әкелу бажының ставкасы осы Шешім күшіне енген күннен бастап қоса алғанда 2022 жылғы 31 желтоқсанға дейінгі аралықта кедендік құннан 3 пайыз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тарифіне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ЕАЭО СЭҚ ТН 2309 90 960 9 коды бар позиция  төртінші графада "</w:t>
      </w:r>
      <w:r>
        <w:rPr>
          <w:rFonts w:ascii="Times New Roman"/>
          <w:b w:val="false"/>
          <w:i w:val="false"/>
          <w:color w:val="000000"/>
          <w:vertAlign w:val="superscript"/>
        </w:rPr>
        <w:t>45С)</w:t>
      </w:r>
      <w:r>
        <w:rPr>
          <w:rFonts w:ascii="Times New Roman"/>
          <w:b w:val="false"/>
          <w:i w:val="false"/>
          <w:color w:val="000000"/>
          <w:sz w:val="28"/>
        </w:rPr>
        <w:t>" ескертпесіне сілтемемен толықтырылсын;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Еуразиялық экономикалық одақтың Бірыңғай кедендік тарифіне ескертпелер мынадай мазмұндағы 45С ескертпесімен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45С)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құннан 3 % мөлшеріндегі кедендік әкелу бажының ставкасы Еуразиялық экономикалық комиссия Алқасының 2021 жылғы 26 қазандағы №142 шешімі күшіне енген күннен  бастап қоса алғанда 2022.31.12. дейінгі аралықта қолданылады.".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соң, бірақ ерте дегенде 2022 жылғы 2 қаңтардан кейін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