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a19e" w14:textId="abba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декларация беру Кеден одағының "Машиналар мен жабдықтың қауіпсіздігі туралы" техникалық регламентінің (КО ТР 010/2011) талаптарына сәйкестікті бағалау туралы құжатты ұсынумен сүйемелденетін өнімнің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23 қарашадағы № 151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2012 жылғы 25 желтоқсандағы шешімімен бекітілген Кеден одағы шеңберінде оған қатысты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мақсатында,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 жұмысының регламентіне № 2 қосымшаның 8-тармағына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16 қаңтардағы № 6 шешімімен бекітілген Кедендік декларация беру Кеден одағының "Машиналар мен жабдықтың қауіпсіздігі туралы" техникалық регламентінің (КО ТР 010/2011) талаптарына сәйкестікті бағалау туралы құжатты ұсынумен сүйемелденетін өнімнің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декларация беру Кеден одағының "Машиналар мен жабдықтың қауіпсіздігі туралы" техникалық регламентінің (КО ТР 010/2011) талаптарына сәйкестікті бағалау туралы құжатты ұсынумен сүйемелденетін өнімнің тізбесіне енгізілетін өзгерістер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"8479 89 970 8-ден" деген сөздер "8479 89 970 7-ден"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"8428 90 900 0-ден" деген сөздер "8428 90 800 0-ден"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"8428 90 900 0-ден" деген сөздер "8428 90 800 0-ден"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23-тармақта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"7419 99-дан" деген сөздер "7419 80 000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"8108 90 900 9-дан" деген сөздер "8108 90 900 8-ден"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"8419 39 000 9-дан" деген сөздер "8419 39 000 8-ден"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"8479 89 970 8-ден" деген сөздер "8479 89 970 7-ден"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"8514 10 800 0-ден" деген сөздер "8514 19 900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"8514 30 000 0-ден" деген сөздер "8514 39 000 0-ден"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28-тармақтағы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ЕАЭО СЭҚ ТН "8421 39 600 0" коды ЕАЭО СЭҚ ТН "8421 39 610 0" кодымен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30-тармақтағы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"8419 32 000 0-ден" деген сөздер "8419 35 000 0-ден"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32-тармақта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"8419 39 000 9-дан" деген сөздер "8419 39 000 8-ден"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"8514 10 800 0-ден" деген сөздер "8514 19 900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"8514 30 000 0-ден" деген сөздер "8514 39 000 0-ден"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40-тармақтағы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"8701 20 10-нан" деген сөздер "8701 21 10-нан 8701 22 10-нан 8701 23 10-нан 8701 24 10-нан 8701 29 10-нан"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47-тармақта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"8704 22 910 1" коды ЕАЭО СЭҚ ТН "8704 22 920 1" кодымен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"8704 22 990 1" және "8704 32 990 1" кодтары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"8704 23 910 8-ден" деген сөздер "8704 23 920 9-дан"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"8704 32 910 1" коды ЕАЭО СЭҚ ТН "8704 32 920 1" кодымен ауыстырылсын;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ЕАЭО СЭҚ ТН "8704 42 910 1-ден 8704 43 910 3 8704 52 910 1" кодтарымен толықтырылсын.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2-бағандағы </w:t>
      </w:r>
      <w:r>
        <w:rPr>
          <w:rFonts w:ascii="Times New Roman"/>
          <w:b w:val="false"/>
          <w:i w:val="false"/>
          <w:color w:val="000000"/>
          <w:sz w:val="28"/>
        </w:rPr>
        <w:t>48-тармақ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"8428 70 000-ден"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54-тармақтағы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"8479 89 970 8-ден" деген сөздер "8479 89 970 7-ден"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2-бағандағы </w:t>
      </w:r>
      <w:r>
        <w:rPr>
          <w:rFonts w:ascii="Times New Roman"/>
          <w:b w:val="false"/>
          <w:i w:val="false"/>
          <w:color w:val="000000"/>
          <w:sz w:val="28"/>
        </w:rPr>
        <w:t>62-тармақ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"8485-тен" деген сөздермен толықтырылсын.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