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9f0c" w14:textId="ec79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карантиндік объектілерінің анықтамалығына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29 қарашадағы № 166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Санитариялық, ветеринариялық-санитариялық және карантиндік фитосанитариялық шараларды қолдану туралы Хаттаманың (2014 жылғы 29 мамырдағы Еуразиялық экономикалық одақ туралы Шартқа № 12 қосымша)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3-тармақшасын, Еуразиялық экономикалық одақ шеңберіндегі ақпараттық-коммуникациялық технологиялар және ақпараттық өзара іс-қимыл туралы Хаттаманың (көрсетілген Шартқа № 3 қосымша)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және Еуразиялық экономикалық комиссия Алқасының 2015 жылғы 17 қарашадағы № 155 Шешімімен бекітілген Еуразиялық экономикалық одақтың бірыңғай нормативтік-анықтамалық ақпарат жүйесі туралы ережеге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2017 жылғы 8 маусымдағы № 62 Шешімімен бекітілген Еуразиялық экономикалық одақтың карантиндік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анықтамалығына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карантиндік объектілерінің анықтамалығына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I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1-кіші бөлімде: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"ACLRVA" коды бар позициядан кейін мынадай мазмұндағы позициямен толықтырылсын: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"ACUPFU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Aculops fuchsiae Keifer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Фуксияның ісік түзгіш кенесі";</w:t>
            </w:r>
          </w:p>
        </w:tc>
      </w:tr>
    </w:tbl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"AGRLAX" коды бар позициядан кейін мынадай мазмұндағы позициялармен толықтырылсын: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"ALECSN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Aleurocanthus spiniferus Quaint.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Тікенекті тау аққанаты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ALECWO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Aleurocanthus woglumi Ashby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Цитрустың қара аққанаты";</w:t>
            </w:r>
          </w:p>
        </w:tc>
      </w:tr>
    </w:tbl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"ANOLGL" коды бар позициядан кейін мынадай мазмұндағы позициялармен толықтырылсын: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"ANTHSI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Anthonomus signatus Say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Бүлдірген бүршікжегіші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AONDAU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Aonidiella aurantii (Maskell)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померанц сымыры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ARCHCO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Choristoneura conflictana Walk.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Көктеректің үлкен ширатқышы";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"ARCHOC" коды бар позициядан кейін мынадай мазмұндағы позициямен толықтырылсын: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"AROMBU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Aromia bungii (Faldermann)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Қызылмойын сүген";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"CALSSP" коды бар позициядан кейін мынадай мазмұндағы позициямен толықтырылсын: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"CARESE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Caryedon gonagra Fabr.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Жержаңғақтың дән қоңызы";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"CHONFU" коды бар позициядан кейін мынадай мазмұндағы позициямен толықтырылсын: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"CHONRO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Choristoneura rosaceana Har.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жолақты ширатқыш";</w:t>
            </w:r>
          </w:p>
        </w:tc>
      </w:tr>
    </w:tbl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"CHRXER" коды бар позициядан кейін мынадай мазмұндағы позициямен толықтырылсын: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"CHRYDI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Chrysomphalus dictyospermi (Morgan)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сымыр";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"DACUCU" коды бар позициядан кейін мынадай мазмұндағы позициямен толықтырылсын: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"DACUDO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Bactrocera dorsalis Hend.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жеміс шыбыны";</w:t>
            </w:r>
          </w:p>
        </w:tc>
      </w:tr>
    </w:tbl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"DIABLO" коды бар позициядан кейін мынадай мазмұндағы позициямен толықтырылсын: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"DIABUN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Diabrotica undecimpunctata Man.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Қиярдың батыс теңбіл қоңызы";</w:t>
            </w:r>
          </w:p>
        </w:tc>
      </w:tr>
    </w:tbl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"DIABVI" коды бар позициядан кейін мынадай мазмұндағы позициямен толықтырылсын: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"DINDBI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Dinoderus bifoveolatus Woll.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қоректі күлпәра";</w:t>
            </w:r>
          </w:p>
        </w:tc>
      </w:tr>
    </w:tbl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"DROSSU" коды бар позициядан кейін мынадай мазмұндағы позициямен толықтырылсын: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"DRYCKU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Dryocosmus kuriphilus Yas.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Талшынның шығыстық жаңғақ шыбыны";</w:t>
            </w:r>
          </w:p>
        </w:tc>
      </w:tr>
    </w:tbl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"FRANIS" коды бар позицияда "Вест-үнділік" деген сөз "Вест-индтік" деген сөзбен ауыстырылсын;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"GNORAB" коды бар позицияда "Povolny" деген сөз "Meyrick" деген сөзбен ауыстырылсын;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"LAPHFR" коды бар позициядан кейін мынадай мазмұндағы позициялармен толықтырылсын: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"LASPPA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Cydia packardi Zell.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Шиенің жеміс жемірі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LASPPR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Cydia prunivora Wals.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Қараөріктің америкалық жеміс жемірі";</w:t>
            </w:r>
          </w:p>
        </w:tc>
      </w:tr>
    </w:tbl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"LIRILA" коды бар позиция алынып тасталсын;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"LIRITR" коды бар позициядан кейін мынадай мазмұндағы позициялармен толықтырылсын: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"MALAAM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Malacosoma americanum Fabr.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жібек көбелегі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MALADI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Malacosoma disstria Hub.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Орманның буылтық жібек құрты";</w:t>
            </w:r>
          </w:p>
        </w:tc>
      </w:tr>
    </w:tbl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"MARGVI" коды бар позициядан кейін мынадай мазмұндағы позициямен толықтырылсын: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"MELNCO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Melanotus communis Gyll.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көп қоректі шыртылдақ";</w:t>
            </w:r>
          </w:p>
        </w:tc>
      </w:tr>
    </w:tbl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"MONCTI" коды бар позициядан кейін мынадай мазмұндағы позициялармен толықтырылсын: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"OLIGPD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Oligonychus perditus Pritchard &amp; Baker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Аршаның өрмек кенесі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OPOGSC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Opogona sacchari Bojer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Бананның күйе көбелегі";</w:t>
            </w:r>
          </w:p>
        </w:tc>
      </w:tr>
    </w:tbl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"PECTGO" коды бар позициядан кейін мынадай мазмұндағы позициялармен толықтырылсын: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"PHENHI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Maconellicoccus hirsutus Green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талшықты сымыр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PISOST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Pissodes strobi (Peck.)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Веймут қарағайының сылдыршөбі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PISOTE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Pissodes terminalis Hopp.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төбелік сылдыршөбі";</w:t>
            </w:r>
          </w:p>
        </w:tc>
      </w:tr>
    </w:tbl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"PSECCC" коды бар позициядан кейін мынадай мазмұндағы позициямен толықтырылсын: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"RHAGCI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Rhagoletis cingulata Loew.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шие шыбыны";</w:t>
            </w:r>
          </w:p>
        </w:tc>
      </w:tr>
    </w:tbl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"RHIOHI" коды бар позициядан кейін мынадай мазмұндағы позициямен толықтырылсын: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"RHYCFE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Rhynchophorus ferrugineus (Oliv.)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Пальманың қызыл бізтұмсығы";</w:t>
            </w:r>
          </w:p>
        </w:tc>
      </w:tr>
    </w:tbl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"TROGGA" коды бар позициядан кейін мынадай мазмұндағы позициямен толықтырылсын: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"ZABRSU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Zabrotes subfassiatus Boh.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Бразилиялық бұршақ дән қоңызы";</w:t>
            </w:r>
          </w:p>
        </w:tc>
      </w:tr>
    </w:tbl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"BURSXY" коды бар позициядан кейін мынадай мазмұндағы позициямен толықтырылсын: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"HETDGL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Heterodera glycines Ichinohe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жұмыртқұрты";</w:t>
            </w:r>
          </w:p>
        </w:tc>
      </w:tr>
    </w:tbl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"MELGFA" коды бар позиция келесі мазмұндағы позициялармен ауыстырылсын: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"MELGFA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Meloidogyne fallax Karssen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колумбиялық бұзғынша жұмырқұрты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MELGMY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Meloidogyne enterolobii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Тамырдың ісік түзгіш жұмырқұрты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NACOBA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Nacobbus aberrans (Thorne) Thorne &amp; Allen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ісік түзгіш жұмырқұрт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XIPHRI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Xiphinema rivesi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Қанжар жұмыртқұрт";</w:t>
            </w:r>
          </w:p>
        </w:tc>
      </w:tr>
    </w:tbl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"CERAFA" коды бар позициядан кейін мынадай мазмұндағы позициямен толықтырылсын: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"CERSPD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Mycosphaerella gibsonii H.C. Evans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қылқандарының қоңыр күйігі";</w:t>
            </w:r>
          </w:p>
        </w:tc>
      </w:tr>
    </w:tbl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"COCHCA" коды бар позициядан кейін мынадай мазмұндағы позициялармен толықтырылсын: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"CRONFU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Cronartium fusiforme Hed. &amp; Hunt ex Cum.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ұршықтәріздес 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CRONQU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Cronartium quercuum (Berkeley) Miyabe ex Shirai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Шамшаттардың мүйізтәріздес таты";</w:t>
            </w:r>
          </w:p>
        </w:tc>
      </w:tr>
    </w:tbl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"DIPDMC" коды бар позициядан кейін мынадай мазмұндағы позициямен толықтырылсын: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"ENDCHA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Endocronartium harknessii (J.P. Moore) Y. Hiratsuka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батыстық ісік түзгіш тәріздес таты";</w:t>
            </w:r>
          </w:p>
        </w:tc>
      </w:tr>
    </w:tbl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"GLOMGO" коды бар позициядан кейін мынадай мазмұндағы позициялармен толықтырылсын: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"GYMNYA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Gymnosporangium yamadae Miyabe ex Yamada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ағашының және аршаның таты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MELMME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Melampsora medusae Thümen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Теректің таты";</w:t>
            </w:r>
          </w:p>
        </w:tc>
      </w:tr>
    </w:tbl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"MONIFC" коды бар позициядан кейін мынадай мазмұндағы позициямен толықтырылсын: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"MYCOLL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Mycosphaerella laricis-leptolepidis K. Ito, K. Sato &amp; M. Ota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 сағызқарағайы қылқанының септориозы";</w:t>
            </w:r>
          </w:p>
        </w:tc>
      </w:tr>
    </w:tbl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"NEOVIN" коды бар позициядан кейін мынадай мазмұндағы позициямен толықтырылсын: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"PHIACI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Phialophora cinerescens (Wollenweber) van Beyma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Қалампырдың фиалофорлы солуы";</w:t>
            </w:r>
          </w:p>
        </w:tc>
      </w:tr>
    </w:tbl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"PHMPOM" коды бар позициядан кейін мынадай мазмұндағы позициямен толықтырылсын: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"PHOMAN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 andigena Turkensteen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жапырақтарының қара күйігі, фомозды теңбілденуі";</w:t>
            </w:r>
          </w:p>
        </w:tc>
      </w:tr>
    </w:tbl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"ERWIST" коды бар позициядан кейін мынадай мазмұндағы позициямен толықтырылсын: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"LIBEPS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Candidatus Liberibacter solanacearum (Candidatus Liberibacter psyllaurous, Zebra Chip Disease)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чипі";</w:t>
            </w:r>
          </w:p>
        </w:tc>
      </w:tr>
    </w:tbl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"PSDMAC" коды бар позициядан кейін мынадай мазмұндағы позициямен толықтырылсын: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"PSDMCA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caryophylli (Burkholder) Yabuuchi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Қалампырдың бактериялық солуы";</w:t>
            </w:r>
          </w:p>
        </w:tc>
      </w:tr>
    </w:tbl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"XANTAM" коды бар позициядан кейін мынадай мазмұндағы позициямен толықтырылсын: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"XANTHY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Xanthomonas campestris pv. hyacinthi (Wakker) Dovson.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Сүмбілшаштың сары ауруы";</w:t>
            </w:r>
          </w:p>
        </w:tc>
      </w:tr>
    </w:tbl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"XANTTO" коды бар позиция келесі мазмұндағы позициялармен ауыстырылсын: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"XANTTO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Xanthonomas oryzae pv. Oryzicola (Fang et al.)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Swings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Күріштің бактериялық жолағы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XYLEFA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Xylella fastidiosa Wells et al.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 бактериозы (Пирс ауруы)";</w:t>
            </w:r>
          </w:p>
        </w:tc>
      </w:tr>
    </w:tbl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"CRLV00" коды бар позициядан кейін мынадай мазмұндағы позициялармен толықтырылсын: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"CSNV00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stem necrosis tospovirus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Хризантема тармақтарының некроз тосповирусы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CSVD00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stunt pospoviroid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Хризантемалар тапалдығының вироиді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PBRSV0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black ringspot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қара сақиналы теңбілді неповирусы"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PEPMV0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Pepino mosaic 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Пепино мозаикалық вирусы";</w:t>
            </w:r>
          </w:p>
        </w:tc>
      </w:tr>
    </w:tbl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"PVT000" коды бар позиция мынадай мазмұндағы позициялармен ауыстырылсын: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"PVT000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virus T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Т вирусы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PYDV00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yellow dwarf nucleorhabdovirus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Картоптың тапалдығының сары рабдовирусы";</w:t>
            </w:r>
          </w:p>
        </w:tc>
      </w:tr>
    </w:tbl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"PYV000" коды бар позициядан кейін мынадай мазмұндағы позициялармен толықтырылсын: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"PYVV00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yellow vein crinivirus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талшықтарының сарғаюы кринивирусы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RPRSV0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Raspberry ringspot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Таңқурайдың сақиналы теңбілдігі неповирусы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TOBRFV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brown rugose fruit 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 жемісінің қоңыр қатпарлы вирусы</w:t>
            </w:r>
          </w:p>
        </w:tc>
      </w:tr>
    </w:tbl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"BIDPI" коды бар позицияның алдында мынадай мазмұндағы позициямен толықтырылсын: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"BIDBI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Bidens bipinnata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Қосарлы қауырсынды итошаған";</w:t>
            </w:r>
          </w:p>
        </w:tc>
      </w:tr>
    </w:tbl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"IVAAX" коды бар позициядан кейін мынадай мазмұндағы позициямен толықтырылсын: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"SIYAN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Sicyos angulatus L.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Қырлы сициос";</w:t>
            </w:r>
          </w:p>
        </w:tc>
      </w:tr>
    </w:tbl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2-кіші бөлімде: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"CARSNI" коды бар позицияда "niponensis Wlsingham" деген сөздер "sasakii Matsumura" деген сөздермен ауыстырылсын;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"SYNCEN" коды бар позиция келесі мазмұндағы позициялармен ауыстырылсын: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"SYNCEN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Synchytrium endobioticum (Schilbersky) Percival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обыры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TILLCO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Tilletia controversa Kuhn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Бидайдың ергежейлі қаракүйесі</w:t>
            </w:r>
          </w:p>
        </w:tc>
      </w:tr>
    </w:tbl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"TRSV00" коды бар позиция келесі мазмұндағы позициялармен ауыстырылсын: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TRSV00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Tobacco ringspot nepovirus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Темекінің сақиналы теңбілдігі неповирусы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TSWV00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Tomato spotted wilt virus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пятнистого увядания томата". Қызанақтың дақты солу вирусы</w:t>
            </w:r>
          </w:p>
        </w:tc>
      </w:tr>
    </w:tbl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II 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5-позициясы мынадай редакцияда жазылсын: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1023-2021 (ред. 2)".</w:t>
            </w:r>
          </w:p>
        </w:tc>
      </w:tr>
    </w:tbl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III 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 мынадай редакцияда жазылсын: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"Кесте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Деректеменің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Деректеменің сипаттамасы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Деректеменің мәні қалыптастыру қағидалары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Карантиндік объектілер анықтамалығының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 мәндерінің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Карантиндік объектілердің анықтамалығы бөлімінің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қалыпқа келтірілген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кодтық белгі кодтаудың реттік әдісін пайдалана отырып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Карантиндік объектілердің анықтамалығы бөлімінің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аз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көп ұзындығы: 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мәтін түрінде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Карантиндік объектілер анықтамалығының кіші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 мәндерінің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 Карантиндік объектілердің анықтамалығы кіші бөлімінің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қалыпқа келтірілген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[A-Z]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кодтық белгі кодтаудың сериялық-реттік әдісін пайдалана отырып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1.3.2. Карантиндік объектілердің анықтамалығы кіші бөлімінің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көп ұзындығы: 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мәтін түрінде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 Карантиндік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 мәндерінің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1.3.3.1. Карантиндік объектінің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қалыпқа келтірілген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[A-Z, 0-9]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{6}|[A-Z,0-9]{5}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кодтық белгі кодтаудың сериялық-реттік әдісін пайдалана отырып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1.3.3.2. Карантиндік объектінің халықаралық ғылыми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көп ұзындығы: 300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номенклатураға сәйкес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1.3.3.3. Карантиндік объектінің орыс тіліндегі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көп ұзындығы: 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мәтін түрінде қалыптастырылады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1.3.3.4. Анықтамалықтың (сыныптауыштың) жазбасы туралы мәліметтер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 мәндерінің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жазбаның  әрекет етуінің басталатын және аяқталатын күндері туралы мәліметтерді, сондай-ақ жазбаның әрекет етуінің басталуын және аяқталуын регламенттейтін нормативтік құқықтық актілер туралы мәліметтерді қамтиды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Анықтамалық (сыныптауыш) жазбасының әрекет етуінің басталатын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 ИСО 8601–2001 сәйкес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органының актісінде көрсетілген әрекет етуінің басталатын күніне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Анықтамалық (сыныптауыш) жазбасының әрекет етуінің басталуын регламенттейтін акті туралы мәліметтер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 мәндерінің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 Актінің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қалыпқа келтірілген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құқықтың нормативтік құқықтық актілері түрлерінің сыныптауышына сәйкес кодтық белгі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 Актінің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көп ұзындығы: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кезінде актіге берілетін цифрлық немесе әріптік-цифрлық белгі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 Актінің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 ИСО 8601–2001 сәйкес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 қабылдау күніне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 Әрекет етуінің аяқталатын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 ИСО 8601–2001 сәйкес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актіде көрсетілген әрекет етуінің аяқталу күніне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 Анықтамалық (сыныптауыш) жазбасының әрекет етуінің аяқталуын регламенттейтін акті туралы мәліметтер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 мәндерінің салаларымен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енгізілген деректемелерді қалыптастыру қағидаларымен айқындалады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 Актінің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символдардың қалыпқа келтірілген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құқықтың нормативтік құқықтық актілері түрлерінің сыныптауышына сәйкес кодтық белгі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 Актінің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символдар жолы.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ұзындығы: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көп ұзындығы: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кезінде актіге берілетін цифрлық немесе әріптік-цифрлық белгі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 Актінің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8601–2001 сәйкес күні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 қабылдау күніне сәйкес келеді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