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9dec" w14:textId="4639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Жедеғабыл-жүктерге арналған тауарлар декларациясының, жедеғабыл-жүктерге арналған жолаушылар кедендік декларациясының құрылымы мен форматына өзгерістер енгізу, жедеғабыл-жүктерге арналған тауарлар декларациясын түзету және жедеғабыл-жүктерге арналған жолаушылар кедендік декларациясын түзету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2021 жылғы 7 желтоқсандағы № 172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105-бабының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Алқасының 2019 жылғы 22 қаңтардағы № 9 шешімімен бекітілген жедеғабыл-жүктерге арналған тауарлар декларациясының, жедеғабыл-жүктерге арналған жолаушылар кедендік декларациясының </w:t>
      </w:r>
      <w:r>
        <w:rPr>
          <w:rFonts w:ascii="Times New Roman"/>
          <w:b w:val="false"/>
          <w:i w:val="false"/>
          <w:color w:val="000000"/>
          <w:sz w:val="28"/>
        </w:rPr>
        <w:t>құрылымы мен форматына</w:t>
      </w:r>
      <w:r>
        <w:rPr>
          <w:rFonts w:ascii="Times New Roman"/>
          <w:b w:val="false"/>
          <w:i w:val="false"/>
          <w:color w:val="000000"/>
          <w:sz w:val="28"/>
        </w:rPr>
        <w:t>, жедеғабыл-жүктерге арналған тауарлар декларациясын түзетуге және жедеғабыл-жүктерге арналған жолаушылар кедендік декларациясын түзетуге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сәуірден бастап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Жедеғабыл-жүктерге арналған тауарлар декларациясының, жедеғабыл-жүктерге арналған жолаушылар кедендік декларациясының құрылымы мен форматына, жедеғабыл-жүктерге арналған тауарлар декларациясын түзетуге және жедеғабыл-жүктерге арналған жолаушылар кедендік декларациясын түзетуге 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10-кестеде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14.3.6.7 позициясында 7-графада "Тауардың реттік нөмірі (casdo:ConsignmentItemOrdinal)" деген сөздер "Жеке жүкқұжат бойынша тауардың реттік нөмірі" (casdo: HMConsignment Item Number)" деген сөздермен ауыстырылсын.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14.3.8 позициясының "б" тармақшасы 7-графада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"Кедендік құн (casdo: Customs Value Amount)" деректемесінің "анықтамалығының (сыныптауышының) сәйкестендіргіші" төлбелгісі" (currency Code List Id төлбелгісі)" "2022" мәнін қамтуға тиіс;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14.3.10.8 позициясының "б" тармақшасы 7-графада "(сыныптауышы)" деген сөзден кейін "(currency Code List Id төлбелгісі)" сөздерімен толықтырылсын;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14.6 позициясының "б" тармақшасы 7-графада "(currency Code List Id төлбелгісі)" сөздерінен кейін "Кедендік құн (casdo: Customs Value Amount)" деректемесінің" деген сөздермен толықтырылсын.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14.3.6.7 позициядағы 11-кестеде 7-графада "Тауардың реттік нөмірі (casdo:ConsignmentItemOrdinal)" деген сөздер "Жеке жүкқұжат бойынша тауардың реттік нөмірі" (casdo: HMConsignment Item Number)" деген сөздермен ауыстырылсын.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