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858b" w14:textId="1558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Өздеріне қатысты кедендік декларация беру Еуразиялық экономикалық одақтың "Өрт қауіпсіздігін қамтамасыз ету мен өрт сөндіру құралдарына қойылатын талаптар туралы" техникалық регламентінің (ЕАЭО ТР 043/2017) талаптарына сәйкестікті бағалау туралы құжатты (сәйкестікті бағалау жөнінде құжат туралы мәліметтерді) ұсынумен қатар жүретін өнімдердің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28 желтоқсандағы № 190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мамырдағы Еуразиялық экономикалық одақ туралы шартқа № 9 қосымша) және Жоғары Еуразиялық экономикалық кеңестің 2014 жылғы 23 желтоқсандағы шешімімен бекітілген Еуразиялық экономикалық комиссияның Жұмыс регламентіне № 2 қосымшаның 8-тармағына сәйкес Еуразиялық экономикалық комиссия Алқасының 2012 жылғы 25 желтоқсандағы № 294 шешімімен бекітілген Кеден одағы шеңберінде өзіне қатысты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2019 жылғы 8 қазандағы № 170 шешімімен бекітілген "Өздеріне қатысты кедендік декларация беру Еуразиялық экономикалық одақтың "Өрт қауіпсіздігін қамтамасыз ету мен өрт сөндіру құралдарына қойылатын талаптар туралы" техникалық регламентінің (ЕАЭО ТР 043/2017) талаптарына сәйкестікті бағалау туралы құжатты (сәйкестікті бағалау жөнінде құжат туралы мәліметтерді) ұсынумен қатар жүретін өнімдердің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 және 2022 жылғы 1 қаңтардан бастап туындаған құқықтық қатынастарға 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Өздеріне қатысты кедендік декларация беру Еуразиялық экономикалық одақтың "Өрт қауіпсіздігін қамтамасыз ету мен өрт сөндіру құралдарына қойылатын талаптар туралы" техникалық регламентінің (ЕАЭО ТР 043/2017) талаптарына сәйкестікті бағалау туралы құжатты (сәйкестікті бағалау жөнінде құжат туралы  мәліметтерді) ұсынумен қатар жүретін өнімдердің тізбесіне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 – 4-тармақтардағы ЕАЭО СЭҚ ТН "3402 11 3402 13 000 0 3402 19 000 0" деген кодтар ЕАЭО СЭҚ ТН "3402 31 000 0 3402 39 000 0 3402 42 000 0 3402 49 000 0" деген кодтармен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5-тармақтағы ЕАЭО СЭҚ ТН "2903 39 290 0" деген код ЕАЭО СЭҚ ТН "2903 43 000 0 2903 44 000 0 2903 45 000 0 2903 48 000 0 2903 49 000 0" деген кодтармен ауыстырылсын.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6 – 7-тармақтардағы ЕАЭО СЭҚ ТН  "6812 93 000 0" деген код ЕАЭО СЭҚ ТН "6812 99 900 8" деген кодпен ауыстырылсын.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16-тармақтағы ЕАЭО СЭҚ ТН "8704 22 910 8 8704 31 910 0" деген кодтар ЕАЭО СЭҚ ТН "8704 22 920 9 8704 31 920 0 8704 42 910 3 8704 51 910 1" деген кодтармен ауыстырылсын.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16-тармақтағы ЕАЭО СЭҚ ТН "8704 22 910 8 8704 31 390 8 8704 31 910 0" деген кодтар ЕАЭО СЭҚ ТН "8704 22 920 9 8704 31 380 9 8704 31 920 0 8704 42 910 3 8704 51 390 3 8704 51 910 1" деген кодтармен ауыстырылсын.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21 – 22-тармақтардағы ЕАЭО СЭҚ ТН "8704 22 910 8 8704 31 910 0" деген кодтар ЕАЭО СЭҚ ТН "8704 22 920 9 8704 31 920 0 8704 42 910 3 8704 51 910 1" деген кодтармен ауыстырылсын.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27-тармақтағы ЕАЭО СЭҚ ТН  "8504 40 300 2 8504 40 300 9 8504 40 550 0 8504 40 820 0 8504 40 840 0 8504 40 880 0 8504 40 900 0" деген кодтар ЕАЭО СЭҚ ТН  "8504 40 300 4 8504 40 300 8 8504 40 550 0 8504 40 830 0 8504 40 850 0 8504 40 870 0 8504 0 910 0" деген кодтармен ауыстырылсын.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2-бағандағы 28-тармақ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62 000 9 8518 21 000 0 8518 22 000 9 8518 29 300 8 8518 29 960 0 8519 81 110 0 8531 10 8543 70 800 0 9405 61 000 2 9405 61 000 3 9405 61 000 5 9405 61 000 9 9405 69 000 2 9405 69 ООО 9".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29-тармақтағы ЕАЭО СЭҚ ТН  "8517 70 8518 10 300 9 8518 10 950 0 8518 40 800 9 8518 50 000 0 8518 90 000 9" деген кодтар ЕАЭО СЭҚ ТН  "8517 71 8517 79 000 8518 10 300 8 8518 10 960 0 8518 40 800 8 8518 50 000 0 8518 90 000 8" деген кодтармен ауыстырылсын.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2-бағандағы 32-тармақ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"8517 61 000 8517 62 000 8517 69 390 0 8517 69 900 0 8517 71 190 0 8517 79 000 8526 10 000 9 8531 10 8537 10 8543 20 000 0 8543 70 300 8".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66-тармақтағы ЕАЭО СЭҚ ТН "6201 19 000 0 6201 93 000 0 6201 99 000 0" деген кодтар ЕАЭО СЭҚ ТН  "6201 40 000 0 6201 90 000 0" деген кодтармен ауыстырылсын.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2-бағандағы 67-тармақ мынадай редакцияда жазылсын: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"6201 40 000 0 6201 90 000 0 6203 12 000 0 6203 19 300 0 6203 22 100 0 6203 23 100 0 6203 29 110 0 6203 33 100 0 6203 39 110 0 6203 41 300 0 6203 43 1100 6203 43 310 0 6203 49 110 0 6203 49 3100 6210 10 980 0 6211 33 100 0 6211 43 100 0 7019 13 0009 7019 62 000 1 7019 62 000 9 7019 63 000 0 7019 64 000 0 7019 66 000 9 7019 69 000 1 7019 69 000 5 7019 69 000 9 7019 71000 9 7019 72 000 1 7019 72 000 9 7019 73 000 9 7019 80 000 2 7019 80 000 9 7019 90 001 1 7019 90 001 9 7019 90 002 9 7019 90 009 9".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13. 68-тармақтағы ЕАЭО СЭҚ ТН "6201 19 000 0 6201 99 000 0" деген код ЕАЭО СЭҚ ТН "6201 90 ООО 0" деген кодпен ауыстырылсын.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14. 81-тармақтағы ЕАЭО СЭҚ ТН "8428 90 900 0" деген код ЕАЭО СЭҚ ТН "8428 90 800 0" деген кодпен ауыстырылсын.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15. 84-тармақтағы ЕАЭО СЭҚ ТН "8525 80" деген код ЕАЭО СЭҚ ТН "8525 81 8525 82 8525 83 8525 89" деген кодпен ауыстырылсын.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16. 94-тармақтағы ЕАЭО СЭҚ ТН "8479 89 970 8" деген код ЕАЭО СЭҚ ТН "8479 89 970 7" деген кодпен ауыстырылсын.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17. 98-тармақтағы ЕАЭО СЭҚ ТН "4418 10 4418 20 7019 59 000 0" деген кодтар ЕАЭО СЭҚ ТН "4418 11 4418 19 000 0 4418 21 4418 29 000 0 7019 63 000 0 7019 64 000 0 7019 66 000 9 7019 69 000 9 7019 90 002 9" деген кодтармен ауыстырылсын.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18. 99-тармақтағы ЕАЭО СЭҚ ТН "6815 10" деген код ЕАЭО СЭҚ ТН "6815 11 000 0 6815 12 000 0 6815 13 000 0 6815 19 000 0" деген кодтармен ауыстырылсын.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19. 100-тармақтағы ЕАЭО СЭҚ ТН "4418 10 4418 20 7019 59 000 0" деген кодтар ЕАЭО СЭҚ ТН "4418 11 4418 19 000 0 4418 21 4418 29 000 0 7019 63 000 0 7019 64 000 0 7019 66 000 9 7019 69 000 9 7019 90 002 9" деген кодтармен ауыстырылсын.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20. 102-тармақтағы ЕАЭО СЭҚ ТН "7019 59 000 0 7019 90 000" деген кодтар ЕАЭО СЭҚ ТН "7019 63 000 0 7019 64 000 0 7019 66 000 9 7019 69 000 9 7019 80 000 9 7019 90 002 9 7019 90 009 57019 90 009 9" деген кодтармен ауыстырылсын.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