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128a" w14:textId="6811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2021 жылғы 28 желтоқсандағы № 191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техникалық реттеу туралы хаттаманың (2014 жылғы 29 мамырдағы Еуразиялық экономикалық одақ туралы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8-тармағына сәйкес, Еуразиялық экономикалық комиссия Алқасының 2012 жылғы 25 желтоқсандағы № 294 шешімімен бекітілген Кеден одағы шеңберінде оларға қатысты міндетті талаптар белгіленетін өнімдерді (тауарларды) Кеден одағының кедендік аумағына әкелу тәртібі туралы ереженің 2-тармағының "в" тармақшасын іске асыру мақсатында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шешімдеріне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 және 2022 жылғы 1 қаңтардан бастап туындайтын құқықтық қатынастарда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 шешімдеріне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2014 жылғы 18 наурыздағы "Оларға қатысты кедендік декларация беру Кеден одағының "Жиһаз өнімінің қауіпсіздігі туралы" техникалық регламентінің (КО ТР 025/2012)  талаптарына сәйкестікті бағалау  туралы құжат берумен сүйемелденетін өнімдер тізбесін бекіту туралы" № 44 шешімінде: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атауы және 1-тармақ "сәйкестікті бағалау туралы құжат" деген сөздерден кейін "(сәйкестікті бағалау туралы құжат туралы мәліметтер)" деген сөздермен толықтырылсын;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аталған Шешіммен бекітілген оларға қатысты кедендік декларация беру Кеден одағының "Жиһаз өнімінің қауіпсіздігі туралы" техникалық регламентінің (КО ТР 025/2012) талаптарына сәйкестікті бағалау туралы құжат берумен сүйемелденетін өнімдер тізбесінде: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"сәйкестікті бағалау туралы құжат" деген сөздерден кейін "(сәйкестікті бағалау туралы құжат туралы мәліметтер)" деген сөздермен толықтырылсын;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2-графада мәтін бойынша ЕАЭО СЭҚ ТН "9401 30 000" коды ЕАЭО СЭҚ ТН "9401 30 000 0     9401 39 000 0" кодтарымен, ЕАЭО СЭҚ ТН "9401 40 000 0" коды ЕАЭО СЭҚ ТН "9401 41 000 0    9401 49 000 0" кодтарымен ауыстырылсын;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3-графаның атауы "(сәйкестікті бағалау туралы құжат туралы мәліметтер)" деген сөздермен толықтырылсын;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ескертпелердің 2-тармағы "сәйкестікті бағалау туралы құжат" сөздерінен кейін "сәйкестікті бағалау туралы құжат туралы мәліметтер" деген сөздермен толықтырылсын.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комиссия Алқасының 2019 жылғы 15 қаңтардағы "Оларға қатысты кедендік декларация беру Еуразиялық экономикалық одақтың "Аттракциондардың қауіпсіздігі туралы" техникалық регламентінің (ЕАЭО ТР 038/2016) талаптарына сәйкестікті бағалау туралы құжат берумен сүйемелденетін өнімдер тізбесін бекіту туралы" № 3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атауы және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"сәйкестікті бағалау туралы құжат" деген сөздерден кейін "(сәйкестікті бағалау туралы құжат туралы мәліметтер)" деген сөздермен толықтырылсын;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көрсетілген Шешіммен бекітілген оларға қатысты кедендік декларация беру Еуразиялық экономикалық одақтың "Аттракциондардың қауіпсіздігі туралы" техникалық регламентінің (ЕАЭО ТР 038/2016) талаптарына сәйкестікті бағалау туралы құжат берумен сүйемелденетін өнімдер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"сәйкестікті бағалау туралы құжат" деген сөздерден кейін "(сәйкестікті бағалау туралы құжат туралы мәліметтер)" деген сөздермен толықтырылсын;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2-графада ЕАЭО СЭҚ ТН "9508  90 000 0" коды ЕАЭО СЭҚ ТН "9508 21 000 0   9508 22 000 0   9508 23 000 0   9508 24 000 0   9508 25 000 0   9508   26 000 0   9508 29 000 0   9508 30 000 0    9508  40 000 0" кодтарымен  ауыстырылсын;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3-графаның атауы  "(сәйкестікті бағалау  туралы құжат туралы мәліметтер)" деген сөздермен толықтырылсын.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