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3f9b" w14:textId="93a3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кедендік шекарасында және кедендік аумағында мемлекеттік санитариялық-эпидемиологиялық қадағалауға (бақылауға) жатқызылған өнімдердің (тауарлардың) бірыңғай тізбесінің ІІ бөліміне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2021 жылғы 5 қазандағы № 109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57-бабының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44-тармағына сәйкес Еуразиялық экономикалық комиссия Кеңесі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28 мамырдағы № 299 шешімімен бекітілген Еуразиялық экономикалық одақтың кедендік шекарасында және кедендік аумағында мемлекеттік санитариялық-эпидемиологиялық қадағалауға (бақылауға) жатқызылған өнімдердің (тауарлардың) бірыңғай тізбесінің ІІ бөлімінің "2828-ден", "2829-дан" позицияларының 28-бөлімінде кестеде, 6-тармақта "ветеринарияда қолданылатындардан басқа" деген сөздерден кейін ", ауыл шаруашылығында" деген сөздермен толықтырылсын.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Ә.Смайылов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